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6E47" w:rsidRDefault="00F3380F" w:rsidP="00D05569">
      <w:pPr>
        <w:shd w:val="clear" w:color="auto" w:fill="FFFFFF"/>
        <w:spacing w:before="100" w:beforeAutospacing="1" w:after="100" w:afterAutospacing="1" w:line="240" w:lineRule="auto"/>
        <w:jc w:val="center"/>
        <w:rPr>
          <w:rFonts w:ascii="Verdana" w:hAnsi="Verdana"/>
          <w:b/>
          <w:bCs/>
          <w:color w:val="000000"/>
          <w:sz w:val="24"/>
          <w:szCs w:val="24"/>
        </w:rPr>
      </w:pPr>
      <w:r>
        <w:rPr>
          <w:rFonts w:ascii="Verdana" w:hAnsi="Verdana"/>
          <w:b/>
          <w:bCs/>
          <w:color w:val="000000"/>
          <w:sz w:val="24"/>
          <w:szCs w:val="24"/>
        </w:rPr>
        <w:object w:dxaOrig="6151" w:dyaOrig="8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2.75pt" o:ole="">
            <v:imagedata r:id="rId8" o:title=""/>
          </v:shape>
          <o:OLEObject Type="Embed" ProgID="AcroExch.Document.DC" ShapeID="_x0000_i1025" DrawAspect="Content" ObjectID="_1664441783" r:id="rId9"/>
        </w:object>
      </w:r>
    </w:p>
    <w:p w:rsidR="00F3380F" w:rsidRDefault="00F3380F" w:rsidP="00D05569">
      <w:pPr>
        <w:shd w:val="clear" w:color="auto" w:fill="FFFFFF"/>
        <w:spacing w:before="100" w:beforeAutospacing="1" w:after="100" w:afterAutospacing="1" w:line="240" w:lineRule="auto"/>
        <w:jc w:val="center"/>
        <w:rPr>
          <w:rFonts w:ascii="Verdana" w:hAnsi="Verdana"/>
          <w:b/>
          <w:bCs/>
          <w:color w:val="000000"/>
          <w:sz w:val="24"/>
          <w:szCs w:val="24"/>
        </w:rPr>
      </w:pPr>
    </w:p>
    <w:p w:rsidR="00F3380F" w:rsidRDefault="00F3380F" w:rsidP="00D05569">
      <w:pPr>
        <w:shd w:val="clear" w:color="auto" w:fill="FFFFFF"/>
        <w:spacing w:before="100" w:beforeAutospacing="1" w:after="100" w:afterAutospacing="1" w:line="240" w:lineRule="auto"/>
        <w:jc w:val="center"/>
        <w:rPr>
          <w:rFonts w:ascii="Verdana" w:hAnsi="Verdana"/>
          <w:b/>
          <w:bCs/>
          <w:color w:val="000000"/>
          <w:sz w:val="24"/>
          <w:szCs w:val="24"/>
        </w:rPr>
      </w:pPr>
    </w:p>
    <w:p w:rsidR="007C5E8C" w:rsidRDefault="007C5E8C" w:rsidP="00766E47">
      <w:pPr>
        <w:spacing w:after="0" w:line="240" w:lineRule="auto"/>
        <w:jc w:val="center"/>
        <w:rPr>
          <w:rFonts w:ascii="Times New Roman" w:hAnsi="Times New Roman"/>
          <w:b/>
          <w:sz w:val="28"/>
          <w:szCs w:val="28"/>
        </w:rPr>
      </w:pPr>
    </w:p>
    <w:p w:rsidR="007C5E8C" w:rsidRDefault="007C5E8C" w:rsidP="00766E47">
      <w:pPr>
        <w:spacing w:after="0" w:line="240" w:lineRule="auto"/>
        <w:jc w:val="center"/>
        <w:rPr>
          <w:rFonts w:ascii="Times New Roman" w:hAnsi="Times New Roman"/>
          <w:b/>
          <w:sz w:val="28"/>
          <w:szCs w:val="28"/>
        </w:rPr>
      </w:pPr>
    </w:p>
    <w:p w:rsidR="00F3380F" w:rsidRDefault="00F3380F" w:rsidP="00766E47">
      <w:pPr>
        <w:spacing w:after="0" w:line="240" w:lineRule="auto"/>
        <w:jc w:val="center"/>
        <w:rPr>
          <w:rFonts w:ascii="Times New Roman" w:hAnsi="Times New Roman"/>
          <w:b/>
          <w:sz w:val="28"/>
          <w:szCs w:val="28"/>
        </w:rPr>
      </w:pPr>
    </w:p>
    <w:p w:rsidR="00F3380F" w:rsidRDefault="00F3380F" w:rsidP="00766E47">
      <w:pPr>
        <w:spacing w:after="0" w:line="240" w:lineRule="auto"/>
        <w:jc w:val="center"/>
        <w:rPr>
          <w:rFonts w:ascii="Times New Roman" w:hAnsi="Times New Roman"/>
          <w:b/>
          <w:sz w:val="28"/>
          <w:szCs w:val="28"/>
        </w:rPr>
      </w:pPr>
    </w:p>
    <w:p w:rsidR="00F3380F" w:rsidRDefault="00F3380F" w:rsidP="00766E47">
      <w:pPr>
        <w:spacing w:after="0" w:line="240" w:lineRule="auto"/>
        <w:jc w:val="center"/>
        <w:rPr>
          <w:rFonts w:ascii="Times New Roman" w:hAnsi="Times New Roman"/>
          <w:b/>
          <w:sz w:val="28"/>
          <w:szCs w:val="28"/>
        </w:rPr>
      </w:pPr>
    </w:p>
    <w:p w:rsidR="00F3380F" w:rsidRDefault="00F3380F" w:rsidP="00766E47">
      <w:pPr>
        <w:spacing w:after="0" w:line="240" w:lineRule="auto"/>
        <w:jc w:val="center"/>
        <w:rPr>
          <w:rFonts w:ascii="Times New Roman" w:hAnsi="Times New Roman"/>
          <w:b/>
          <w:sz w:val="28"/>
          <w:szCs w:val="28"/>
        </w:rPr>
      </w:pPr>
    </w:p>
    <w:p w:rsidR="00F3380F" w:rsidRDefault="00F3380F" w:rsidP="00766E47">
      <w:pPr>
        <w:spacing w:after="0" w:line="240" w:lineRule="auto"/>
        <w:jc w:val="center"/>
        <w:rPr>
          <w:rFonts w:ascii="Times New Roman" w:hAnsi="Times New Roman"/>
          <w:b/>
          <w:sz w:val="28"/>
          <w:szCs w:val="28"/>
        </w:rPr>
      </w:pPr>
    </w:p>
    <w:p w:rsidR="00F3380F" w:rsidRDefault="00F3380F" w:rsidP="00766E47">
      <w:pPr>
        <w:spacing w:after="0" w:line="240" w:lineRule="auto"/>
        <w:jc w:val="center"/>
        <w:rPr>
          <w:rFonts w:ascii="Times New Roman" w:hAnsi="Times New Roman"/>
          <w:b/>
          <w:sz w:val="28"/>
          <w:szCs w:val="28"/>
        </w:rPr>
      </w:pPr>
    </w:p>
    <w:p w:rsidR="00F3380F" w:rsidRDefault="00F3380F" w:rsidP="00766E47">
      <w:pPr>
        <w:spacing w:after="0" w:line="240" w:lineRule="auto"/>
        <w:jc w:val="center"/>
        <w:rPr>
          <w:rFonts w:ascii="Times New Roman" w:hAnsi="Times New Roman"/>
          <w:b/>
          <w:sz w:val="28"/>
          <w:szCs w:val="28"/>
        </w:rPr>
      </w:pPr>
    </w:p>
    <w:p w:rsidR="00F3380F" w:rsidRDefault="00F3380F" w:rsidP="00766E47">
      <w:pPr>
        <w:spacing w:after="0" w:line="240" w:lineRule="auto"/>
        <w:jc w:val="center"/>
        <w:rPr>
          <w:rFonts w:ascii="Times New Roman" w:hAnsi="Times New Roman"/>
          <w:b/>
          <w:sz w:val="28"/>
          <w:szCs w:val="28"/>
        </w:rPr>
      </w:pPr>
    </w:p>
    <w:p w:rsidR="00F3380F" w:rsidRDefault="00F3380F" w:rsidP="00766E47">
      <w:pPr>
        <w:spacing w:after="0" w:line="240" w:lineRule="auto"/>
        <w:jc w:val="center"/>
        <w:rPr>
          <w:rFonts w:ascii="Times New Roman" w:hAnsi="Times New Roman"/>
          <w:b/>
          <w:sz w:val="28"/>
          <w:szCs w:val="28"/>
        </w:rPr>
      </w:pPr>
    </w:p>
    <w:p w:rsidR="00F3380F" w:rsidRDefault="00F3380F" w:rsidP="00766E47">
      <w:pPr>
        <w:spacing w:after="0" w:line="240" w:lineRule="auto"/>
        <w:jc w:val="center"/>
        <w:rPr>
          <w:rFonts w:ascii="Times New Roman" w:hAnsi="Times New Roman"/>
          <w:b/>
          <w:sz w:val="28"/>
          <w:szCs w:val="28"/>
        </w:rPr>
      </w:pPr>
    </w:p>
    <w:p w:rsidR="007C5E8C" w:rsidRDefault="007C5E8C" w:rsidP="00766E47">
      <w:pPr>
        <w:spacing w:after="0" w:line="240" w:lineRule="auto"/>
        <w:jc w:val="center"/>
        <w:rPr>
          <w:rFonts w:ascii="Times New Roman" w:hAnsi="Times New Roman"/>
          <w:b/>
          <w:sz w:val="28"/>
          <w:szCs w:val="28"/>
        </w:rPr>
      </w:pPr>
    </w:p>
    <w:p w:rsidR="00766E47" w:rsidRDefault="00766E47" w:rsidP="00766E47">
      <w:pPr>
        <w:spacing w:after="0" w:line="240" w:lineRule="auto"/>
        <w:jc w:val="center"/>
        <w:rPr>
          <w:rFonts w:ascii="Times New Roman" w:hAnsi="Times New Roman"/>
          <w:b/>
          <w:sz w:val="28"/>
          <w:szCs w:val="28"/>
        </w:rPr>
      </w:pPr>
      <w:r>
        <w:rPr>
          <w:rFonts w:ascii="Times New Roman" w:hAnsi="Times New Roman"/>
          <w:b/>
          <w:sz w:val="28"/>
          <w:szCs w:val="28"/>
        </w:rPr>
        <w:lastRenderedPageBreak/>
        <w:t>Отдел образования и муниципальных услуг МР «Кайтагский район»</w:t>
      </w:r>
    </w:p>
    <w:p w:rsidR="00766E47" w:rsidRDefault="00766E47" w:rsidP="00766E47">
      <w:pPr>
        <w:spacing w:after="0" w:line="240" w:lineRule="auto"/>
        <w:jc w:val="center"/>
        <w:rPr>
          <w:rFonts w:ascii="Times New Roman" w:hAnsi="Times New Roman"/>
          <w:b/>
          <w:sz w:val="28"/>
          <w:szCs w:val="28"/>
        </w:rPr>
      </w:pPr>
    </w:p>
    <w:p w:rsidR="00766E47" w:rsidRDefault="00766E47" w:rsidP="00766E47">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казённое общеобразовательное учреждение </w:t>
      </w:r>
    </w:p>
    <w:p w:rsidR="00766E47" w:rsidRDefault="00766E47" w:rsidP="00766E47">
      <w:pPr>
        <w:spacing w:after="0" w:line="240" w:lineRule="auto"/>
        <w:jc w:val="center"/>
        <w:rPr>
          <w:rFonts w:ascii="Times New Roman" w:hAnsi="Times New Roman"/>
          <w:b/>
          <w:sz w:val="28"/>
          <w:szCs w:val="28"/>
        </w:rPr>
      </w:pPr>
      <w:r>
        <w:rPr>
          <w:rFonts w:ascii="Times New Roman" w:hAnsi="Times New Roman"/>
          <w:b/>
          <w:sz w:val="28"/>
          <w:szCs w:val="28"/>
        </w:rPr>
        <w:t>Джинабинская  «Средняя общеобразовательная школа »</w:t>
      </w:r>
    </w:p>
    <w:p w:rsidR="00766E47" w:rsidRDefault="00766E47" w:rsidP="00766E47">
      <w:pPr>
        <w:tabs>
          <w:tab w:val="left" w:pos="933"/>
        </w:tabs>
        <w:spacing w:after="0" w:line="240" w:lineRule="auto"/>
        <w:rPr>
          <w:rFonts w:ascii="Times New Roman" w:hAnsi="Times New Roman"/>
          <w:b/>
          <w:sz w:val="28"/>
          <w:szCs w:val="28"/>
        </w:rPr>
      </w:pPr>
      <w:r>
        <w:rPr>
          <w:b/>
          <w:bCs/>
          <w:sz w:val="24"/>
          <w:szCs w:val="24"/>
        </w:rPr>
        <w:t xml:space="preserve">     </w:t>
      </w:r>
    </w:p>
    <w:tbl>
      <w:tblPr>
        <w:tblpPr w:leftFromText="180" w:rightFromText="180" w:vertAnchor="text" w:horzAnchor="page" w:tblpX="1873" w:tblpY="141"/>
        <w:tblW w:w="9180" w:type="dxa"/>
        <w:tblLayout w:type="fixed"/>
        <w:tblLook w:val="04A0" w:firstRow="1" w:lastRow="0" w:firstColumn="1" w:lastColumn="0" w:noHBand="0" w:noVBand="1"/>
      </w:tblPr>
      <w:tblGrid>
        <w:gridCol w:w="5353"/>
        <w:gridCol w:w="3827"/>
      </w:tblGrid>
      <w:tr w:rsidR="00766E47" w:rsidTr="00766E47">
        <w:tc>
          <w:tcPr>
            <w:tcW w:w="5353" w:type="dxa"/>
            <w:hideMark/>
          </w:tcPr>
          <w:p w:rsidR="00766E47" w:rsidRDefault="00766E47">
            <w:pPr>
              <w:spacing w:after="0" w:line="240" w:lineRule="auto"/>
              <w:rPr>
                <w:rFonts w:ascii="Times New Roman" w:hAnsi="Times New Roman"/>
                <w:bCs/>
                <w:sz w:val="24"/>
                <w:szCs w:val="24"/>
              </w:rPr>
            </w:pPr>
            <w:r>
              <w:rPr>
                <w:rFonts w:ascii="Times New Roman" w:hAnsi="Times New Roman"/>
                <w:bCs/>
                <w:sz w:val="24"/>
                <w:szCs w:val="24"/>
              </w:rPr>
              <w:t>РАССМОТРЕНО</w:t>
            </w:r>
          </w:p>
          <w:p w:rsidR="00766E47" w:rsidRDefault="00766E47">
            <w:pPr>
              <w:spacing w:after="0" w:line="240" w:lineRule="auto"/>
              <w:rPr>
                <w:rFonts w:ascii="Times New Roman" w:hAnsi="Times New Roman"/>
                <w:bCs/>
                <w:sz w:val="24"/>
                <w:szCs w:val="24"/>
              </w:rPr>
            </w:pPr>
            <w:r>
              <w:rPr>
                <w:rFonts w:ascii="Times New Roman" w:hAnsi="Times New Roman"/>
                <w:bCs/>
                <w:sz w:val="24"/>
                <w:szCs w:val="24"/>
              </w:rPr>
              <w:t xml:space="preserve">на заседании педагогического совета </w:t>
            </w:r>
          </w:p>
          <w:p w:rsidR="00766E47" w:rsidRDefault="00ED159B">
            <w:pPr>
              <w:spacing w:after="0" w:line="240" w:lineRule="auto"/>
              <w:rPr>
                <w:rFonts w:ascii="Times New Roman" w:hAnsi="Times New Roman"/>
                <w:bCs/>
                <w:sz w:val="24"/>
                <w:szCs w:val="24"/>
              </w:rPr>
            </w:pPr>
            <w:r>
              <w:rPr>
                <w:rFonts w:ascii="Times New Roman" w:hAnsi="Times New Roman"/>
                <w:bCs/>
                <w:sz w:val="24"/>
                <w:szCs w:val="24"/>
              </w:rPr>
              <w:t xml:space="preserve">Протокол № </w:t>
            </w:r>
          </w:p>
          <w:p w:rsidR="00766E47" w:rsidRDefault="00AA3578">
            <w:pPr>
              <w:spacing w:after="0" w:line="240" w:lineRule="auto"/>
              <w:rPr>
                <w:rFonts w:ascii="Times New Roman" w:hAnsi="Times New Roman"/>
                <w:bCs/>
                <w:sz w:val="24"/>
                <w:szCs w:val="24"/>
              </w:rPr>
            </w:pPr>
            <w:r>
              <w:rPr>
                <w:rFonts w:ascii="Times New Roman" w:hAnsi="Times New Roman"/>
                <w:bCs/>
                <w:sz w:val="24"/>
                <w:szCs w:val="24"/>
              </w:rPr>
              <w:t xml:space="preserve"> от « 28  »  января</w:t>
            </w:r>
            <w:r w:rsidR="00ED159B">
              <w:rPr>
                <w:rFonts w:ascii="Times New Roman" w:hAnsi="Times New Roman"/>
                <w:bCs/>
                <w:sz w:val="24"/>
                <w:szCs w:val="24"/>
              </w:rPr>
              <w:t xml:space="preserve">           2020</w:t>
            </w:r>
            <w:r w:rsidR="00766E47">
              <w:rPr>
                <w:rFonts w:ascii="Times New Roman" w:hAnsi="Times New Roman"/>
                <w:bCs/>
                <w:sz w:val="24"/>
                <w:szCs w:val="24"/>
              </w:rPr>
              <w:t xml:space="preserve"> г.</w:t>
            </w:r>
          </w:p>
        </w:tc>
        <w:tc>
          <w:tcPr>
            <w:tcW w:w="3827" w:type="dxa"/>
            <w:hideMark/>
          </w:tcPr>
          <w:p w:rsidR="00766E47" w:rsidRDefault="00766E47">
            <w:pPr>
              <w:spacing w:after="0" w:line="240" w:lineRule="auto"/>
              <w:rPr>
                <w:rFonts w:ascii="Times New Roman" w:hAnsi="Times New Roman"/>
                <w:bCs/>
                <w:sz w:val="24"/>
                <w:szCs w:val="24"/>
              </w:rPr>
            </w:pPr>
            <w:r>
              <w:rPr>
                <w:rFonts w:ascii="Times New Roman" w:hAnsi="Times New Roman"/>
                <w:bCs/>
                <w:sz w:val="24"/>
                <w:szCs w:val="24"/>
              </w:rPr>
              <w:t>УТВЕРЖДАЮ</w:t>
            </w:r>
          </w:p>
          <w:p w:rsidR="00766E47" w:rsidRDefault="00766E47">
            <w:pPr>
              <w:spacing w:after="0" w:line="240" w:lineRule="auto"/>
              <w:rPr>
                <w:rFonts w:ascii="Times New Roman" w:hAnsi="Times New Roman"/>
                <w:bCs/>
                <w:sz w:val="24"/>
                <w:szCs w:val="24"/>
              </w:rPr>
            </w:pPr>
            <w:r>
              <w:rPr>
                <w:rFonts w:ascii="Times New Roman" w:hAnsi="Times New Roman"/>
                <w:bCs/>
                <w:sz w:val="24"/>
                <w:szCs w:val="24"/>
              </w:rPr>
              <w:t>Директор школы</w:t>
            </w:r>
          </w:p>
          <w:p w:rsidR="00766E47" w:rsidRDefault="00766E47">
            <w:pPr>
              <w:spacing w:after="0" w:line="240" w:lineRule="auto"/>
              <w:rPr>
                <w:rFonts w:ascii="Times New Roman" w:hAnsi="Times New Roman"/>
                <w:bCs/>
                <w:sz w:val="24"/>
                <w:szCs w:val="24"/>
              </w:rPr>
            </w:pPr>
            <w:r>
              <w:rPr>
                <w:rFonts w:ascii="Times New Roman" w:hAnsi="Times New Roman"/>
                <w:bCs/>
                <w:sz w:val="24"/>
                <w:szCs w:val="24"/>
              </w:rPr>
              <w:t>_________А.М.Алисултанов</w:t>
            </w:r>
          </w:p>
          <w:p w:rsidR="00766E47" w:rsidRDefault="00ED159B">
            <w:pPr>
              <w:spacing w:after="0" w:line="240" w:lineRule="auto"/>
              <w:rPr>
                <w:rFonts w:ascii="Times New Roman" w:hAnsi="Times New Roman"/>
                <w:bCs/>
                <w:sz w:val="24"/>
                <w:szCs w:val="24"/>
              </w:rPr>
            </w:pPr>
            <w:r>
              <w:rPr>
                <w:rFonts w:ascii="Times New Roman" w:hAnsi="Times New Roman"/>
                <w:bCs/>
                <w:sz w:val="24"/>
                <w:szCs w:val="24"/>
              </w:rPr>
              <w:t xml:space="preserve">Приказ № </w:t>
            </w:r>
          </w:p>
          <w:p w:rsidR="00766E47" w:rsidRDefault="00ED159B">
            <w:pPr>
              <w:spacing w:after="0" w:line="240" w:lineRule="auto"/>
              <w:rPr>
                <w:rFonts w:ascii="Times New Roman" w:hAnsi="Times New Roman"/>
                <w:bCs/>
                <w:sz w:val="24"/>
                <w:szCs w:val="24"/>
              </w:rPr>
            </w:pPr>
            <w:r>
              <w:rPr>
                <w:rFonts w:ascii="Times New Roman" w:hAnsi="Times New Roman"/>
                <w:bCs/>
                <w:sz w:val="24"/>
                <w:szCs w:val="24"/>
              </w:rPr>
              <w:t>от  «  28  » января  2020</w:t>
            </w:r>
            <w:r w:rsidR="00766E47">
              <w:rPr>
                <w:rFonts w:ascii="Times New Roman" w:hAnsi="Times New Roman"/>
                <w:bCs/>
                <w:sz w:val="24"/>
                <w:szCs w:val="24"/>
              </w:rPr>
              <w:t xml:space="preserve"> г.</w:t>
            </w:r>
          </w:p>
        </w:tc>
      </w:tr>
    </w:tbl>
    <w:p w:rsidR="00766E47" w:rsidRDefault="00766E47" w:rsidP="00766E47">
      <w:pPr>
        <w:tabs>
          <w:tab w:val="left" w:pos="933"/>
        </w:tabs>
        <w:spacing w:after="0" w:line="240" w:lineRule="auto"/>
        <w:rPr>
          <w:rFonts w:ascii="Times New Roman" w:hAnsi="Times New Roman"/>
          <w:b/>
          <w:sz w:val="28"/>
          <w:szCs w:val="28"/>
        </w:rPr>
      </w:pPr>
    </w:p>
    <w:p w:rsidR="00766E47" w:rsidRDefault="00766E47" w:rsidP="00766E47">
      <w:pPr>
        <w:spacing w:after="0" w:line="240" w:lineRule="auto"/>
        <w:rPr>
          <w:rFonts w:ascii="Tahoma" w:hAnsi="Tahoma" w:cs="Tahoma"/>
          <w:b/>
          <w:bCs/>
          <w:color w:val="000000"/>
          <w:sz w:val="18"/>
          <w:szCs w:val="18"/>
        </w:rPr>
      </w:pPr>
    </w:p>
    <w:p w:rsidR="00766E47" w:rsidRDefault="00766E47" w:rsidP="00766E47">
      <w:pPr>
        <w:spacing w:after="0"/>
        <w:rPr>
          <w:rFonts w:ascii="Times New Roman" w:hAnsi="Times New Roman"/>
          <w:sz w:val="24"/>
          <w:szCs w:val="24"/>
        </w:rPr>
      </w:pPr>
    </w:p>
    <w:p w:rsidR="00766E47" w:rsidRDefault="00766E47" w:rsidP="00766E47">
      <w:pPr>
        <w:rPr>
          <w:rFonts w:ascii="Times New Roman" w:hAnsi="Times New Roman"/>
          <w:sz w:val="24"/>
          <w:szCs w:val="24"/>
        </w:rPr>
      </w:pPr>
    </w:p>
    <w:p w:rsidR="00766E47" w:rsidRDefault="00766E47" w:rsidP="00766E47">
      <w:pPr>
        <w:rPr>
          <w:rFonts w:ascii="Times New Roman" w:hAnsi="Times New Roman"/>
          <w:sz w:val="24"/>
          <w:szCs w:val="24"/>
        </w:rPr>
      </w:pPr>
    </w:p>
    <w:p w:rsidR="00766E47" w:rsidRDefault="00021FAD" w:rsidP="00021FAD">
      <w:pPr>
        <w:tabs>
          <w:tab w:val="left" w:pos="6090"/>
        </w:tabs>
        <w:rPr>
          <w:rFonts w:ascii="Times New Roman" w:hAnsi="Times New Roman"/>
          <w:sz w:val="24"/>
          <w:szCs w:val="24"/>
        </w:rPr>
      </w:pPr>
      <w:r>
        <w:rPr>
          <w:rFonts w:ascii="Times New Roman" w:hAnsi="Times New Roman"/>
          <w:sz w:val="24"/>
          <w:szCs w:val="24"/>
        </w:rPr>
        <w:tab/>
      </w:r>
    </w:p>
    <w:p w:rsidR="00766E47" w:rsidRDefault="00766E47" w:rsidP="00766E47">
      <w:pPr>
        <w:rPr>
          <w:rFonts w:ascii="Times New Roman" w:hAnsi="Times New Roman"/>
          <w:sz w:val="24"/>
          <w:szCs w:val="24"/>
        </w:rPr>
      </w:pPr>
    </w:p>
    <w:p w:rsidR="00766E47" w:rsidRDefault="00766E47" w:rsidP="00766E47">
      <w:pPr>
        <w:rPr>
          <w:rFonts w:ascii="Times New Roman" w:hAnsi="Times New Roman"/>
          <w:sz w:val="24"/>
          <w:szCs w:val="24"/>
        </w:rPr>
      </w:pPr>
    </w:p>
    <w:p w:rsidR="00766E47" w:rsidRDefault="00766E47" w:rsidP="00766E47">
      <w:pPr>
        <w:spacing w:line="360" w:lineRule="auto"/>
        <w:jc w:val="center"/>
        <w:rPr>
          <w:rFonts w:ascii="Bookman Old Style" w:hAnsi="Bookman Old Style"/>
          <w:b/>
          <w:sz w:val="56"/>
          <w:szCs w:val="56"/>
        </w:rPr>
      </w:pPr>
      <w:r>
        <w:rPr>
          <w:rFonts w:ascii="Times New Roman" w:hAnsi="Times New Roman"/>
          <w:sz w:val="24"/>
          <w:szCs w:val="24"/>
        </w:rPr>
        <w:tab/>
      </w:r>
      <w:r>
        <w:rPr>
          <w:rFonts w:ascii="Bookman Old Style" w:hAnsi="Bookman Old Style"/>
          <w:b/>
          <w:sz w:val="56"/>
          <w:szCs w:val="56"/>
        </w:rPr>
        <w:t>Основная образовательная программа</w:t>
      </w:r>
      <w:r>
        <w:rPr>
          <w:rFonts w:ascii="Bookman Old Style" w:hAnsi="Bookman Old Style"/>
          <w:b/>
          <w:sz w:val="56"/>
          <w:szCs w:val="56"/>
        </w:rPr>
        <w:br/>
        <w:t xml:space="preserve"> начального общего образования (ФГОС ООО)</w:t>
      </w:r>
    </w:p>
    <w:p w:rsidR="00766E47" w:rsidRDefault="00766E47" w:rsidP="00766E47">
      <w:pPr>
        <w:tabs>
          <w:tab w:val="left" w:pos="3525"/>
        </w:tabs>
        <w:spacing w:after="0" w:line="240" w:lineRule="auto"/>
        <w:jc w:val="center"/>
        <w:rPr>
          <w:rFonts w:ascii="Times New Roman" w:hAnsi="Times New Roman"/>
          <w:b/>
          <w:sz w:val="24"/>
          <w:szCs w:val="24"/>
        </w:rPr>
      </w:pPr>
    </w:p>
    <w:p w:rsidR="00766E47" w:rsidRDefault="00766E47" w:rsidP="00766E47">
      <w:pPr>
        <w:tabs>
          <w:tab w:val="left" w:pos="3525"/>
        </w:tabs>
        <w:spacing w:after="0" w:line="240" w:lineRule="auto"/>
        <w:jc w:val="center"/>
        <w:rPr>
          <w:rFonts w:ascii="Times New Roman" w:hAnsi="Times New Roman"/>
          <w:b/>
          <w:sz w:val="24"/>
          <w:szCs w:val="24"/>
        </w:rPr>
      </w:pPr>
    </w:p>
    <w:p w:rsidR="00766E47" w:rsidRDefault="00766E47" w:rsidP="00766E47">
      <w:pPr>
        <w:tabs>
          <w:tab w:val="left" w:pos="3525"/>
        </w:tabs>
        <w:spacing w:after="0" w:line="240" w:lineRule="auto"/>
        <w:jc w:val="center"/>
        <w:rPr>
          <w:rFonts w:ascii="Times New Roman" w:hAnsi="Times New Roman"/>
          <w:b/>
          <w:sz w:val="24"/>
          <w:szCs w:val="24"/>
        </w:rPr>
      </w:pPr>
    </w:p>
    <w:p w:rsidR="00766E47" w:rsidRDefault="00766E47" w:rsidP="00766E47">
      <w:pPr>
        <w:tabs>
          <w:tab w:val="left" w:pos="3525"/>
        </w:tabs>
        <w:spacing w:after="0" w:line="240" w:lineRule="auto"/>
        <w:jc w:val="center"/>
        <w:rPr>
          <w:rFonts w:ascii="Times New Roman" w:hAnsi="Times New Roman"/>
          <w:b/>
          <w:sz w:val="24"/>
          <w:szCs w:val="24"/>
        </w:rPr>
      </w:pPr>
    </w:p>
    <w:p w:rsidR="00766E47" w:rsidRDefault="00766E47" w:rsidP="00766E47">
      <w:pPr>
        <w:tabs>
          <w:tab w:val="left" w:pos="3525"/>
        </w:tabs>
        <w:spacing w:after="0" w:line="240" w:lineRule="auto"/>
        <w:jc w:val="center"/>
        <w:rPr>
          <w:rFonts w:ascii="Times New Roman" w:hAnsi="Times New Roman"/>
          <w:b/>
          <w:sz w:val="24"/>
          <w:szCs w:val="24"/>
        </w:rPr>
      </w:pPr>
    </w:p>
    <w:p w:rsidR="00766E47" w:rsidRDefault="00766E47" w:rsidP="00766E47">
      <w:pPr>
        <w:tabs>
          <w:tab w:val="left" w:pos="3525"/>
        </w:tabs>
        <w:spacing w:after="0" w:line="240" w:lineRule="auto"/>
        <w:jc w:val="center"/>
        <w:rPr>
          <w:rFonts w:ascii="Times New Roman" w:hAnsi="Times New Roman"/>
          <w:b/>
          <w:sz w:val="24"/>
          <w:szCs w:val="24"/>
        </w:rPr>
      </w:pPr>
    </w:p>
    <w:p w:rsidR="00766E47" w:rsidRDefault="00766E47" w:rsidP="00766E47">
      <w:pPr>
        <w:tabs>
          <w:tab w:val="left" w:pos="3525"/>
        </w:tabs>
        <w:spacing w:after="0" w:line="240" w:lineRule="auto"/>
        <w:jc w:val="center"/>
        <w:rPr>
          <w:rFonts w:ascii="Times New Roman" w:hAnsi="Times New Roman"/>
          <w:b/>
          <w:sz w:val="24"/>
          <w:szCs w:val="24"/>
        </w:rPr>
      </w:pPr>
    </w:p>
    <w:p w:rsidR="00ED159B" w:rsidRDefault="00ED159B" w:rsidP="00D05569">
      <w:pPr>
        <w:shd w:val="clear" w:color="auto" w:fill="FFFFFF"/>
        <w:spacing w:before="100" w:beforeAutospacing="1" w:after="100" w:afterAutospacing="1" w:line="240" w:lineRule="auto"/>
        <w:jc w:val="center"/>
        <w:rPr>
          <w:rFonts w:ascii="Times New Roman" w:hAnsi="Times New Roman"/>
          <w:b/>
          <w:sz w:val="24"/>
          <w:szCs w:val="24"/>
        </w:rPr>
      </w:pPr>
    </w:p>
    <w:p w:rsidR="00ED159B" w:rsidRDefault="00ED159B" w:rsidP="00D05569">
      <w:pPr>
        <w:shd w:val="clear" w:color="auto" w:fill="FFFFFF"/>
        <w:spacing w:before="100" w:beforeAutospacing="1" w:after="100" w:afterAutospacing="1" w:line="240" w:lineRule="auto"/>
        <w:jc w:val="center"/>
        <w:rPr>
          <w:rFonts w:ascii="Times New Roman" w:hAnsi="Times New Roman"/>
          <w:b/>
          <w:sz w:val="24"/>
          <w:szCs w:val="24"/>
        </w:rPr>
      </w:pPr>
    </w:p>
    <w:p w:rsidR="00ED159B" w:rsidRDefault="00ED159B" w:rsidP="00D05569">
      <w:pPr>
        <w:shd w:val="clear" w:color="auto" w:fill="FFFFFF"/>
        <w:spacing w:before="100" w:beforeAutospacing="1" w:after="100" w:afterAutospacing="1" w:line="240" w:lineRule="auto"/>
        <w:jc w:val="center"/>
        <w:rPr>
          <w:rFonts w:ascii="Times New Roman" w:hAnsi="Times New Roman"/>
          <w:b/>
          <w:sz w:val="24"/>
          <w:szCs w:val="24"/>
        </w:rPr>
      </w:pPr>
    </w:p>
    <w:p w:rsidR="00D05569" w:rsidRPr="00D05569" w:rsidRDefault="00D05569" w:rsidP="00D05569">
      <w:pPr>
        <w:shd w:val="clear" w:color="auto" w:fill="FFFFFF"/>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КРАТКАЯ ПРЕЗЕНТАЦИЯ</w:t>
      </w:r>
    </w:p>
    <w:p w:rsidR="00D05569" w:rsidRPr="00D05569" w:rsidRDefault="00D05569" w:rsidP="00D05569">
      <w:pPr>
        <w:shd w:val="clear" w:color="auto" w:fill="FFFFFF"/>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ОСНОВНОЙ ОБЩЕОБРАЗОВАТЕЛЬНОЙ ПРОГРАММЫ  НАЧАЛЬНОГО ОБЩЕГО  ОБРАЗОВАНИЯ</w:t>
      </w:r>
    </w:p>
    <w:p w:rsidR="00D05569" w:rsidRPr="00D05569" w:rsidRDefault="00D05569" w:rsidP="00D05569">
      <w:pPr>
        <w:shd w:val="clear" w:color="auto" w:fill="FFFFFF"/>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lastRenderedPageBreak/>
        <w:t>МУНИЦИПАЛЬНОГО  КАЗЁННОГО  ОБЩЕОБРАЗОВАТЕЛЬНОГО УЧРЕЖДЕНИЯ</w:t>
      </w:r>
    </w:p>
    <w:p w:rsidR="00D05569" w:rsidRPr="00D05569" w:rsidRDefault="00D05569" w:rsidP="00D05569">
      <w:pPr>
        <w:shd w:val="clear" w:color="auto" w:fill="FFFFFF"/>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 «Джинабинская СОШ»</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 </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 xml:space="preserve">Муниципальное казённое общеобразовательное учреждение «Джинабинская СОШ» (далее – МКОУ «Джинабинская СОШ») расположено по адресу: 368592, Россия, Республика Дагестан , Кайтагский район, село Джинаби,улица  Школьная, дом № 16. Режим работы: шестидневная учебная неделя, учебный день обучающихся начинается в 8-00 и заканчивается в 18-35. Деятельность МКОУ «Джинабинская СОШ» организована с учетом государственных законодательных и нормативных документов, методических рекомендаций, принятых на уровне федеральных, муниципальных органов власти и локальными нормативными актами МКОУ «Джинабинская СОШ», регулирующими организацию работы образовательного учреждения. В МКОУ «Джинабинская СОШ» функционируют  4 начальных класса (1,2,3,4 классы). </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b/>
          <w:bCs/>
          <w:color w:val="000000"/>
          <w:sz w:val="24"/>
          <w:szCs w:val="24"/>
        </w:rPr>
        <w:t xml:space="preserve">Основная общеобразовательная программа начального общего образования </w:t>
      </w:r>
      <w:r w:rsidRPr="00D05569">
        <w:rPr>
          <w:rFonts w:ascii="Verdana" w:hAnsi="Verdana"/>
          <w:color w:val="000000"/>
          <w:sz w:val="24"/>
          <w:szCs w:val="24"/>
        </w:rPr>
        <w:t>МКОУ «Джинабинская СОШ» (далее ООП НОО)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06.10.2009 № 373), на основе анализа </w:t>
      </w:r>
      <w:r w:rsidRPr="00D05569">
        <w:rPr>
          <w:rFonts w:ascii="Verdana" w:hAnsi="Verdana"/>
          <w:b/>
          <w:bCs/>
          <w:color w:val="000000"/>
          <w:sz w:val="24"/>
          <w:szCs w:val="24"/>
        </w:rPr>
        <w:t>деятельности образовательного учреждения</w:t>
      </w:r>
      <w:r w:rsidRPr="00D05569">
        <w:rPr>
          <w:rFonts w:ascii="Verdana" w:hAnsi="Verdana"/>
          <w:color w:val="000000"/>
          <w:sz w:val="24"/>
          <w:szCs w:val="24"/>
        </w:rPr>
        <w:t> и с учетом возможностей, предоставляемых учебно-методическим комплектом «Школа России», используемым в  образовательном учреждении), Примерной ООП НОО.</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Данная основная общеобразовательная программа начального общего образования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b/>
          <w:bCs/>
          <w:i/>
          <w:iCs/>
          <w:color w:val="000000"/>
          <w:sz w:val="24"/>
          <w:szCs w:val="24"/>
        </w:rPr>
        <w:t>Актуальность данной  программы</w:t>
      </w:r>
      <w:r w:rsidRPr="00D05569">
        <w:rPr>
          <w:rFonts w:ascii="Verdana" w:hAnsi="Verdana"/>
          <w:color w:val="000000"/>
          <w:sz w:val="24"/>
          <w:szCs w:val="24"/>
        </w:rPr>
        <w:t>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lastRenderedPageBreak/>
        <w:t>            Основная  общеобразовательная программа начальной школы МКОУ «Джинабинская СОШ» направлена на удовлетворение потребностей:</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 обучающихся — в программах обучения, стимулирующих развитие познавательных и творческих возможностей личности;</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b/>
          <w:bCs/>
          <w:color w:val="000000"/>
          <w:sz w:val="24"/>
          <w:szCs w:val="24"/>
        </w:rPr>
        <w:t xml:space="preserve">Основной целью реализации основной общеобразовательной программы НОО  </w:t>
      </w:r>
      <w:r w:rsidRPr="00D05569">
        <w:rPr>
          <w:rFonts w:ascii="Verdana" w:hAnsi="Verdana"/>
          <w:color w:val="000000"/>
          <w:sz w:val="24"/>
          <w:szCs w:val="24"/>
        </w:rPr>
        <w:t xml:space="preserve">МКОУ «Джинабинская СОШ» </w:t>
      </w:r>
      <w:r w:rsidRPr="00D05569">
        <w:rPr>
          <w:rFonts w:ascii="Verdana" w:hAnsi="Verdana"/>
          <w:b/>
          <w:bCs/>
          <w:color w:val="000000"/>
          <w:sz w:val="24"/>
          <w:szCs w:val="24"/>
        </w:rPr>
        <w:t>является:</w:t>
      </w:r>
    </w:p>
    <w:p w:rsidR="00D05569" w:rsidRPr="00D05569" w:rsidRDefault="00D05569" w:rsidP="00B96134">
      <w:pPr>
        <w:numPr>
          <w:ilvl w:val="0"/>
          <w:numId w:val="83"/>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достижение планируемых результатов в соответствии с ФГОС и на основе учебных программ по предметам на основе используемого УМК «Школа России».</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b/>
          <w:bCs/>
          <w:color w:val="000000"/>
          <w:sz w:val="24"/>
          <w:szCs w:val="24"/>
        </w:rPr>
        <w:t xml:space="preserve">Задачами  реализации  основной общеобразовательной программы НОО </w:t>
      </w:r>
      <w:r w:rsidRPr="00D05569">
        <w:rPr>
          <w:rFonts w:ascii="Verdana" w:hAnsi="Verdana"/>
          <w:color w:val="000000"/>
          <w:sz w:val="24"/>
          <w:szCs w:val="24"/>
        </w:rPr>
        <w:t xml:space="preserve">МКОУ «Джинабинская СОШ» </w:t>
      </w:r>
      <w:r w:rsidRPr="00D05569">
        <w:rPr>
          <w:rFonts w:ascii="Verdana" w:hAnsi="Verdana"/>
          <w:b/>
          <w:bCs/>
          <w:color w:val="000000"/>
          <w:sz w:val="24"/>
          <w:szCs w:val="24"/>
        </w:rPr>
        <w:t>являются:</w:t>
      </w:r>
    </w:p>
    <w:p w:rsidR="00D05569" w:rsidRPr="00D05569" w:rsidRDefault="00D05569" w:rsidP="00B96134">
      <w:pPr>
        <w:numPr>
          <w:ilvl w:val="0"/>
          <w:numId w:val="84"/>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D05569" w:rsidRPr="00D05569" w:rsidRDefault="00D05569" w:rsidP="00B96134">
      <w:pPr>
        <w:numPr>
          <w:ilvl w:val="0"/>
          <w:numId w:val="84"/>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Сохранение и укрепление физического и психического здоровья и безопасности обучающихся, лечение и коррекция зрения, обеспечение эмоциональногоблагополучия обучающихся с нарушением зрения.</w:t>
      </w:r>
    </w:p>
    <w:p w:rsidR="00D05569" w:rsidRPr="00D05569" w:rsidRDefault="00D05569" w:rsidP="00B96134">
      <w:pPr>
        <w:numPr>
          <w:ilvl w:val="0"/>
          <w:numId w:val="84"/>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Обеспечениерегулированияразличных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05569" w:rsidRPr="00D05569" w:rsidRDefault="00D05569" w:rsidP="00B96134">
      <w:pPr>
        <w:numPr>
          <w:ilvl w:val="0"/>
          <w:numId w:val="84"/>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Обеспечение воспитания, социально-педагогической поддержки становления и развития высоконравственного, ответственного, творческого, инициативного, компетентного гражданина России.</w:t>
      </w:r>
    </w:p>
    <w:p w:rsidR="00D05569" w:rsidRPr="00D05569" w:rsidRDefault="00D05569" w:rsidP="00B96134">
      <w:pPr>
        <w:numPr>
          <w:ilvl w:val="0"/>
          <w:numId w:val="84"/>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Обеспечениеформирования универсальных учебных действий,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обучающегося.</w:t>
      </w:r>
    </w:p>
    <w:p w:rsidR="00D05569" w:rsidRPr="00D05569" w:rsidRDefault="00D05569" w:rsidP="00B96134">
      <w:pPr>
        <w:numPr>
          <w:ilvl w:val="0"/>
          <w:numId w:val="84"/>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lastRenderedPageBreak/>
        <w:t>Обеспечение познавательной мотивации обучающихся, готовность и способность к сотрудничеству и совместной деятельности ученика с учителем, одноклассниками, формирование основ нравственного поведения.</w:t>
      </w:r>
    </w:p>
    <w:p w:rsidR="00D05569" w:rsidRPr="00D05569" w:rsidRDefault="00D05569" w:rsidP="00B96134">
      <w:pPr>
        <w:numPr>
          <w:ilvl w:val="0"/>
          <w:numId w:val="84"/>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Обеспечение возможностей для продолжения социально-личностного развития ребёнка, появления осознанных представлений об окружающем мире, о себе, о нравственно-этических нормах общества.</w:t>
      </w:r>
    </w:p>
    <w:p w:rsidR="00D05569" w:rsidRPr="00D05569" w:rsidRDefault="00D05569" w:rsidP="00B96134">
      <w:pPr>
        <w:numPr>
          <w:ilvl w:val="0"/>
          <w:numId w:val="84"/>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Формирование готовности и способности обучающихся к рефлексии – важнейшему качеству, определяющему направленность на саморазвитие и реализацию творческого потенциала.</w:t>
      </w:r>
    </w:p>
    <w:p w:rsidR="00D05569" w:rsidRPr="00D05569" w:rsidRDefault="00D05569" w:rsidP="00B96134">
      <w:pPr>
        <w:numPr>
          <w:ilvl w:val="0"/>
          <w:numId w:val="84"/>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Введение в педагогический процессразных видов детского творчества (игры разные, проектная деятельность и др.)</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В основе реализации основной общеобразовательной программы начального общего образования лежит </w:t>
      </w:r>
      <w:r w:rsidRPr="00D05569">
        <w:rPr>
          <w:rFonts w:ascii="Verdana" w:hAnsi="Verdana"/>
          <w:b/>
          <w:bCs/>
          <w:color w:val="000000"/>
          <w:sz w:val="24"/>
          <w:szCs w:val="24"/>
        </w:rPr>
        <w:t>системно-деятельностный подход</w:t>
      </w:r>
      <w:r w:rsidRPr="00D05569">
        <w:rPr>
          <w:rFonts w:ascii="Verdana" w:hAnsi="Verdana"/>
          <w:color w:val="000000"/>
          <w:sz w:val="24"/>
          <w:szCs w:val="24"/>
        </w:rPr>
        <w:t>, который предполагает:</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обеспечение преемственности дошкольного, начального общего образования;</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05569" w:rsidRPr="00D05569" w:rsidRDefault="00D05569" w:rsidP="00D05569">
      <w:pPr>
        <w:shd w:val="clear" w:color="auto" w:fill="FFFFFF"/>
        <w:spacing w:before="100" w:beforeAutospacing="1" w:after="100" w:afterAutospacing="1" w:line="240" w:lineRule="auto"/>
        <w:ind w:left="720"/>
        <w:jc w:val="both"/>
        <w:rPr>
          <w:rFonts w:ascii="Verdana" w:hAnsi="Verdana"/>
          <w:color w:val="000000"/>
          <w:sz w:val="24"/>
          <w:szCs w:val="24"/>
        </w:rPr>
      </w:pPr>
      <w:r w:rsidRPr="00D05569">
        <w:rPr>
          <w:rFonts w:ascii="Verdana" w:hAnsi="Verdana"/>
          <w:b/>
          <w:bCs/>
          <w:i/>
          <w:iCs/>
          <w:color w:val="000000"/>
          <w:sz w:val="24"/>
          <w:szCs w:val="24"/>
        </w:rPr>
        <w:lastRenderedPageBreak/>
        <w:t>Таким образом, основными принципами построения  ООП НОО  являются:</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индивидуализация и дифференциация ;</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гуманизацияи культуросообразность;</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целостность и вариативность;</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преемственность;</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системность;</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открытость, творчество.</w:t>
      </w:r>
    </w:p>
    <w:p w:rsidR="00D05569" w:rsidRPr="00D05569" w:rsidRDefault="00D05569" w:rsidP="00D05569">
      <w:pPr>
        <w:shd w:val="clear" w:color="auto" w:fill="FFFFFF"/>
        <w:spacing w:before="100" w:beforeAutospacing="1" w:after="100" w:afterAutospacing="1" w:line="240" w:lineRule="auto"/>
        <w:ind w:left="720"/>
        <w:jc w:val="both"/>
        <w:rPr>
          <w:rFonts w:ascii="Verdana" w:hAnsi="Verdana"/>
          <w:color w:val="000000"/>
          <w:sz w:val="24"/>
          <w:szCs w:val="24"/>
        </w:rPr>
      </w:pPr>
      <w:r w:rsidRPr="00D05569">
        <w:rPr>
          <w:rFonts w:ascii="Verdana" w:hAnsi="Verdana"/>
          <w:b/>
          <w:bCs/>
          <w:color w:val="000000"/>
          <w:sz w:val="24"/>
          <w:szCs w:val="24"/>
        </w:rPr>
        <w:t>Методической основой</w:t>
      </w:r>
      <w:r w:rsidRPr="00D05569">
        <w:rPr>
          <w:rFonts w:ascii="Verdana" w:hAnsi="Verdana"/>
          <w:color w:val="000000"/>
          <w:sz w:val="24"/>
          <w:szCs w:val="24"/>
        </w:rPr>
        <w:t> является  совокупность современных методов и приемов обучения и воспитания, реализуемых в   УМК «Школа России».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w:t>
      </w:r>
    </w:p>
    <w:p w:rsidR="00D05569" w:rsidRPr="00D05569" w:rsidRDefault="00D05569" w:rsidP="00D05569">
      <w:pPr>
        <w:shd w:val="clear" w:color="auto" w:fill="FFFFFF"/>
        <w:spacing w:before="100" w:beforeAutospacing="1" w:after="100" w:afterAutospacing="1" w:line="240" w:lineRule="auto"/>
        <w:ind w:left="720"/>
        <w:jc w:val="both"/>
        <w:rPr>
          <w:rFonts w:ascii="Verdana" w:hAnsi="Verdana"/>
          <w:color w:val="000000"/>
          <w:sz w:val="24"/>
          <w:szCs w:val="24"/>
        </w:rPr>
      </w:pPr>
      <w:r w:rsidRPr="00D05569">
        <w:rPr>
          <w:rFonts w:ascii="Verdana" w:hAnsi="Verdana"/>
          <w:b/>
          <w:bCs/>
          <w:i/>
          <w:iCs/>
          <w:color w:val="000000"/>
          <w:sz w:val="24"/>
          <w:szCs w:val="24"/>
        </w:rPr>
        <w:t>Разработанная основная общеобразовательная программа НОО предусматривает:</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достижение планируемых результатов освоения основной общеобразовательной программы начального общего образования всеми обучающимися. В начальной школе </w:t>
      </w:r>
      <w:r w:rsidRPr="00D05569">
        <w:rPr>
          <w:rFonts w:ascii="Verdana" w:hAnsi="Verdana"/>
          <w:b/>
          <w:bCs/>
          <w:i/>
          <w:iCs/>
          <w:color w:val="000000"/>
          <w:sz w:val="24"/>
          <w:szCs w:val="24"/>
        </w:rPr>
        <w:t>все начальные классы   обучаются по УМК «Школа России».</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Выявление и развитие способностей обучающихся, в том числе одарённых детей, через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Организацию интеллектуальных и творческих соревнований, проектно-исследовательской деятельности.</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Использование в образовательном процессе современных образовательных технологий деятельностного типа (информационные технологии; проектно-исследовательские и др.)</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Возможность эффективной самостоятельной работы обучающихся при поддержке педагогических работников.</w:t>
      </w:r>
    </w:p>
    <w:p w:rsidR="00D05569" w:rsidRPr="00D05569" w:rsidRDefault="00D05569" w:rsidP="00B96134">
      <w:pPr>
        <w:numPr>
          <w:ilvl w:val="0"/>
          <w:numId w:val="85"/>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D05569" w:rsidRPr="00D05569" w:rsidRDefault="00D05569" w:rsidP="00D05569">
      <w:pPr>
        <w:shd w:val="clear" w:color="auto" w:fill="FFFFFF"/>
        <w:spacing w:before="100" w:beforeAutospacing="1" w:after="100" w:afterAutospacing="1" w:line="240" w:lineRule="auto"/>
        <w:ind w:left="720"/>
        <w:jc w:val="both"/>
        <w:rPr>
          <w:rFonts w:ascii="Verdana" w:hAnsi="Verdana"/>
          <w:color w:val="000000"/>
          <w:sz w:val="24"/>
          <w:szCs w:val="24"/>
        </w:rPr>
      </w:pPr>
      <w:r w:rsidRPr="00D05569">
        <w:rPr>
          <w:rFonts w:ascii="Verdana" w:hAnsi="Verdana"/>
          <w:b/>
          <w:bCs/>
          <w:color w:val="000000"/>
          <w:sz w:val="24"/>
          <w:szCs w:val="24"/>
        </w:rPr>
        <w:t>Портрет выпускника начальной школы</w:t>
      </w:r>
      <w:r w:rsidRPr="00D05569">
        <w:rPr>
          <w:rFonts w:ascii="Verdana" w:hAnsi="Verdana"/>
          <w:color w:val="000000"/>
          <w:sz w:val="24"/>
          <w:szCs w:val="24"/>
        </w:rPr>
        <w:t>:</w:t>
      </w:r>
    </w:p>
    <w:p w:rsidR="00D05569" w:rsidRPr="00D05569" w:rsidRDefault="00D05569" w:rsidP="00B96134">
      <w:pPr>
        <w:numPr>
          <w:ilvl w:val="0"/>
          <w:numId w:val="86"/>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любящий свой народ, свой край и свою Родину;</w:t>
      </w:r>
    </w:p>
    <w:p w:rsidR="00D05569" w:rsidRPr="00D05569" w:rsidRDefault="00D05569" w:rsidP="00B96134">
      <w:pPr>
        <w:numPr>
          <w:ilvl w:val="0"/>
          <w:numId w:val="86"/>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уважающий и принимающий ценности семьи и общества;</w:t>
      </w:r>
    </w:p>
    <w:p w:rsidR="00D05569" w:rsidRPr="00D05569" w:rsidRDefault="00D05569" w:rsidP="00B96134">
      <w:pPr>
        <w:numPr>
          <w:ilvl w:val="0"/>
          <w:numId w:val="86"/>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любознательный, активно и заинтересованно познающий мир;</w:t>
      </w:r>
    </w:p>
    <w:p w:rsidR="00D05569" w:rsidRPr="00D05569" w:rsidRDefault="00D05569" w:rsidP="00B96134">
      <w:pPr>
        <w:numPr>
          <w:ilvl w:val="0"/>
          <w:numId w:val="86"/>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lastRenderedPageBreak/>
        <w:t>владеющий основами умения учиться, способный к организации собственной деятельности;</w:t>
      </w:r>
    </w:p>
    <w:p w:rsidR="00D05569" w:rsidRPr="00D05569" w:rsidRDefault="00D05569" w:rsidP="00B96134">
      <w:pPr>
        <w:numPr>
          <w:ilvl w:val="0"/>
          <w:numId w:val="86"/>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готовый самостоятельно действовать и отвечать за свои поступки перед семьей и обществом;</w:t>
      </w:r>
    </w:p>
    <w:p w:rsidR="00D05569" w:rsidRPr="00D05569" w:rsidRDefault="00D05569" w:rsidP="00B96134">
      <w:pPr>
        <w:numPr>
          <w:ilvl w:val="0"/>
          <w:numId w:val="86"/>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доброжелательный, умеющий слушать и слышать собеседника, обосновывать свою позицию,  высказывать свое мнение;</w:t>
      </w:r>
    </w:p>
    <w:p w:rsidR="00D05569" w:rsidRPr="00D05569" w:rsidRDefault="00D05569" w:rsidP="00B96134">
      <w:pPr>
        <w:numPr>
          <w:ilvl w:val="0"/>
          <w:numId w:val="86"/>
        </w:num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выполняющий правила здорового и безопасного для себя и окружающих образа жизни,</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способный критически воспринимать себя и окружающую действительность.</w:t>
      </w:r>
    </w:p>
    <w:p w:rsidR="00D05569" w:rsidRPr="00D05569" w:rsidRDefault="00D05569" w:rsidP="00D05569">
      <w:pPr>
        <w:shd w:val="clear" w:color="auto" w:fill="FFFFFF"/>
        <w:spacing w:before="100" w:beforeAutospacing="1" w:after="100" w:afterAutospacing="1" w:line="240" w:lineRule="auto"/>
        <w:jc w:val="both"/>
        <w:rPr>
          <w:rFonts w:ascii="Verdana" w:hAnsi="Verdana"/>
          <w:color w:val="000000"/>
          <w:sz w:val="24"/>
          <w:szCs w:val="24"/>
        </w:rPr>
      </w:pPr>
      <w:r w:rsidRPr="00D05569">
        <w:rPr>
          <w:rFonts w:ascii="Verdana" w:hAnsi="Verdana"/>
          <w:color w:val="000000"/>
          <w:sz w:val="24"/>
          <w:szCs w:val="24"/>
        </w:rPr>
        <w:t>В </w:t>
      </w:r>
      <w:r w:rsidRPr="00D05569">
        <w:rPr>
          <w:rFonts w:ascii="Verdana" w:hAnsi="Verdana"/>
          <w:b/>
          <w:bCs/>
          <w:color w:val="000000"/>
          <w:sz w:val="24"/>
          <w:szCs w:val="24"/>
        </w:rPr>
        <w:t>соответствии с требованиями ФГОС  </w:t>
      </w:r>
      <w:r w:rsidRPr="00D05569">
        <w:rPr>
          <w:rFonts w:ascii="Verdana" w:hAnsi="Verdana"/>
          <w:color w:val="000000"/>
          <w:sz w:val="24"/>
          <w:szCs w:val="24"/>
        </w:rPr>
        <w:t xml:space="preserve"> ООП НОО   МКОУ «Джинабинская СОШ» </w:t>
      </w:r>
      <w:r w:rsidRPr="00D05569">
        <w:rPr>
          <w:rFonts w:ascii="Verdana" w:hAnsi="Verdana"/>
          <w:b/>
          <w:bCs/>
          <w:i/>
          <w:iCs/>
          <w:color w:val="000000"/>
          <w:sz w:val="24"/>
          <w:szCs w:val="24"/>
        </w:rPr>
        <w:t>содержит следующие разделы:</w:t>
      </w:r>
    </w:p>
    <w:p w:rsidR="004E7641" w:rsidRPr="005A288B" w:rsidRDefault="004E7641" w:rsidP="004E7641">
      <w:pPr>
        <w:tabs>
          <w:tab w:val="left" w:pos="10466"/>
        </w:tabs>
        <w:spacing w:after="0"/>
        <w:ind w:right="-24"/>
        <w:jc w:val="both"/>
        <w:rPr>
          <w:rFonts w:ascii="Times New Roman" w:hAnsi="Times New Roman"/>
          <w:b/>
          <w:sz w:val="24"/>
          <w:szCs w:val="24"/>
        </w:rPr>
      </w:pPr>
      <w:r w:rsidRPr="005A288B">
        <w:rPr>
          <w:rFonts w:ascii="Times New Roman" w:hAnsi="Times New Roman"/>
          <w:b/>
          <w:sz w:val="24"/>
          <w:szCs w:val="24"/>
        </w:rPr>
        <w:t>РАЗДЕЛ 1</w:t>
      </w:r>
    </w:p>
    <w:p w:rsidR="004E7641" w:rsidRPr="00E57364" w:rsidRDefault="004E7641" w:rsidP="004E7641">
      <w:pPr>
        <w:tabs>
          <w:tab w:val="left" w:pos="10466"/>
        </w:tabs>
        <w:spacing w:after="0"/>
        <w:ind w:right="-24"/>
        <w:rPr>
          <w:rFonts w:ascii="Times New Roman" w:hAnsi="Times New Roman"/>
          <w:sz w:val="24"/>
          <w:szCs w:val="24"/>
        </w:rPr>
      </w:pPr>
      <w:r>
        <w:rPr>
          <w:rFonts w:ascii="Times New Roman" w:hAnsi="Times New Roman"/>
          <w:sz w:val="24"/>
          <w:szCs w:val="24"/>
        </w:rPr>
        <w:t>Пояснительная записка</w:t>
      </w:r>
    </w:p>
    <w:p w:rsidR="004E7641" w:rsidRDefault="004E7641" w:rsidP="004E7641">
      <w:pPr>
        <w:spacing w:after="0"/>
        <w:rPr>
          <w:rFonts w:ascii="Times New Roman" w:eastAsia="Calibri" w:hAnsi="Times New Roman"/>
          <w:spacing w:val="-11"/>
          <w:sz w:val="24"/>
          <w:szCs w:val="24"/>
          <w:lang w:eastAsia="ar-SA"/>
        </w:rPr>
      </w:pPr>
      <w:r>
        <w:rPr>
          <w:rFonts w:ascii="Times New Roman" w:eastAsia="Calibri" w:hAnsi="Times New Roman"/>
          <w:sz w:val="24"/>
          <w:szCs w:val="24"/>
          <w:lang w:eastAsia="ar-SA"/>
        </w:rPr>
        <w:t>1.1.</w:t>
      </w:r>
      <w:r w:rsidRPr="00E57364">
        <w:rPr>
          <w:rFonts w:ascii="Times New Roman" w:eastAsia="Calibri" w:hAnsi="Times New Roman"/>
          <w:sz w:val="24"/>
          <w:szCs w:val="24"/>
          <w:lang w:eastAsia="ar-SA"/>
        </w:rPr>
        <w:t xml:space="preserve">Общие положения </w:t>
      </w:r>
    </w:p>
    <w:p w:rsidR="004E7641" w:rsidRPr="003C0D5F" w:rsidRDefault="004E7641" w:rsidP="004E7641">
      <w:pPr>
        <w:spacing w:after="0" w:line="264" w:lineRule="auto"/>
        <w:contextualSpacing/>
        <w:rPr>
          <w:rFonts w:ascii="Times New Roman" w:eastAsia="Calibri" w:hAnsi="Times New Roman"/>
          <w:bCs/>
          <w:iCs/>
          <w:sz w:val="24"/>
          <w:szCs w:val="24"/>
          <w:lang w:eastAsia="en-US"/>
        </w:rPr>
      </w:pPr>
      <w:r w:rsidRPr="003C0D5F">
        <w:rPr>
          <w:rFonts w:ascii="Times New Roman" w:eastAsia="Calibri" w:hAnsi="Times New Roman"/>
          <w:bCs/>
          <w:iCs/>
          <w:sz w:val="24"/>
          <w:szCs w:val="24"/>
          <w:lang w:eastAsia="en-US"/>
        </w:rPr>
        <w:t>1.2.   Принципы и подходы   реализации  образовательной программы</w:t>
      </w:r>
    </w:p>
    <w:p w:rsidR="004E7641" w:rsidRPr="00E57364" w:rsidRDefault="004E7641" w:rsidP="004E7641">
      <w:pPr>
        <w:spacing w:after="0"/>
        <w:rPr>
          <w:rFonts w:ascii="Times New Roman" w:eastAsia="Calibri" w:hAnsi="Times New Roman"/>
          <w:spacing w:val="-11"/>
          <w:sz w:val="24"/>
          <w:szCs w:val="24"/>
          <w:lang w:eastAsia="ar-SA"/>
        </w:rPr>
      </w:pPr>
    </w:p>
    <w:p w:rsidR="004E7641" w:rsidRPr="00665E0B" w:rsidRDefault="004E7641" w:rsidP="004E7641">
      <w:pPr>
        <w:spacing w:after="0"/>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2. </w:t>
      </w:r>
      <w:r w:rsidRPr="00E57364">
        <w:rPr>
          <w:rFonts w:ascii="Times New Roman" w:eastAsia="Calibri" w:hAnsi="Times New Roman"/>
          <w:b/>
          <w:sz w:val="24"/>
          <w:szCs w:val="24"/>
          <w:lang w:eastAsia="en-US"/>
        </w:rPr>
        <w:t>ЦЕЛЕВОЙ РАЗДЕЛ</w:t>
      </w:r>
    </w:p>
    <w:p w:rsidR="004E7641" w:rsidRDefault="004E7641" w:rsidP="004E7641">
      <w:pPr>
        <w:widowControl w:val="0"/>
        <w:tabs>
          <w:tab w:val="left" w:leader="dot" w:pos="624"/>
          <w:tab w:val="left" w:pos="1418"/>
        </w:tabs>
        <w:autoSpaceDE w:val="0"/>
        <w:autoSpaceDN w:val="0"/>
        <w:adjustRightInd w:val="0"/>
        <w:spacing w:after="0"/>
        <w:rPr>
          <w:rFonts w:ascii="Times New Roman" w:eastAsia="@Arial Unicode MS" w:hAnsi="Times New Roman"/>
          <w:sz w:val="24"/>
          <w:szCs w:val="24"/>
        </w:rPr>
      </w:pPr>
      <w:r>
        <w:rPr>
          <w:rFonts w:ascii="Times New Roman" w:hAnsi="Times New Roman"/>
          <w:color w:val="000000"/>
          <w:sz w:val="24"/>
          <w:szCs w:val="24"/>
        </w:rPr>
        <w:t>2.1.</w:t>
      </w:r>
      <w:r w:rsidRPr="00E57364">
        <w:rPr>
          <w:rFonts w:ascii="Times New Roman" w:hAnsi="Times New Roman"/>
          <w:color w:val="000000"/>
          <w:sz w:val="24"/>
          <w:szCs w:val="24"/>
        </w:rPr>
        <w:t>.</w:t>
      </w:r>
      <w:r w:rsidRPr="00E57364">
        <w:rPr>
          <w:rFonts w:ascii="Times New Roman" w:eastAsia="@Arial Unicode MS" w:hAnsi="Times New Roman"/>
          <w:color w:val="000000"/>
          <w:sz w:val="24"/>
          <w:szCs w:val="24"/>
        </w:rPr>
        <w:t xml:space="preserve"> </w:t>
      </w:r>
      <w:r w:rsidRPr="00E57364">
        <w:rPr>
          <w:rFonts w:ascii="Times New Roman" w:eastAsia="@Arial Unicode MS" w:hAnsi="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p>
    <w:p w:rsidR="004E7641" w:rsidRPr="00E57364" w:rsidRDefault="004E7641" w:rsidP="004E7641">
      <w:pPr>
        <w:widowControl w:val="0"/>
        <w:tabs>
          <w:tab w:val="left" w:leader="dot" w:pos="624"/>
          <w:tab w:val="left" w:pos="1418"/>
        </w:tabs>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2.2</w:t>
      </w:r>
      <w:r w:rsidRPr="00E57364">
        <w:rPr>
          <w:rFonts w:ascii="Times New Roman" w:hAnsi="Times New Roman"/>
          <w:color w:val="000000"/>
          <w:sz w:val="24"/>
          <w:szCs w:val="24"/>
        </w:rPr>
        <w:t xml:space="preserve"> Система оценки достижения планируемых результатов освоения  образовательной программы начального  общего образования</w:t>
      </w:r>
    </w:p>
    <w:p w:rsidR="004E7641" w:rsidRDefault="004E7641" w:rsidP="004E7641">
      <w:pPr>
        <w:tabs>
          <w:tab w:val="left" w:pos="1134"/>
        </w:tabs>
        <w:spacing w:after="0"/>
        <w:contextualSpacing/>
        <w:rPr>
          <w:rFonts w:ascii="Times New Roman" w:hAnsi="Times New Roman"/>
          <w:b/>
          <w:sz w:val="24"/>
          <w:szCs w:val="24"/>
          <w:lang w:eastAsia="en-US"/>
        </w:rPr>
      </w:pPr>
    </w:p>
    <w:p w:rsidR="004E7641" w:rsidRPr="00E57364" w:rsidRDefault="004E7641" w:rsidP="004E7641">
      <w:pPr>
        <w:tabs>
          <w:tab w:val="left" w:pos="1134"/>
        </w:tabs>
        <w:spacing w:after="0"/>
        <w:contextualSpacing/>
        <w:rPr>
          <w:rFonts w:ascii="Times New Roman" w:hAnsi="Times New Roman"/>
          <w:sz w:val="24"/>
          <w:szCs w:val="24"/>
          <w:lang w:eastAsia="en-US"/>
        </w:rPr>
      </w:pPr>
      <w:r>
        <w:rPr>
          <w:rFonts w:ascii="Times New Roman" w:hAnsi="Times New Roman"/>
          <w:b/>
          <w:sz w:val="24"/>
          <w:szCs w:val="24"/>
          <w:lang w:eastAsia="en-US"/>
        </w:rPr>
        <w:t>3</w:t>
      </w:r>
      <w:r w:rsidRPr="00E57364">
        <w:rPr>
          <w:rFonts w:ascii="Times New Roman" w:hAnsi="Times New Roman"/>
          <w:b/>
          <w:sz w:val="24"/>
          <w:szCs w:val="24"/>
          <w:lang w:eastAsia="en-US"/>
        </w:rPr>
        <w:t>.</w:t>
      </w:r>
      <w:r w:rsidRPr="00E57364">
        <w:rPr>
          <w:rFonts w:ascii="Times New Roman" w:hAnsi="Times New Roman"/>
          <w:sz w:val="24"/>
          <w:szCs w:val="24"/>
          <w:lang w:eastAsia="en-US"/>
        </w:rPr>
        <w:t xml:space="preserve"> </w:t>
      </w:r>
      <w:r w:rsidRPr="00E57364">
        <w:rPr>
          <w:rFonts w:ascii="Times New Roman" w:hAnsi="Times New Roman"/>
          <w:b/>
          <w:sz w:val="24"/>
          <w:szCs w:val="24"/>
          <w:lang w:eastAsia="en-US"/>
        </w:rPr>
        <w:t>СОДЕРЖАТЕЛЬНЫЙ РАЗДЕЛ</w:t>
      </w:r>
    </w:p>
    <w:p w:rsidR="004E7641" w:rsidRPr="00E57364" w:rsidRDefault="004E7641" w:rsidP="004E7641">
      <w:pPr>
        <w:tabs>
          <w:tab w:val="num" w:pos="720"/>
        </w:tabs>
        <w:spacing w:after="0"/>
        <w:outlineLvl w:val="0"/>
        <w:rPr>
          <w:rFonts w:ascii="Times New Roman" w:hAnsi="Times New Roman"/>
          <w:sz w:val="24"/>
          <w:szCs w:val="24"/>
        </w:rPr>
      </w:pPr>
      <w:r>
        <w:rPr>
          <w:rFonts w:ascii="Times New Roman" w:hAnsi="Times New Roman"/>
          <w:sz w:val="24"/>
          <w:szCs w:val="24"/>
        </w:rPr>
        <w:t>3.1. Программа формирования у обучающихся</w:t>
      </w:r>
      <w:r w:rsidRPr="00E57364">
        <w:rPr>
          <w:rFonts w:ascii="Times New Roman" w:hAnsi="Times New Roman"/>
          <w:sz w:val="24"/>
          <w:szCs w:val="24"/>
        </w:rPr>
        <w:t xml:space="preserve"> </w:t>
      </w:r>
      <w:r>
        <w:rPr>
          <w:rFonts w:ascii="Times New Roman" w:hAnsi="Times New Roman"/>
          <w:sz w:val="24"/>
          <w:szCs w:val="24"/>
        </w:rPr>
        <w:t xml:space="preserve">универсальных учебных действий </w:t>
      </w:r>
    </w:p>
    <w:p w:rsidR="004E7641" w:rsidRPr="00E57364" w:rsidRDefault="004E7641" w:rsidP="004E7641">
      <w:pPr>
        <w:spacing w:after="0"/>
        <w:rPr>
          <w:rFonts w:ascii="Times New Roman" w:hAnsi="Times New Roman"/>
          <w:sz w:val="24"/>
          <w:szCs w:val="24"/>
        </w:rPr>
      </w:pPr>
      <w:r>
        <w:rPr>
          <w:rFonts w:ascii="Times New Roman" w:hAnsi="Times New Roman"/>
          <w:sz w:val="24"/>
          <w:szCs w:val="24"/>
        </w:rPr>
        <w:t>3</w:t>
      </w:r>
      <w:r w:rsidRPr="00E57364">
        <w:rPr>
          <w:rFonts w:ascii="Times New Roman" w:hAnsi="Times New Roman"/>
          <w:sz w:val="24"/>
          <w:szCs w:val="24"/>
        </w:rPr>
        <w:t>.2. Программы отдельных учебных пре</w:t>
      </w:r>
      <w:r>
        <w:rPr>
          <w:rFonts w:ascii="Times New Roman" w:hAnsi="Times New Roman"/>
          <w:sz w:val="24"/>
          <w:szCs w:val="24"/>
        </w:rPr>
        <w:t>дметов и курсов</w:t>
      </w:r>
    </w:p>
    <w:p w:rsidR="004E7641" w:rsidRPr="000B4C9E" w:rsidRDefault="004E7641" w:rsidP="004E7641">
      <w:pPr>
        <w:widowControl w:val="0"/>
        <w:autoSpaceDE w:val="0"/>
        <w:autoSpaceDN w:val="0"/>
        <w:adjustRightInd w:val="0"/>
        <w:spacing w:after="240" w:line="240" w:lineRule="auto"/>
        <w:rPr>
          <w:rFonts w:ascii="Times New Roman" w:hAnsi="Times New Roman"/>
          <w:sz w:val="24"/>
          <w:szCs w:val="24"/>
        </w:rPr>
      </w:pPr>
      <w:r>
        <w:rPr>
          <w:rFonts w:ascii="Times New Roman" w:hAnsi="Times New Roman"/>
          <w:bCs/>
          <w:sz w:val="24"/>
          <w:szCs w:val="24"/>
        </w:rPr>
        <w:t>3</w:t>
      </w:r>
      <w:r w:rsidRPr="00E57364">
        <w:rPr>
          <w:rFonts w:ascii="Times New Roman" w:hAnsi="Times New Roman"/>
          <w:bCs/>
          <w:sz w:val="24"/>
          <w:szCs w:val="24"/>
        </w:rPr>
        <w:t>.3.</w:t>
      </w:r>
      <w:r w:rsidRPr="00E57364">
        <w:rPr>
          <w:rFonts w:ascii="Times New Roman" w:hAnsi="Times New Roman"/>
          <w:sz w:val="24"/>
          <w:szCs w:val="24"/>
        </w:rPr>
        <w:t xml:space="preserve"> Программа  </w:t>
      </w:r>
      <w:r w:rsidRPr="000B4C9E">
        <w:rPr>
          <w:rFonts w:ascii="Times New Roman" w:hAnsi="Times New Roman"/>
          <w:bCs/>
          <w:sz w:val="24"/>
          <w:szCs w:val="24"/>
        </w:rPr>
        <w:t xml:space="preserve">духовно-нравственного   воспитания, развития обучающихся при получении начального общего образования </w:t>
      </w:r>
    </w:p>
    <w:p w:rsidR="004E7641" w:rsidRDefault="004E7641" w:rsidP="004E7641">
      <w:pPr>
        <w:spacing w:after="0"/>
        <w:rPr>
          <w:rFonts w:ascii="Times New Roman" w:hAnsi="Times New Roman"/>
          <w:sz w:val="24"/>
          <w:szCs w:val="24"/>
        </w:rPr>
      </w:pPr>
      <w:r>
        <w:rPr>
          <w:rFonts w:ascii="Times New Roman" w:hAnsi="Times New Roman"/>
          <w:sz w:val="24"/>
          <w:szCs w:val="24"/>
        </w:rPr>
        <w:t>3</w:t>
      </w:r>
      <w:r w:rsidRPr="00E57364">
        <w:rPr>
          <w:rFonts w:ascii="Times New Roman" w:hAnsi="Times New Roman"/>
          <w:sz w:val="24"/>
          <w:szCs w:val="24"/>
        </w:rPr>
        <w:t xml:space="preserve">.4  Программа формирования </w:t>
      </w:r>
      <w:r>
        <w:rPr>
          <w:rFonts w:ascii="Times New Roman" w:hAnsi="Times New Roman"/>
          <w:sz w:val="24"/>
          <w:szCs w:val="24"/>
        </w:rPr>
        <w:t xml:space="preserve">экологической </w:t>
      </w:r>
      <w:r w:rsidRPr="00E57364">
        <w:rPr>
          <w:rFonts w:ascii="Times New Roman" w:hAnsi="Times New Roman"/>
          <w:sz w:val="24"/>
          <w:szCs w:val="24"/>
        </w:rPr>
        <w:t>культуры</w:t>
      </w:r>
      <w:r>
        <w:rPr>
          <w:rFonts w:ascii="Times New Roman" w:hAnsi="Times New Roman"/>
          <w:sz w:val="24"/>
          <w:szCs w:val="24"/>
        </w:rPr>
        <w:t>,</w:t>
      </w:r>
      <w:r w:rsidRPr="00E57364">
        <w:rPr>
          <w:rFonts w:ascii="Times New Roman" w:hAnsi="Times New Roman"/>
          <w:sz w:val="24"/>
          <w:szCs w:val="24"/>
        </w:rPr>
        <w:t xml:space="preserve"> здорового и безопасного образа жизни</w:t>
      </w:r>
    </w:p>
    <w:p w:rsidR="004E7641" w:rsidRPr="00E57364" w:rsidRDefault="004E7641" w:rsidP="004E7641">
      <w:pPr>
        <w:spacing w:after="0"/>
        <w:rPr>
          <w:rFonts w:ascii="Times New Roman" w:hAnsi="Times New Roman"/>
          <w:b/>
          <w:sz w:val="24"/>
          <w:szCs w:val="24"/>
        </w:rPr>
      </w:pPr>
      <w:r>
        <w:rPr>
          <w:rFonts w:ascii="Times New Roman" w:hAnsi="Times New Roman"/>
          <w:sz w:val="24"/>
          <w:szCs w:val="24"/>
        </w:rPr>
        <w:t xml:space="preserve">3. 5.  Программа коррекционной работы </w:t>
      </w:r>
    </w:p>
    <w:p w:rsidR="004E7641" w:rsidRPr="00E57364" w:rsidRDefault="004E7641" w:rsidP="004E7641">
      <w:pPr>
        <w:spacing w:after="0"/>
        <w:rPr>
          <w:rFonts w:ascii="Times New Roman" w:hAnsi="Times New Roman"/>
          <w:sz w:val="24"/>
          <w:szCs w:val="24"/>
        </w:rPr>
      </w:pPr>
    </w:p>
    <w:p w:rsidR="004E7641" w:rsidRPr="00E57364" w:rsidRDefault="004E7641" w:rsidP="004E7641">
      <w:pPr>
        <w:tabs>
          <w:tab w:val="left" w:pos="1134"/>
        </w:tabs>
        <w:spacing w:after="0"/>
        <w:contextualSpacing/>
        <w:rPr>
          <w:rFonts w:ascii="Times New Roman" w:eastAsia="Calibri" w:hAnsi="Times New Roman"/>
          <w:sz w:val="24"/>
          <w:szCs w:val="24"/>
          <w:lang w:eastAsia="en-US"/>
        </w:rPr>
      </w:pPr>
      <w:r>
        <w:rPr>
          <w:rFonts w:ascii="Times New Roman" w:eastAsia="Calibri" w:hAnsi="Times New Roman"/>
          <w:b/>
          <w:sz w:val="24"/>
          <w:szCs w:val="24"/>
          <w:lang w:eastAsia="en-US"/>
        </w:rPr>
        <w:t>4</w:t>
      </w:r>
      <w:r w:rsidRPr="00E57364">
        <w:rPr>
          <w:rFonts w:ascii="Times New Roman" w:eastAsia="Calibri" w:hAnsi="Times New Roman"/>
          <w:b/>
          <w:sz w:val="24"/>
          <w:szCs w:val="24"/>
          <w:lang w:eastAsia="en-US"/>
        </w:rPr>
        <w:t>. ОРГАНИЗАЦИОННЫЙ РАЗДЕЛ</w:t>
      </w:r>
    </w:p>
    <w:p w:rsidR="004E7641" w:rsidRDefault="004E7641" w:rsidP="004E7641">
      <w:pPr>
        <w:autoSpaceDE w:val="0"/>
        <w:autoSpaceDN w:val="0"/>
        <w:adjustRightInd w:val="0"/>
        <w:spacing w:after="0"/>
        <w:rPr>
          <w:rFonts w:ascii="Times New Roman" w:hAnsi="Times New Roman"/>
          <w:sz w:val="24"/>
          <w:szCs w:val="24"/>
        </w:rPr>
      </w:pPr>
      <w:r>
        <w:rPr>
          <w:rFonts w:ascii="Times New Roman" w:hAnsi="Times New Roman"/>
          <w:sz w:val="24"/>
          <w:szCs w:val="24"/>
        </w:rPr>
        <w:t>4.</w:t>
      </w:r>
      <w:r w:rsidRPr="00E57364">
        <w:rPr>
          <w:rFonts w:ascii="Times New Roman" w:hAnsi="Times New Roman"/>
          <w:sz w:val="24"/>
          <w:szCs w:val="24"/>
        </w:rPr>
        <w:t>1.</w:t>
      </w:r>
      <w:r>
        <w:rPr>
          <w:rFonts w:ascii="Times New Roman" w:hAnsi="Times New Roman"/>
          <w:sz w:val="24"/>
          <w:szCs w:val="24"/>
        </w:rPr>
        <w:t xml:space="preserve">  Учебный план школы      </w:t>
      </w:r>
    </w:p>
    <w:p w:rsidR="004E7641" w:rsidRPr="00E57364" w:rsidRDefault="004E7641" w:rsidP="004E7641">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4. 2  План внеурочной деятельности </w:t>
      </w:r>
    </w:p>
    <w:p w:rsidR="004E7641" w:rsidRPr="00E57364" w:rsidRDefault="004E7641" w:rsidP="004E7641">
      <w:pPr>
        <w:tabs>
          <w:tab w:val="left" w:pos="1134"/>
        </w:tabs>
        <w:spacing w:after="0"/>
        <w:rPr>
          <w:rFonts w:ascii="Times New Roman" w:eastAsia="Calibri" w:hAnsi="Times New Roman"/>
          <w:sz w:val="24"/>
          <w:szCs w:val="24"/>
          <w:lang w:eastAsia="ar-SA"/>
        </w:rPr>
      </w:pPr>
      <w:r>
        <w:rPr>
          <w:rFonts w:ascii="Times New Roman" w:eastAsia="Calibri" w:hAnsi="Times New Roman"/>
          <w:sz w:val="24"/>
          <w:szCs w:val="24"/>
          <w:lang w:eastAsia="ar-SA"/>
        </w:rPr>
        <w:t>4. 3</w:t>
      </w:r>
      <w:r w:rsidRPr="00E57364">
        <w:rPr>
          <w:rFonts w:ascii="Times New Roman" w:eastAsia="Calibri" w:hAnsi="Times New Roman"/>
          <w:sz w:val="24"/>
          <w:szCs w:val="24"/>
          <w:lang w:eastAsia="ar-SA"/>
        </w:rPr>
        <w:t xml:space="preserve">.  Система условий реализации основной образовательной программы </w:t>
      </w:r>
    </w:p>
    <w:p w:rsidR="00D05569" w:rsidRDefault="00D05569" w:rsidP="00D05569">
      <w:pPr>
        <w:shd w:val="clear" w:color="auto" w:fill="FFFFFF"/>
        <w:spacing w:before="100" w:beforeAutospacing="1" w:after="100" w:afterAutospacing="1" w:line="240" w:lineRule="auto"/>
        <w:jc w:val="center"/>
        <w:rPr>
          <w:rFonts w:ascii="Verdana" w:hAnsi="Verdana"/>
          <w:b/>
          <w:bCs/>
          <w:i/>
          <w:iCs/>
          <w:color w:val="000000"/>
          <w:sz w:val="24"/>
          <w:szCs w:val="24"/>
        </w:rPr>
      </w:pPr>
    </w:p>
    <w:p w:rsidR="00D05569" w:rsidRDefault="00D05569" w:rsidP="00D05569">
      <w:pPr>
        <w:shd w:val="clear" w:color="auto" w:fill="FFFFFF"/>
        <w:spacing w:before="100" w:beforeAutospacing="1" w:after="100" w:afterAutospacing="1" w:line="240" w:lineRule="auto"/>
        <w:jc w:val="center"/>
        <w:rPr>
          <w:rFonts w:ascii="Verdana" w:hAnsi="Verdana"/>
          <w:b/>
          <w:bCs/>
          <w:i/>
          <w:iCs/>
          <w:color w:val="000000"/>
          <w:sz w:val="24"/>
          <w:szCs w:val="24"/>
        </w:rPr>
      </w:pPr>
    </w:p>
    <w:p w:rsidR="00D05569" w:rsidRDefault="00D05569" w:rsidP="00D05569">
      <w:pPr>
        <w:shd w:val="clear" w:color="auto" w:fill="FFFFFF"/>
        <w:spacing w:before="100" w:beforeAutospacing="1" w:after="100" w:afterAutospacing="1" w:line="240" w:lineRule="auto"/>
        <w:jc w:val="center"/>
        <w:rPr>
          <w:rFonts w:ascii="Verdana" w:hAnsi="Verdana"/>
          <w:b/>
          <w:bCs/>
          <w:i/>
          <w:iCs/>
          <w:color w:val="000000"/>
          <w:sz w:val="24"/>
          <w:szCs w:val="24"/>
        </w:rPr>
      </w:pPr>
    </w:p>
    <w:p w:rsidR="00D05569" w:rsidRDefault="00D05569" w:rsidP="00D05569">
      <w:pPr>
        <w:shd w:val="clear" w:color="auto" w:fill="FFFFFF"/>
        <w:spacing w:before="100" w:beforeAutospacing="1" w:after="100" w:afterAutospacing="1" w:line="240" w:lineRule="auto"/>
        <w:jc w:val="center"/>
        <w:rPr>
          <w:rFonts w:ascii="Verdana" w:hAnsi="Verdana"/>
          <w:b/>
          <w:bCs/>
          <w:i/>
          <w:iCs/>
          <w:color w:val="000000"/>
          <w:sz w:val="24"/>
          <w:szCs w:val="24"/>
        </w:rPr>
      </w:pPr>
    </w:p>
    <w:p w:rsidR="00D05569" w:rsidRDefault="00D05569" w:rsidP="00D05569">
      <w:pPr>
        <w:shd w:val="clear" w:color="auto" w:fill="FFFFFF"/>
        <w:spacing w:before="100" w:beforeAutospacing="1" w:after="100" w:afterAutospacing="1" w:line="240" w:lineRule="auto"/>
        <w:jc w:val="center"/>
        <w:rPr>
          <w:rFonts w:ascii="Verdana" w:hAnsi="Verdana"/>
          <w:b/>
          <w:bCs/>
          <w:i/>
          <w:iCs/>
          <w:color w:val="000000"/>
          <w:sz w:val="24"/>
          <w:szCs w:val="24"/>
        </w:rPr>
      </w:pPr>
    </w:p>
    <w:p w:rsidR="00D05569" w:rsidRDefault="00D05569" w:rsidP="00D05569">
      <w:pPr>
        <w:shd w:val="clear" w:color="auto" w:fill="FFFFFF"/>
        <w:spacing w:before="100" w:beforeAutospacing="1" w:after="100" w:afterAutospacing="1" w:line="240" w:lineRule="auto"/>
        <w:jc w:val="center"/>
        <w:rPr>
          <w:rFonts w:ascii="Verdana" w:hAnsi="Verdana"/>
          <w:b/>
          <w:bCs/>
          <w:i/>
          <w:iCs/>
          <w:color w:val="000000"/>
          <w:sz w:val="24"/>
          <w:szCs w:val="24"/>
        </w:rPr>
      </w:pPr>
    </w:p>
    <w:p w:rsidR="00D05569" w:rsidRDefault="00D05569" w:rsidP="00D05569">
      <w:pPr>
        <w:shd w:val="clear" w:color="auto" w:fill="FFFFFF"/>
        <w:spacing w:before="100" w:beforeAutospacing="1" w:after="100" w:afterAutospacing="1" w:line="240" w:lineRule="auto"/>
        <w:jc w:val="center"/>
        <w:rPr>
          <w:rFonts w:ascii="Verdana" w:hAnsi="Verdana"/>
          <w:b/>
          <w:bCs/>
          <w:i/>
          <w:iCs/>
          <w:color w:val="000000"/>
          <w:sz w:val="24"/>
          <w:szCs w:val="24"/>
        </w:rPr>
      </w:pPr>
    </w:p>
    <w:p w:rsidR="00D05569" w:rsidRPr="00D05569" w:rsidRDefault="00D05569" w:rsidP="00D05569">
      <w:pPr>
        <w:shd w:val="clear" w:color="auto" w:fill="FFFFFF"/>
        <w:spacing w:before="100" w:beforeAutospacing="1" w:after="100" w:afterAutospacing="1" w:line="240" w:lineRule="auto"/>
        <w:jc w:val="center"/>
        <w:rPr>
          <w:rFonts w:ascii="Verdana" w:hAnsi="Verdana"/>
          <w:bCs/>
          <w:i/>
          <w:iCs/>
          <w:color w:val="000000"/>
          <w:sz w:val="24"/>
          <w:szCs w:val="24"/>
        </w:rPr>
      </w:pPr>
      <w:r w:rsidRPr="00D05569">
        <w:rPr>
          <w:rFonts w:ascii="Verdana" w:hAnsi="Verdana"/>
          <w:b/>
          <w:bCs/>
          <w:i/>
          <w:iCs/>
          <w:color w:val="000000"/>
          <w:sz w:val="24"/>
          <w:szCs w:val="24"/>
        </w:rPr>
        <w:t xml:space="preserve">Рабочие программы по учебным дисциплинам  УМК «Школа  России» </w:t>
      </w:r>
      <w:r w:rsidRPr="00D05569">
        <w:rPr>
          <w:rFonts w:ascii="Verdana" w:hAnsi="Verdana"/>
          <w:bCs/>
          <w:i/>
          <w:iCs/>
          <w:color w:val="000000"/>
          <w:sz w:val="24"/>
          <w:szCs w:val="24"/>
        </w:rPr>
        <w:t>2014-2015 учебный год</w:t>
      </w:r>
    </w:p>
    <w:p w:rsidR="00D05569" w:rsidRPr="00D05569" w:rsidRDefault="00D05569" w:rsidP="00D05569">
      <w:pPr>
        <w:shd w:val="clear" w:color="auto" w:fill="FFFFFF"/>
        <w:spacing w:before="100" w:beforeAutospacing="1" w:after="100" w:afterAutospacing="1" w:line="240" w:lineRule="auto"/>
        <w:jc w:val="center"/>
        <w:rPr>
          <w:rFonts w:ascii="Verdana" w:hAnsi="Verdana"/>
          <w:bCs/>
          <w:i/>
          <w:iCs/>
          <w:color w:val="000000"/>
          <w:sz w:val="24"/>
          <w:szCs w:val="24"/>
        </w:rPr>
      </w:pPr>
    </w:p>
    <w:p w:rsidR="00D05569" w:rsidRDefault="00D05569" w:rsidP="00D05569">
      <w:pPr>
        <w:shd w:val="clear" w:color="auto" w:fill="FFFFFF"/>
        <w:spacing w:before="100" w:beforeAutospacing="1" w:after="100" w:afterAutospacing="1" w:line="240" w:lineRule="auto"/>
        <w:jc w:val="center"/>
        <w:rPr>
          <w:rFonts w:ascii="Verdana" w:hAnsi="Verdana"/>
          <w:b/>
          <w:bCs/>
          <w:i/>
          <w:iCs/>
          <w:color w:val="000000"/>
          <w:sz w:val="24"/>
          <w:szCs w:val="24"/>
        </w:rPr>
      </w:pPr>
    </w:p>
    <w:tbl>
      <w:tblPr>
        <w:tblpPr w:leftFromText="180" w:rightFromText="180" w:vertAnchor="text" w:horzAnchor="margin" w:tblpX="-269" w:tblpY="277"/>
        <w:tblW w:w="111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34"/>
        <w:gridCol w:w="4252"/>
        <w:gridCol w:w="993"/>
        <w:gridCol w:w="992"/>
        <w:gridCol w:w="963"/>
        <w:gridCol w:w="851"/>
      </w:tblGrid>
      <w:tr w:rsidR="00D05569" w:rsidRPr="00D05569" w:rsidTr="004E7641">
        <w:trPr>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Учебная дисциплина</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Автор</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учебников</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1 класс</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2 класс</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3 класс</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4 класс</w:t>
            </w:r>
          </w:p>
        </w:tc>
      </w:tr>
      <w:tr w:rsidR="00D05569" w:rsidRPr="00D05569" w:rsidTr="004E7641">
        <w:trPr>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Обучение грамоте</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В.В. Репкин</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Русский язык</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В.Г.Горецкий, Л.М. Зеленина,</w:t>
            </w:r>
          </w:p>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Т.Е.Хохлова</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rHeight w:val="255"/>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Литературное чтение</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Л.Ф.Климанова, М.В. Бойкина</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Английский язык</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М.З Биболетова,Н.В. Добрынина</w:t>
            </w:r>
          </w:p>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Е.А. Ленская</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ОРКСЭ Основы православной культуры</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А.В. Кураев</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tc>
      </w:tr>
      <w:tr w:rsidR="00D05569" w:rsidRPr="00D05569" w:rsidTr="004E7641">
        <w:trPr>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Математика</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М.И. Моро,М.А. Бантова</w:t>
            </w:r>
          </w:p>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Г.В. Бельтюкова</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rHeight w:val="180"/>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Окружающий мир</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А.А. Плешаков</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Музыка</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Е.Д. Критская, Г.П. Сергеева,</w:t>
            </w:r>
          </w:p>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Т.С. Шмыгина</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Изобразительное искусство</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Б.М. Неменский, В.Г. Горяев,</w:t>
            </w:r>
          </w:p>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Г.Е. Гуров</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Физическая культура</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А.П. Матвеев, Л.И. Плаксина</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blCellSpacing w:w="0" w:type="dxa"/>
        </w:trPr>
        <w:tc>
          <w:tcPr>
            <w:tcW w:w="3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Технология</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Н.И.Роговцева, С.В. Анащенкова</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4E7641">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bl>
    <w:p w:rsidR="00D05569" w:rsidRDefault="00D05569" w:rsidP="00D05569">
      <w:pPr>
        <w:shd w:val="clear" w:color="auto" w:fill="FFFFFF"/>
        <w:spacing w:before="100" w:beforeAutospacing="1" w:after="100" w:afterAutospacing="1" w:line="240" w:lineRule="auto"/>
        <w:jc w:val="center"/>
        <w:rPr>
          <w:rFonts w:ascii="Verdana" w:hAnsi="Verdana"/>
          <w:b/>
          <w:bCs/>
          <w:i/>
          <w:iCs/>
          <w:color w:val="000000"/>
          <w:sz w:val="24"/>
          <w:szCs w:val="24"/>
        </w:rPr>
      </w:pPr>
    </w:p>
    <w:p w:rsidR="004E7641" w:rsidRDefault="004E7641" w:rsidP="00D05569">
      <w:pPr>
        <w:shd w:val="clear" w:color="auto" w:fill="FFFFFF"/>
        <w:spacing w:before="100" w:beforeAutospacing="1" w:after="100" w:afterAutospacing="1" w:line="240" w:lineRule="auto"/>
        <w:jc w:val="center"/>
        <w:rPr>
          <w:rFonts w:ascii="Verdana" w:hAnsi="Verdana"/>
          <w:b/>
          <w:bCs/>
          <w:i/>
          <w:iCs/>
          <w:color w:val="000000"/>
          <w:sz w:val="24"/>
          <w:szCs w:val="24"/>
        </w:rPr>
      </w:pPr>
    </w:p>
    <w:p w:rsidR="004E7641" w:rsidRDefault="004E7641" w:rsidP="00D05569">
      <w:pPr>
        <w:shd w:val="clear" w:color="auto" w:fill="FFFFFF"/>
        <w:spacing w:before="100" w:beforeAutospacing="1" w:after="100" w:afterAutospacing="1" w:line="240" w:lineRule="auto"/>
        <w:jc w:val="center"/>
        <w:rPr>
          <w:rFonts w:ascii="Verdana" w:hAnsi="Verdana"/>
          <w:b/>
          <w:bCs/>
          <w:i/>
          <w:iCs/>
          <w:color w:val="000000"/>
          <w:sz w:val="24"/>
          <w:szCs w:val="24"/>
        </w:rPr>
      </w:pPr>
    </w:p>
    <w:p w:rsidR="00D05569" w:rsidRDefault="00D05569" w:rsidP="00D05569">
      <w:pPr>
        <w:shd w:val="clear" w:color="auto" w:fill="FFFFFF"/>
        <w:spacing w:before="100" w:beforeAutospacing="1" w:after="100" w:afterAutospacing="1" w:line="240" w:lineRule="auto"/>
        <w:jc w:val="center"/>
        <w:rPr>
          <w:rFonts w:ascii="Verdana" w:hAnsi="Verdana"/>
          <w:b/>
          <w:bCs/>
          <w:i/>
          <w:iCs/>
          <w:color w:val="000000"/>
          <w:sz w:val="24"/>
          <w:szCs w:val="24"/>
        </w:rPr>
      </w:pPr>
      <w:r w:rsidRPr="00D05569">
        <w:rPr>
          <w:rFonts w:ascii="Verdana" w:hAnsi="Verdana"/>
          <w:b/>
          <w:bCs/>
          <w:i/>
          <w:iCs/>
          <w:color w:val="000000"/>
          <w:sz w:val="24"/>
          <w:szCs w:val="24"/>
        </w:rPr>
        <w:t>Рабочие программы по внеурочной деятельности 2014-2015 учебный год</w:t>
      </w:r>
    </w:p>
    <w:p w:rsidR="00D05569" w:rsidRPr="00D05569" w:rsidRDefault="00D05569" w:rsidP="00D05569">
      <w:pPr>
        <w:shd w:val="clear" w:color="auto" w:fill="FFFFFF"/>
        <w:spacing w:before="100" w:beforeAutospacing="1" w:after="100" w:afterAutospacing="1" w:line="240" w:lineRule="auto"/>
        <w:jc w:val="center"/>
        <w:rPr>
          <w:rFonts w:ascii="Verdana" w:hAnsi="Verdana"/>
          <w:color w:val="000000"/>
          <w:sz w:val="24"/>
          <w:szCs w:val="24"/>
        </w:rPr>
      </w:pPr>
    </w:p>
    <w:tbl>
      <w:tblPr>
        <w:tblW w:w="10490"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694"/>
        <w:gridCol w:w="2835"/>
        <w:gridCol w:w="2126"/>
        <w:gridCol w:w="709"/>
        <w:gridCol w:w="850"/>
        <w:gridCol w:w="567"/>
        <w:gridCol w:w="709"/>
      </w:tblGrid>
      <w:tr w:rsidR="00D05569" w:rsidRPr="00D05569" w:rsidTr="004E7641">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Название  ВД/ направление</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4E7641" w:rsidP="00D05569">
            <w:pPr>
              <w:spacing w:before="100" w:beforeAutospacing="1" w:after="100" w:afterAutospacing="1" w:line="240" w:lineRule="auto"/>
              <w:ind w:left="-108"/>
              <w:rPr>
                <w:rFonts w:ascii="Verdana" w:hAnsi="Verdana"/>
                <w:color w:val="000000"/>
                <w:sz w:val="24"/>
                <w:szCs w:val="24"/>
              </w:rPr>
            </w:pPr>
            <w:r>
              <w:rPr>
                <w:rFonts w:ascii="Verdana" w:hAnsi="Verdana"/>
                <w:b/>
                <w:bCs/>
                <w:color w:val="000000"/>
                <w:sz w:val="24"/>
                <w:szCs w:val="24"/>
              </w:rPr>
              <w:t xml:space="preserve">   Н</w:t>
            </w:r>
            <w:r w:rsidR="00D05569" w:rsidRPr="00D05569">
              <w:rPr>
                <w:rFonts w:ascii="Verdana" w:hAnsi="Verdana"/>
                <w:b/>
                <w:bCs/>
                <w:color w:val="000000"/>
                <w:sz w:val="24"/>
                <w:szCs w:val="24"/>
              </w:rPr>
              <w:t>азвание ВД</w:t>
            </w:r>
          </w:p>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Автор</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1 класс</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2 класс</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3 класс</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4 класс</w:t>
            </w:r>
          </w:p>
        </w:tc>
      </w:tr>
      <w:tr w:rsidR="00D05569" w:rsidRPr="00D05569" w:rsidTr="004E7641">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Спортивно-оздоровительное</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Пионербол</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Шарыпов Г.С., учитель физкультуры</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w:t>
            </w:r>
          </w:p>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w:t>
            </w:r>
          </w:p>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Социальное</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Целый мир и 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Иванцова О.В., педагог-психолог</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_</w:t>
            </w:r>
          </w:p>
        </w:tc>
      </w:tr>
      <w:tr w:rsidR="00D05569" w:rsidRPr="00D05569" w:rsidTr="004E7641">
        <w:trPr>
          <w:tblCellSpacing w:w="0" w:type="dxa"/>
        </w:trPr>
        <w:tc>
          <w:tcPr>
            <w:tcW w:w="269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Общеинтеллектуальное</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Развитие познавательных способностей (РПС)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Холодова О.А.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 </w:t>
            </w:r>
          </w:p>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w:t>
            </w:r>
          </w:p>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w:t>
            </w:r>
          </w:p>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blCellSpacing w:w="0" w:type="dxa"/>
        </w:trPr>
        <w:tc>
          <w:tcPr>
            <w:tcW w:w="269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after="0" w:line="256" w:lineRule="auto"/>
              <w:rPr>
                <w:rFonts w:ascii="Verdana" w:hAnsi="Verdana"/>
                <w:color w:val="000000"/>
                <w:sz w:val="24"/>
                <w:szCs w:val="24"/>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Волшебный мир книг</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Исаева И.Ю., учитель начальных классов</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color w:val="000000"/>
                <w:sz w:val="24"/>
                <w:szCs w:val="24"/>
              </w:rPr>
              <w:t>+</w:t>
            </w:r>
          </w:p>
        </w:tc>
      </w:tr>
      <w:tr w:rsidR="00D05569" w:rsidRPr="00D05569" w:rsidTr="004E7641">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b/>
                <w:bCs/>
                <w:color w:val="000000"/>
                <w:sz w:val="24"/>
                <w:szCs w:val="24"/>
              </w:rPr>
              <w:t>Итого</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rPr>
                <w:rFonts w:ascii="Verdana" w:hAnsi="Verdana"/>
                <w:color w:val="000000"/>
                <w:sz w:val="24"/>
                <w:szCs w:val="24"/>
              </w:rPr>
            </w:pPr>
            <w:r w:rsidRPr="00D05569">
              <w:rPr>
                <w:rFonts w:ascii="Verdana" w:hAnsi="Verdana"/>
                <w:color w:val="000000"/>
                <w:sz w:val="24"/>
                <w:szCs w:val="24"/>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3 ч.</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3 ч.</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3 ч.</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569" w:rsidRPr="00D05569" w:rsidRDefault="00D05569" w:rsidP="00D05569">
            <w:pPr>
              <w:spacing w:before="100" w:beforeAutospacing="1" w:after="100" w:afterAutospacing="1" w:line="240" w:lineRule="auto"/>
              <w:jc w:val="center"/>
              <w:rPr>
                <w:rFonts w:ascii="Verdana" w:hAnsi="Verdana"/>
                <w:color w:val="000000"/>
                <w:sz w:val="24"/>
                <w:szCs w:val="24"/>
              </w:rPr>
            </w:pPr>
            <w:r w:rsidRPr="00D05569">
              <w:rPr>
                <w:rFonts w:ascii="Verdana" w:hAnsi="Verdana"/>
                <w:b/>
                <w:bCs/>
                <w:color w:val="000000"/>
                <w:sz w:val="24"/>
                <w:szCs w:val="24"/>
              </w:rPr>
              <w:t>3 ч.</w:t>
            </w:r>
          </w:p>
        </w:tc>
      </w:tr>
    </w:tbl>
    <w:p w:rsidR="009B4C93" w:rsidRDefault="009B4C93" w:rsidP="00E57364">
      <w:pPr>
        <w:autoSpaceDE w:val="0"/>
        <w:autoSpaceDN w:val="0"/>
        <w:adjustRightInd w:val="0"/>
        <w:spacing w:after="0"/>
        <w:jc w:val="both"/>
        <w:rPr>
          <w:rFonts w:ascii="Times New Roman" w:hAnsi="Times New Roman"/>
          <w:b/>
          <w:bCs/>
          <w:sz w:val="24"/>
          <w:szCs w:val="24"/>
        </w:rPr>
      </w:pPr>
    </w:p>
    <w:p w:rsidR="009B4C93" w:rsidRDefault="009B4C93" w:rsidP="00E57364">
      <w:pPr>
        <w:autoSpaceDE w:val="0"/>
        <w:autoSpaceDN w:val="0"/>
        <w:adjustRightInd w:val="0"/>
        <w:spacing w:after="0"/>
        <w:jc w:val="both"/>
        <w:rPr>
          <w:rFonts w:ascii="Times New Roman" w:hAnsi="Times New Roman"/>
          <w:b/>
          <w:bCs/>
          <w:sz w:val="24"/>
          <w:szCs w:val="24"/>
        </w:rPr>
      </w:pPr>
    </w:p>
    <w:p w:rsidR="004E7641" w:rsidRDefault="00C773CB" w:rsidP="00E57364">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                                                           </w:t>
      </w: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4E7641" w:rsidRDefault="004E7641" w:rsidP="00E57364">
      <w:pPr>
        <w:autoSpaceDE w:val="0"/>
        <w:autoSpaceDN w:val="0"/>
        <w:adjustRightInd w:val="0"/>
        <w:spacing w:after="0"/>
        <w:jc w:val="both"/>
        <w:rPr>
          <w:rFonts w:ascii="Times New Roman" w:hAnsi="Times New Roman"/>
          <w:b/>
          <w:bCs/>
          <w:sz w:val="24"/>
          <w:szCs w:val="24"/>
        </w:rPr>
      </w:pPr>
    </w:p>
    <w:p w:rsidR="00755B00" w:rsidRPr="00E57364" w:rsidRDefault="004E7641" w:rsidP="00E57364">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                                                                    </w:t>
      </w:r>
      <w:r w:rsidR="00C773CB">
        <w:rPr>
          <w:rFonts w:ascii="Times New Roman" w:hAnsi="Times New Roman"/>
          <w:b/>
          <w:bCs/>
          <w:sz w:val="24"/>
          <w:szCs w:val="24"/>
        </w:rPr>
        <w:t xml:space="preserve"> </w:t>
      </w:r>
      <w:r w:rsidR="00755B00" w:rsidRPr="00E57364">
        <w:rPr>
          <w:rFonts w:ascii="Times New Roman" w:hAnsi="Times New Roman"/>
          <w:b/>
          <w:bCs/>
          <w:sz w:val="24"/>
          <w:szCs w:val="24"/>
        </w:rPr>
        <w:t>СОДЕРЖАНИЕ:</w:t>
      </w:r>
    </w:p>
    <w:p w:rsidR="005A288B" w:rsidRPr="005A288B" w:rsidRDefault="005A288B" w:rsidP="00E57364">
      <w:pPr>
        <w:tabs>
          <w:tab w:val="left" w:pos="10466"/>
        </w:tabs>
        <w:spacing w:after="0"/>
        <w:ind w:right="-24"/>
        <w:jc w:val="both"/>
        <w:rPr>
          <w:rFonts w:ascii="Times New Roman" w:hAnsi="Times New Roman"/>
          <w:b/>
          <w:sz w:val="24"/>
          <w:szCs w:val="24"/>
        </w:rPr>
      </w:pPr>
      <w:r w:rsidRPr="005A288B">
        <w:rPr>
          <w:rFonts w:ascii="Times New Roman" w:hAnsi="Times New Roman"/>
          <w:b/>
          <w:sz w:val="24"/>
          <w:szCs w:val="24"/>
        </w:rPr>
        <w:t>РАЗДЕЛ 1</w:t>
      </w:r>
    </w:p>
    <w:p w:rsidR="00755B00" w:rsidRPr="00E57364" w:rsidRDefault="005A288B" w:rsidP="00C773CB">
      <w:pPr>
        <w:tabs>
          <w:tab w:val="left" w:pos="10466"/>
        </w:tabs>
        <w:spacing w:after="0"/>
        <w:ind w:right="-24"/>
        <w:rPr>
          <w:rFonts w:ascii="Times New Roman" w:hAnsi="Times New Roman"/>
          <w:sz w:val="24"/>
          <w:szCs w:val="24"/>
        </w:rPr>
      </w:pPr>
      <w:r>
        <w:rPr>
          <w:rFonts w:ascii="Times New Roman" w:hAnsi="Times New Roman"/>
          <w:sz w:val="24"/>
          <w:szCs w:val="24"/>
        </w:rPr>
        <w:lastRenderedPageBreak/>
        <w:t>Пояснительная записка</w:t>
      </w:r>
    </w:p>
    <w:p w:rsidR="003C0D5F" w:rsidRDefault="003C0D5F" w:rsidP="00C773CB">
      <w:pPr>
        <w:spacing w:after="0"/>
        <w:rPr>
          <w:rFonts w:ascii="Times New Roman" w:eastAsia="Calibri" w:hAnsi="Times New Roman"/>
          <w:spacing w:val="-11"/>
          <w:sz w:val="24"/>
          <w:szCs w:val="24"/>
          <w:lang w:eastAsia="ar-SA"/>
        </w:rPr>
      </w:pPr>
      <w:r>
        <w:rPr>
          <w:rFonts w:ascii="Times New Roman" w:eastAsia="Calibri" w:hAnsi="Times New Roman"/>
          <w:sz w:val="24"/>
          <w:szCs w:val="24"/>
          <w:lang w:eastAsia="ar-SA"/>
        </w:rPr>
        <w:t>1.1.</w:t>
      </w:r>
      <w:r w:rsidR="00755B00" w:rsidRPr="00E57364">
        <w:rPr>
          <w:rFonts w:ascii="Times New Roman" w:eastAsia="Calibri" w:hAnsi="Times New Roman"/>
          <w:sz w:val="24"/>
          <w:szCs w:val="24"/>
          <w:lang w:eastAsia="ar-SA"/>
        </w:rPr>
        <w:t xml:space="preserve">Общие положения </w:t>
      </w:r>
      <w:r w:rsidR="00755B00" w:rsidRPr="00E57364">
        <w:rPr>
          <w:rFonts w:ascii="Times New Roman" w:eastAsia="Calibri" w:hAnsi="Times New Roman"/>
          <w:spacing w:val="-11"/>
          <w:sz w:val="24"/>
          <w:szCs w:val="24"/>
          <w:lang w:eastAsia="ar-SA"/>
        </w:rPr>
        <w:t>……………………………</w:t>
      </w:r>
      <w:r>
        <w:rPr>
          <w:rFonts w:ascii="Times New Roman" w:eastAsia="Calibri" w:hAnsi="Times New Roman"/>
          <w:spacing w:val="-11"/>
          <w:sz w:val="24"/>
          <w:szCs w:val="24"/>
          <w:lang w:eastAsia="ar-SA"/>
        </w:rPr>
        <w:t>…</w:t>
      </w:r>
      <w:r w:rsidR="00776D76">
        <w:rPr>
          <w:rFonts w:ascii="Times New Roman" w:eastAsia="Calibri" w:hAnsi="Times New Roman"/>
          <w:spacing w:val="-11"/>
          <w:sz w:val="24"/>
          <w:szCs w:val="24"/>
          <w:lang w:eastAsia="ar-SA"/>
        </w:rPr>
        <w:t xml:space="preserve">……………….…………………………  </w:t>
      </w:r>
      <w:r>
        <w:rPr>
          <w:rFonts w:ascii="Times New Roman" w:eastAsia="Calibri" w:hAnsi="Times New Roman"/>
          <w:spacing w:val="-11"/>
          <w:sz w:val="24"/>
          <w:szCs w:val="24"/>
          <w:lang w:eastAsia="ar-SA"/>
        </w:rPr>
        <w:t>.</w:t>
      </w:r>
      <w:r w:rsidR="009B4C93">
        <w:rPr>
          <w:rFonts w:ascii="Times New Roman" w:eastAsia="Calibri" w:hAnsi="Times New Roman"/>
          <w:spacing w:val="-11"/>
          <w:sz w:val="24"/>
          <w:szCs w:val="24"/>
          <w:lang w:eastAsia="ar-SA"/>
        </w:rPr>
        <w:t xml:space="preserve">2 </w:t>
      </w:r>
      <w:r w:rsidR="00665E0B">
        <w:rPr>
          <w:rFonts w:ascii="Times New Roman" w:eastAsia="Calibri" w:hAnsi="Times New Roman"/>
          <w:spacing w:val="-11"/>
          <w:sz w:val="24"/>
          <w:szCs w:val="24"/>
          <w:lang w:eastAsia="ar-SA"/>
        </w:rPr>
        <w:t>-</w:t>
      </w:r>
      <w:r w:rsidR="00567CD3">
        <w:rPr>
          <w:rFonts w:ascii="Times New Roman" w:eastAsia="Calibri" w:hAnsi="Times New Roman"/>
          <w:spacing w:val="-11"/>
          <w:sz w:val="24"/>
          <w:szCs w:val="24"/>
          <w:lang w:eastAsia="ar-SA"/>
        </w:rPr>
        <w:t xml:space="preserve"> </w:t>
      </w:r>
      <w:r w:rsidR="006D768D">
        <w:rPr>
          <w:rFonts w:ascii="Times New Roman" w:eastAsia="Calibri" w:hAnsi="Times New Roman"/>
          <w:spacing w:val="-11"/>
          <w:sz w:val="24"/>
          <w:szCs w:val="24"/>
          <w:lang w:eastAsia="ar-SA"/>
        </w:rPr>
        <w:t>5</w:t>
      </w:r>
    </w:p>
    <w:p w:rsidR="003C0D5F" w:rsidRPr="003C0D5F" w:rsidRDefault="003C0D5F" w:rsidP="00C773CB">
      <w:pPr>
        <w:spacing w:after="0" w:line="264" w:lineRule="auto"/>
        <w:contextualSpacing/>
        <w:rPr>
          <w:rFonts w:ascii="Times New Roman" w:eastAsia="Calibri" w:hAnsi="Times New Roman"/>
          <w:bCs/>
          <w:iCs/>
          <w:sz w:val="24"/>
          <w:szCs w:val="24"/>
          <w:lang w:eastAsia="en-US"/>
        </w:rPr>
      </w:pPr>
      <w:r w:rsidRPr="003C0D5F">
        <w:rPr>
          <w:rFonts w:ascii="Times New Roman" w:eastAsia="Calibri" w:hAnsi="Times New Roman"/>
          <w:bCs/>
          <w:iCs/>
          <w:sz w:val="24"/>
          <w:szCs w:val="24"/>
          <w:lang w:eastAsia="en-US"/>
        </w:rPr>
        <w:t>1.2.   Принципы и подходы   реализации  образовательной программы</w:t>
      </w:r>
      <w:r w:rsidR="00776D76">
        <w:rPr>
          <w:rFonts w:ascii="Times New Roman" w:eastAsia="Calibri" w:hAnsi="Times New Roman"/>
          <w:bCs/>
          <w:iCs/>
          <w:sz w:val="24"/>
          <w:szCs w:val="24"/>
          <w:lang w:eastAsia="en-US"/>
        </w:rPr>
        <w:t>…………………</w:t>
      </w:r>
      <w:r w:rsidR="00D1336A">
        <w:rPr>
          <w:rFonts w:ascii="Times New Roman" w:eastAsia="Calibri" w:hAnsi="Times New Roman"/>
          <w:bCs/>
          <w:iCs/>
          <w:sz w:val="24"/>
          <w:szCs w:val="24"/>
          <w:lang w:eastAsia="en-US"/>
        </w:rPr>
        <w:t>5</w:t>
      </w:r>
      <w:r w:rsidR="006D768D">
        <w:rPr>
          <w:rFonts w:ascii="Times New Roman" w:eastAsia="Calibri" w:hAnsi="Times New Roman"/>
          <w:bCs/>
          <w:iCs/>
          <w:sz w:val="24"/>
          <w:szCs w:val="24"/>
          <w:lang w:eastAsia="en-US"/>
        </w:rPr>
        <w:t xml:space="preserve"> </w:t>
      </w:r>
      <w:r>
        <w:rPr>
          <w:rFonts w:ascii="Times New Roman" w:eastAsia="Calibri" w:hAnsi="Times New Roman"/>
          <w:bCs/>
          <w:iCs/>
          <w:sz w:val="24"/>
          <w:szCs w:val="24"/>
          <w:lang w:eastAsia="en-US"/>
        </w:rPr>
        <w:t>-</w:t>
      </w:r>
      <w:r w:rsidR="006D768D">
        <w:rPr>
          <w:rFonts w:ascii="Times New Roman" w:eastAsia="Calibri" w:hAnsi="Times New Roman"/>
          <w:bCs/>
          <w:iCs/>
          <w:sz w:val="24"/>
          <w:szCs w:val="24"/>
          <w:lang w:eastAsia="en-US"/>
        </w:rPr>
        <w:t xml:space="preserve"> </w:t>
      </w:r>
      <w:r w:rsidR="00DD45E0">
        <w:rPr>
          <w:rFonts w:ascii="Times New Roman" w:eastAsia="Calibri" w:hAnsi="Times New Roman"/>
          <w:bCs/>
          <w:iCs/>
          <w:sz w:val="24"/>
          <w:szCs w:val="24"/>
          <w:lang w:eastAsia="en-US"/>
        </w:rPr>
        <w:t>6</w:t>
      </w:r>
    </w:p>
    <w:p w:rsidR="00755B00" w:rsidRPr="00E57364" w:rsidRDefault="00755B00" w:rsidP="00C773CB">
      <w:pPr>
        <w:spacing w:after="0"/>
        <w:rPr>
          <w:rFonts w:ascii="Times New Roman" w:eastAsia="Calibri" w:hAnsi="Times New Roman"/>
          <w:spacing w:val="-11"/>
          <w:sz w:val="24"/>
          <w:szCs w:val="24"/>
          <w:lang w:eastAsia="ar-SA"/>
        </w:rPr>
      </w:pPr>
    </w:p>
    <w:p w:rsidR="00755B00" w:rsidRPr="00665E0B" w:rsidRDefault="005A288B" w:rsidP="00C773CB">
      <w:pPr>
        <w:spacing w:after="0"/>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CC1D4B">
        <w:rPr>
          <w:rFonts w:ascii="Times New Roman" w:eastAsia="Calibri" w:hAnsi="Times New Roman"/>
          <w:b/>
          <w:sz w:val="24"/>
          <w:szCs w:val="24"/>
          <w:lang w:eastAsia="en-US"/>
        </w:rPr>
        <w:t xml:space="preserve"> </w:t>
      </w:r>
      <w:r w:rsidR="00755B00" w:rsidRPr="00E57364">
        <w:rPr>
          <w:rFonts w:ascii="Times New Roman" w:eastAsia="Calibri" w:hAnsi="Times New Roman"/>
          <w:b/>
          <w:sz w:val="24"/>
          <w:szCs w:val="24"/>
          <w:lang w:eastAsia="en-US"/>
        </w:rPr>
        <w:t>ЦЕЛЕВОЙ РАЗДЕЛ</w:t>
      </w:r>
    </w:p>
    <w:p w:rsidR="00755B00" w:rsidRPr="00E57364" w:rsidRDefault="005A288B" w:rsidP="00C773CB">
      <w:pPr>
        <w:widowControl w:val="0"/>
        <w:tabs>
          <w:tab w:val="left" w:leader="dot" w:pos="624"/>
          <w:tab w:val="left" w:pos="1418"/>
        </w:tabs>
        <w:autoSpaceDE w:val="0"/>
        <w:autoSpaceDN w:val="0"/>
        <w:adjustRightInd w:val="0"/>
        <w:spacing w:after="0"/>
        <w:rPr>
          <w:rFonts w:ascii="Times New Roman" w:eastAsia="@Arial Unicode MS" w:hAnsi="Times New Roman"/>
          <w:sz w:val="24"/>
          <w:szCs w:val="24"/>
        </w:rPr>
      </w:pPr>
      <w:r>
        <w:rPr>
          <w:rFonts w:ascii="Times New Roman" w:hAnsi="Times New Roman"/>
          <w:color w:val="000000"/>
          <w:sz w:val="24"/>
          <w:szCs w:val="24"/>
        </w:rPr>
        <w:t>2.1.</w:t>
      </w:r>
      <w:r w:rsidR="00755B00" w:rsidRPr="00E57364">
        <w:rPr>
          <w:rFonts w:ascii="Times New Roman" w:hAnsi="Times New Roman"/>
          <w:color w:val="000000"/>
          <w:sz w:val="24"/>
          <w:szCs w:val="24"/>
        </w:rPr>
        <w:t>.</w:t>
      </w:r>
      <w:r w:rsidR="00755B00" w:rsidRPr="00E57364">
        <w:rPr>
          <w:rFonts w:ascii="Times New Roman" w:eastAsia="@Arial Unicode MS" w:hAnsi="Times New Roman"/>
          <w:color w:val="000000"/>
          <w:sz w:val="24"/>
          <w:szCs w:val="24"/>
        </w:rPr>
        <w:t xml:space="preserve"> </w:t>
      </w:r>
      <w:r w:rsidR="00755B00" w:rsidRPr="00E57364">
        <w:rPr>
          <w:rFonts w:ascii="Times New Roman" w:eastAsia="@Arial Unicode MS" w:hAnsi="Times New Roman"/>
          <w:sz w:val="24"/>
          <w:szCs w:val="24"/>
        </w:rPr>
        <w:t>Планируемые результаты освоения обучающимися основной образовательной программы начального  общего образования  …………………………</w:t>
      </w:r>
      <w:r w:rsidR="00776D76">
        <w:rPr>
          <w:rFonts w:ascii="Times New Roman" w:eastAsia="@Arial Unicode MS" w:hAnsi="Times New Roman"/>
          <w:sz w:val="24"/>
          <w:szCs w:val="24"/>
        </w:rPr>
        <w:t>………………</w:t>
      </w:r>
      <w:r w:rsidR="004F31A6" w:rsidRPr="00E57364">
        <w:rPr>
          <w:rFonts w:ascii="Times New Roman" w:eastAsia="@Arial Unicode MS" w:hAnsi="Times New Roman"/>
          <w:sz w:val="24"/>
          <w:szCs w:val="24"/>
        </w:rPr>
        <w:t xml:space="preserve"> </w:t>
      </w:r>
      <w:r w:rsidR="00DD45E0">
        <w:rPr>
          <w:rFonts w:ascii="Times New Roman" w:eastAsia="@Arial Unicode MS" w:hAnsi="Times New Roman"/>
          <w:sz w:val="24"/>
          <w:szCs w:val="24"/>
        </w:rPr>
        <w:t>7</w:t>
      </w:r>
      <w:r w:rsidR="00D818EE">
        <w:rPr>
          <w:rFonts w:ascii="Times New Roman" w:eastAsia="@Arial Unicode MS" w:hAnsi="Times New Roman"/>
          <w:sz w:val="24"/>
          <w:szCs w:val="24"/>
        </w:rPr>
        <w:t xml:space="preserve"> </w:t>
      </w:r>
      <w:r w:rsidR="004F31A6" w:rsidRPr="00E57364">
        <w:rPr>
          <w:rFonts w:ascii="Times New Roman" w:eastAsia="@Arial Unicode MS" w:hAnsi="Times New Roman"/>
          <w:sz w:val="24"/>
          <w:szCs w:val="24"/>
        </w:rPr>
        <w:t xml:space="preserve"> - </w:t>
      </w:r>
      <w:r w:rsidR="006922B0">
        <w:rPr>
          <w:rFonts w:ascii="Times New Roman" w:eastAsia="@Arial Unicode MS" w:hAnsi="Times New Roman"/>
          <w:sz w:val="24"/>
          <w:szCs w:val="24"/>
        </w:rPr>
        <w:t>3</w:t>
      </w:r>
      <w:r w:rsidR="00807569">
        <w:rPr>
          <w:rFonts w:ascii="Times New Roman" w:eastAsia="@Arial Unicode MS" w:hAnsi="Times New Roman"/>
          <w:sz w:val="24"/>
          <w:szCs w:val="24"/>
        </w:rPr>
        <w:t>9</w:t>
      </w:r>
    </w:p>
    <w:p w:rsidR="00755B00" w:rsidRPr="00E57364" w:rsidRDefault="005A288B" w:rsidP="00C773CB">
      <w:pPr>
        <w:widowControl w:val="0"/>
        <w:tabs>
          <w:tab w:val="left" w:leader="dot" w:pos="624"/>
          <w:tab w:val="left" w:pos="1418"/>
        </w:tabs>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2.2</w:t>
      </w:r>
      <w:r w:rsidR="00755B00" w:rsidRPr="00E57364">
        <w:rPr>
          <w:rFonts w:ascii="Times New Roman" w:hAnsi="Times New Roman"/>
          <w:color w:val="000000"/>
          <w:sz w:val="24"/>
          <w:szCs w:val="24"/>
        </w:rPr>
        <w:t xml:space="preserve"> Система оценки достижения планируемых результатов освоения  образовательной программы начального  общего образования……………………………</w:t>
      </w:r>
      <w:r w:rsidR="00776D76">
        <w:rPr>
          <w:rFonts w:ascii="Times New Roman" w:hAnsi="Times New Roman"/>
          <w:color w:val="000000"/>
          <w:sz w:val="24"/>
          <w:szCs w:val="24"/>
        </w:rPr>
        <w:t>………………</w:t>
      </w:r>
      <w:r w:rsidR="00807569">
        <w:rPr>
          <w:rFonts w:ascii="Times New Roman" w:hAnsi="Times New Roman"/>
          <w:color w:val="000000"/>
          <w:sz w:val="24"/>
          <w:szCs w:val="24"/>
        </w:rPr>
        <w:t>40</w:t>
      </w:r>
      <w:r w:rsidR="004F31A6" w:rsidRPr="00E57364">
        <w:rPr>
          <w:rFonts w:ascii="Times New Roman" w:hAnsi="Times New Roman"/>
          <w:color w:val="000000"/>
          <w:sz w:val="24"/>
          <w:szCs w:val="24"/>
        </w:rPr>
        <w:t xml:space="preserve"> - </w:t>
      </w:r>
      <w:r w:rsidR="00665E0B">
        <w:rPr>
          <w:rFonts w:ascii="Times New Roman" w:hAnsi="Times New Roman"/>
          <w:color w:val="000000"/>
          <w:sz w:val="24"/>
          <w:szCs w:val="24"/>
        </w:rPr>
        <w:t>5</w:t>
      </w:r>
      <w:r w:rsidR="006D768D">
        <w:rPr>
          <w:rFonts w:ascii="Times New Roman" w:hAnsi="Times New Roman"/>
          <w:color w:val="000000"/>
          <w:sz w:val="24"/>
          <w:szCs w:val="24"/>
        </w:rPr>
        <w:t>3</w:t>
      </w:r>
    </w:p>
    <w:p w:rsidR="006D768D" w:rsidRDefault="006D768D" w:rsidP="00C773CB">
      <w:pPr>
        <w:tabs>
          <w:tab w:val="left" w:pos="1134"/>
        </w:tabs>
        <w:spacing w:after="0"/>
        <w:contextualSpacing/>
        <w:rPr>
          <w:rFonts w:ascii="Times New Roman" w:hAnsi="Times New Roman"/>
          <w:b/>
          <w:sz w:val="24"/>
          <w:szCs w:val="24"/>
          <w:lang w:eastAsia="en-US"/>
        </w:rPr>
      </w:pPr>
    </w:p>
    <w:p w:rsidR="00755B00" w:rsidRPr="00E57364" w:rsidRDefault="005A288B" w:rsidP="00C773CB">
      <w:pPr>
        <w:tabs>
          <w:tab w:val="left" w:pos="1134"/>
        </w:tabs>
        <w:spacing w:after="0"/>
        <w:contextualSpacing/>
        <w:rPr>
          <w:rFonts w:ascii="Times New Roman" w:hAnsi="Times New Roman"/>
          <w:sz w:val="24"/>
          <w:szCs w:val="24"/>
          <w:lang w:eastAsia="en-US"/>
        </w:rPr>
      </w:pPr>
      <w:r>
        <w:rPr>
          <w:rFonts w:ascii="Times New Roman" w:hAnsi="Times New Roman"/>
          <w:b/>
          <w:sz w:val="24"/>
          <w:szCs w:val="24"/>
          <w:lang w:eastAsia="en-US"/>
        </w:rPr>
        <w:t>3</w:t>
      </w:r>
      <w:r w:rsidR="00755B00" w:rsidRPr="00E57364">
        <w:rPr>
          <w:rFonts w:ascii="Times New Roman" w:hAnsi="Times New Roman"/>
          <w:b/>
          <w:sz w:val="24"/>
          <w:szCs w:val="24"/>
          <w:lang w:eastAsia="en-US"/>
        </w:rPr>
        <w:t>.</w:t>
      </w:r>
      <w:r w:rsidR="00755B00" w:rsidRPr="00E57364">
        <w:rPr>
          <w:rFonts w:ascii="Times New Roman" w:hAnsi="Times New Roman"/>
          <w:sz w:val="24"/>
          <w:szCs w:val="24"/>
          <w:lang w:eastAsia="en-US"/>
        </w:rPr>
        <w:t xml:space="preserve"> </w:t>
      </w:r>
      <w:r w:rsidR="00755B00" w:rsidRPr="00E57364">
        <w:rPr>
          <w:rFonts w:ascii="Times New Roman" w:hAnsi="Times New Roman"/>
          <w:b/>
          <w:sz w:val="24"/>
          <w:szCs w:val="24"/>
          <w:lang w:eastAsia="en-US"/>
        </w:rPr>
        <w:t>СОДЕРЖАТЕЛЬНЫЙ РАЗДЕЛ</w:t>
      </w:r>
    </w:p>
    <w:p w:rsidR="00755B00" w:rsidRPr="00E57364" w:rsidRDefault="005A288B" w:rsidP="00C773CB">
      <w:pPr>
        <w:tabs>
          <w:tab w:val="num" w:pos="720"/>
        </w:tabs>
        <w:spacing w:after="0"/>
        <w:outlineLvl w:val="0"/>
        <w:rPr>
          <w:rFonts w:ascii="Times New Roman" w:hAnsi="Times New Roman"/>
          <w:sz w:val="24"/>
          <w:szCs w:val="24"/>
        </w:rPr>
      </w:pPr>
      <w:r>
        <w:rPr>
          <w:rFonts w:ascii="Times New Roman" w:hAnsi="Times New Roman"/>
          <w:sz w:val="24"/>
          <w:szCs w:val="24"/>
        </w:rPr>
        <w:t>3</w:t>
      </w:r>
      <w:r w:rsidR="00AE20AE">
        <w:rPr>
          <w:rFonts w:ascii="Times New Roman" w:hAnsi="Times New Roman"/>
          <w:sz w:val="24"/>
          <w:szCs w:val="24"/>
        </w:rPr>
        <w:t>.1. Программа формирования у обучающихся</w:t>
      </w:r>
      <w:r w:rsidR="00755B00" w:rsidRPr="00E57364">
        <w:rPr>
          <w:rFonts w:ascii="Times New Roman" w:hAnsi="Times New Roman"/>
          <w:sz w:val="24"/>
          <w:szCs w:val="24"/>
        </w:rPr>
        <w:t xml:space="preserve"> </w:t>
      </w:r>
      <w:r w:rsidR="00AE20AE">
        <w:rPr>
          <w:rFonts w:ascii="Times New Roman" w:hAnsi="Times New Roman"/>
          <w:sz w:val="24"/>
          <w:szCs w:val="24"/>
        </w:rPr>
        <w:t xml:space="preserve">универсальных учебных действий </w:t>
      </w:r>
      <w:r w:rsidR="004E7641">
        <w:rPr>
          <w:rFonts w:ascii="Times New Roman" w:hAnsi="Times New Roman"/>
          <w:sz w:val="24"/>
          <w:szCs w:val="24"/>
        </w:rPr>
        <w:t>-</w:t>
      </w:r>
      <w:r w:rsidR="004F31A6" w:rsidRPr="00E57364">
        <w:rPr>
          <w:rFonts w:ascii="Times New Roman" w:hAnsi="Times New Roman"/>
          <w:sz w:val="24"/>
          <w:szCs w:val="24"/>
        </w:rPr>
        <w:t xml:space="preserve">  </w:t>
      </w:r>
      <w:r w:rsidR="006922B0">
        <w:rPr>
          <w:rFonts w:ascii="Times New Roman" w:hAnsi="Times New Roman"/>
          <w:sz w:val="24"/>
          <w:szCs w:val="24"/>
        </w:rPr>
        <w:t>5</w:t>
      </w:r>
      <w:r w:rsidR="0030049E">
        <w:rPr>
          <w:rFonts w:ascii="Times New Roman" w:hAnsi="Times New Roman"/>
          <w:sz w:val="24"/>
          <w:szCs w:val="24"/>
        </w:rPr>
        <w:t>7</w:t>
      </w:r>
      <w:r w:rsidR="006922B0">
        <w:rPr>
          <w:rFonts w:ascii="Times New Roman" w:hAnsi="Times New Roman"/>
          <w:sz w:val="24"/>
          <w:szCs w:val="24"/>
        </w:rPr>
        <w:t>- 8</w:t>
      </w:r>
      <w:r w:rsidR="0030049E">
        <w:rPr>
          <w:rFonts w:ascii="Times New Roman" w:hAnsi="Times New Roman"/>
          <w:sz w:val="24"/>
          <w:szCs w:val="24"/>
        </w:rPr>
        <w:t>4</w:t>
      </w:r>
    </w:p>
    <w:p w:rsidR="00755B00" w:rsidRPr="00E57364" w:rsidRDefault="005A288B" w:rsidP="00C773CB">
      <w:pPr>
        <w:spacing w:after="0"/>
        <w:rPr>
          <w:rFonts w:ascii="Times New Roman" w:hAnsi="Times New Roman"/>
          <w:sz w:val="24"/>
          <w:szCs w:val="24"/>
        </w:rPr>
      </w:pPr>
      <w:r>
        <w:rPr>
          <w:rFonts w:ascii="Times New Roman" w:hAnsi="Times New Roman"/>
          <w:sz w:val="24"/>
          <w:szCs w:val="24"/>
        </w:rPr>
        <w:t>3</w:t>
      </w:r>
      <w:r w:rsidR="00755B00" w:rsidRPr="00E57364">
        <w:rPr>
          <w:rFonts w:ascii="Times New Roman" w:hAnsi="Times New Roman"/>
          <w:sz w:val="24"/>
          <w:szCs w:val="24"/>
        </w:rPr>
        <w:t>.2. Программы</w:t>
      </w:r>
      <w:r w:rsidR="004F31A6" w:rsidRPr="00E57364">
        <w:rPr>
          <w:rFonts w:ascii="Times New Roman" w:hAnsi="Times New Roman"/>
          <w:sz w:val="24"/>
          <w:szCs w:val="24"/>
        </w:rPr>
        <w:t xml:space="preserve"> отдельных учебных пре</w:t>
      </w:r>
      <w:r w:rsidR="00776D76">
        <w:rPr>
          <w:rFonts w:ascii="Times New Roman" w:hAnsi="Times New Roman"/>
          <w:sz w:val="24"/>
          <w:szCs w:val="24"/>
        </w:rPr>
        <w:t>дметов и курсов……………………………</w:t>
      </w:r>
      <w:r w:rsidR="006922B0">
        <w:rPr>
          <w:rFonts w:ascii="Times New Roman" w:hAnsi="Times New Roman"/>
          <w:sz w:val="24"/>
          <w:szCs w:val="24"/>
        </w:rPr>
        <w:t>8</w:t>
      </w:r>
      <w:r w:rsidR="00074BDB">
        <w:rPr>
          <w:rFonts w:ascii="Times New Roman" w:hAnsi="Times New Roman"/>
          <w:sz w:val="24"/>
          <w:szCs w:val="24"/>
        </w:rPr>
        <w:t>4</w:t>
      </w:r>
    </w:p>
    <w:p w:rsidR="006922B0" w:rsidRPr="000B4C9E" w:rsidRDefault="005A288B" w:rsidP="00C773CB">
      <w:pPr>
        <w:widowControl w:val="0"/>
        <w:autoSpaceDE w:val="0"/>
        <w:autoSpaceDN w:val="0"/>
        <w:adjustRightInd w:val="0"/>
        <w:spacing w:after="240" w:line="240" w:lineRule="auto"/>
        <w:rPr>
          <w:rFonts w:ascii="Times New Roman" w:hAnsi="Times New Roman"/>
          <w:sz w:val="24"/>
          <w:szCs w:val="24"/>
        </w:rPr>
      </w:pPr>
      <w:r>
        <w:rPr>
          <w:rFonts w:ascii="Times New Roman" w:hAnsi="Times New Roman"/>
          <w:bCs/>
          <w:sz w:val="24"/>
          <w:szCs w:val="24"/>
        </w:rPr>
        <w:t>3</w:t>
      </w:r>
      <w:r w:rsidR="00755B00" w:rsidRPr="00E57364">
        <w:rPr>
          <w:rFonts w:ascii="Times New Roman" w:hAnsi="Times New Roman"/>
          <w:bCs/>
          <w:sz w:val="24"/>
          <w:szCs w:val="24"/>
        </w:rPr>
        <w:t>.3.</w:t>
      </w:r>
      <w:r w:rsidR="00755B00" w:rsidRPr="00E57364">
        <w:rPr>
          <w:rFonts w:ascii="Times New Roman" w:hAnsi="Times New Roman"/>
          <w:sz w:val="24"/>
          <w:szCs w:val="24"/>
        </w:rPr>
        <w:t xml:space="preserve"> Программа  </w:t>
      </w:r>
      <w:r w:rsidR="00AE20AE" w:rsidRPr="000B4C9E">
        <w:rPr>
          <w:rFonts w:ascii="Times New Roman" w:hAnsi="Times New Roman"/>
          <w:bCs/>
          <w:sz w:val="24"/>
          <w:szCs w:val="24"/>
        </w:rPr>
        <w:t xml:space="preserve">духовно-нравственного   воспитания, развития обучающихся при получении начального общего образования </w:t>
      </w:r>
      <w:r w:rsidR="006922B0">
        <w:rPr>
          <w:rFonts w:ascii="Times New Roman" w:hAnsi="Times New Roman"/>
          <w:sz w:val="24"/>
          <w:szCs w:val="24"/>
        </w:rPr>
        <w:t>……</w:t>
      </w:r>
      <w:r w:rsidR="00776D76">
        <w:rPr>
          <w:rFonts w:ascii="Times New Roman" w:hAnsi="Times New Roman"/>
          <w:sz w:val="24"/>
          <w:szCs w:val="24"/>
        </w:rPr>
        <w:t>……………………………………</w:t>
      </w:r>
      <w:r w:rsidR="00FB4B37">
        <w:rPr>
          <w:rFonts w:ascii="Times New Roman" w:hAnsi="Times New Roman"/>
          <w:sz w:val="24"/>
          <w:szCs w:val="24"/>
        </w:rPr>
        <w:t xml:space="preserve"> </w:t>
      </w:r>
      <w:r w:rsidR="006922B0">
        <w:rPr>
          <w:rFonts w:ascii="Times New Roman" w:hAnsi="Times New Roman"/>
          <w:sz w:val="24"/>
          <w:szCs w:val="24"/>
        </w:rPr>
        <w:t>8</w:t>
      </w:r>
      <w:r w:rsidR="00074BDB">
        <w:rPr>
          <w:rFonts w:ascii="Times New Roman" w:hAnsi="Times New Roman"/>
          <w:sz w:val="24"/>
          <w:szCs w:val="24"/>
        </w:rPr>
        <w:t>4</w:t>
      </w:r>
      <w:r w:rsidR="006922B0">
        <w:rPr>
          <w:rFonts w:ascii="Times New Roman" w:hAnsi="Times New Roman"/>
          <w:sz w:val="24"/>
          <w:szCs w:val="24"/>
        </w:rPr>
        <w:t>-10</w:t>
      </w:r>
      <w:r w:rsidR="00D21DDC">
        <w:rPr>
          <w:rFonts w:ascii="Times New Roman" w:hAnsi="Times New Roman"/>
          <w:sz w:val="24"/>
          <w:szCs w:val="24"/>
        </w:rPr>
        <w:t>5</w:t>
      </w:r>
    </w:p>
    <w:p w:rsidR="00112C46" w:rsidRDefault="005A288B" w:rsidP="00C773CB">
      <w:pPr>
        <w:spacing w:after="0"/>
        <w:rPr>
          <w:rFonts w:ascii="Times New Roman" w:hAnsi="Times New Roman"/>
          <w:sz w:val="24"/>
          <w:szCs w:val="24"/>
        </w:rPr>
      </w:pPr>
      <w:r>
        <w:rPr>
          <w:rFonts w:ascii="Times New Roman" w:hAnsi="Times New Roman"/>
          <w:sz w:val="24"/>
          <w:szCs w:val="24"/>
        </w:rPr>
        <w:t>3</w:t>
      </w:r>
      <w:r w:rsidR="00112C46" w:rsidRPr="00E57364">
        <w:rPr>
          <w:rFonts w:ascii="Times New Roman" w:hAnsi="Times New Roman"/>
          <w:sz w:val="24"/>
          <w:szCs w:val="24"/>
        </w:rPr>
        <w:t xml:space="preserve">.4  Программа формирования </w:t>
      </w:r>
      <w:r w:rsidR="00AE20AE">
        <w:rPr>
          <w:rFonts w:ascii="Times New Roman" w:hAnsi="Times New Roman"/>
          <w:sz w:val="24"/>
          <w:szCs w:val="24"/>
        </w:rPr>
        <w:t xml:space="preserve">экологической </w:t>
      </w:r>
      <w:r w:rsidR="00112C46" w:rsidRPr="00E57364">
        <w:rPr>
          <w:rFonts w:ascii="Times New Roman" w:hAnsi="Times New Roman"/>
          <w:sz w:val="24"/>
          <w:szCs w:val="24"/>
        </w:rPr>
        <w:t>культуры</w:t>
      </w:r>
      <w:r w:rsidR="009F6956">
        <w:rPr>
          <w:rFonts w:ascii="Times New Roman" w:hAnsi="Times New Roman"/>
          <w:sz w:val="24"/>
          <w:szCs w:val="24"/>
        </w:rPr>
        <w:t>,</w:t>
      </w:r>
      <w:r w:rsidR="00112C46" w:rsidRPr="00E57364">
        <w:rPr>
          <w:rFonts w:ascii="Times New Roman" w:hAnsi="Times New Roman"/>
          <w:sz w:val="24"/>
          <w:szCs w:val="24"/>
        </w:rPr>
        <w:t xml:space="preserve"> здорового и безопасного образа жизни</w:t>
      </w:r>
      <w:r w:rsidR="006922B0">
        <w:rPr>
          <w:rFonts w:ascii="Times New Roman" w:hAnsi="Times New Roman"/>
          <w:sz w:val="24"/>
          <w:szCs w:val="24"/>
        </w:rPr>
        <w:t>…………</w:t>
      </w:r>
      <w:r w:rsidR="00CC1D4B">
        <w:rPr>
          <w:rFonts w:ascii="Times New Roman" w:hAnsi="Times New Roman"/>
          <w:sz w:val="24"/>
          <w:szCs w:val="24"/>
        </w:rPr>
        <w:t>…</w:t>
      </w:r>
      <w:r w:rsidR="00FB4B37">
        <w:rPr>
          <w:rFonts w:ascii="Times New Roman" w:hAnsi="Times New Roman"/>
          <w:sz w:val="24"/>
          <w:szCs w:val="24"/>
        </w:rPr>
        <w:t>………………………………………………………………………</w:t>
      </w:r>
      <w:r w:rsidR="006922B0">
        <w:rPr>
          <w:rFonts w:ascii="Times New Roman" w:hAnsi="Times New Roman"/>
          <w:sz w:val="24"/>
          <w:szCs w:val="24"/>
        </w:rPr>
        <w:t>10</w:t>
      </w:r>
      <w:r w:rsidR="00D21DDC">
        <w:rPr>
          <w:rFonts w:ascii="Times New Roman" w:hAnsi="Times New Roman"/>
          <w:sz w:val="24"/>
          <w:szCs w:val="24"/>
        </w:rPr>
        <w:t>5</w:t>
      </w:r>
      <w:r w:rsidR="006922B0">
        <w:rPr>
          <w:rFonts w:ascii="Times New Roman" w:hAnsi="Times New Roman"/>
          <w:sz w:val="24"/>
          <w:szCs w:val="24"/>
        </w:rPr>
        <w:t>- 11</w:t>
      </w:r>
      <w:r w:rsidR="00F0385D">
        <w:rPr>
          <w:rFonts w:ascii="Times New Roman" w:hAnsi="Times New Roman"/>
          <w:sz w:val="24"/>
          <w:szCs w:val="24"/>
        </w:rPr>
        <w:t>8</w:t>
      </w:r>
    </w:p>
    <w:p w:rsidR="00AE20AE" w:rsidRPr="00E57364" w:rsidRDefault="005A288B" w:rsidP="00C773CB">
      <w:pPr>
        <w:spacing w:after="0"/>
        <w:rPr>
          <w:rFonts w:ascii="Times New Roman" w:hAnsi="Times New Roman"/>
          <w:b/>
          <w:sz w:val="24"/>
          <w:szCs w:val="24"/>
        </w:rPr>
      </w:pPr>
      <w:r>
        <w:rPr>
          <w:rFonts w:ascii="Times New Roman" w:hAnsi="Times New Roman"/>
          <w:sz w:val="24"/>
          <w:szCs w:val="24"/>
        </w:rPr>
        <w:t>3</w:t>
      </w:r>
      <w:r w:rsidR="009F6956">
        <w:rPr>
          <w:rFonts w:ascii="Times New Roman" w:hAnsi="Times New Roman"/>
          <w:sz w:val="24"/>
          <w:szCs w:val="24"/>
        </w:rPr>
        <w:t>.</w:t>
      </w:r>
      <w:r w:rsidR="00AE20AE">
        <w:rPr>
          <w:rFonts w:ascii="Times New Roman" w:hAnsi="Times New Roman"/>
          <w:sz w:val="24"/>
          <w:szCs w:val="24"/>
        </w:rPr>
        <w:t xml:space="preserve"> 5</w:t>
      </w:r>
      <w:r w:rsidR="009F6956">
        <w:rPr>
          <w:rFonts w:ascii="Times New Roman" w:hAnsi="Times New Roman"/>
          <w:sz w:val="24"/>
          <w:szCs w:val="24"/>
        </w:rPr>
        <w:t>.  П</w:t>
      </w:r>
      <w:r w:rsidR="00AE20AE">
        <w:rPr>
          <w:rFonts w:ascii="Times New Roman" w:hAnsi="Times New Roman"/>
          <w:sz w:val="24"/>
          <w:szCs w:val="24"/>
        </w:rPr>
        <w:t>рограмма коррекционной работы</w:t>
      </w:r>
      <w:r w:rsidR="00776D76">
        <w:rPr>
          <w:rFonts w:ascii="Times New Roman" w:hAnsi="Times New Roman"/>
          <w:sz w:val="24"/>
          <w:szCs w:val="24"/>
        </w:rPr>
        <w:t xml:space="preserve"> ……………………………………………  </w:t>
      </w:r>
      <w:r w:rsidR="00CC1D4B">
        <w:rPr>
          <w:rFonts w:ascii="Times New Roman" w:hAnsi="Times New Roman"/>
          <w:sz w:val="24"/>
          <w:szCs w:val="24"/>
        </w:rPr>
        <w:t>11</w:t>
      </w:r>
      <w:r w:rsidR="00F0385D">
        <w:rPr>
          <w:rFonts w:ascii="Times New Roman" w:hAnsi="Times New Roman"/>
          <w:sz w:val="24"/>
          <w:szCs w:val="24"/>
        </w:rPr>
        <w:t>8</w:t>
      </w:r>
      <w:r w:rsidR="00CC1D4B">
        <w:rPr>
          <w:rFonts w:ascii="Times New Roman" w:hAnsi="Times New Roman"/>
          <w:sz w:val="24"/>
          <w:szCs w:val="24"/>
        </w:rPr>
        <w:t>-1</w:t>
      </w:r>
      <w:r w:rsidR="00D21DDC">
        <w:rPr>
          <w:rFonts w:ascii="Times New Roman" w:hAnsi="Times New Roman"/>
          <w:sz w:val="24"/>
          <w:szCs w:val="24"/>
        </w:rPr>
        <w:t>21</w:t>
      </w:r>
    </w:p>
    <w:p w:rsidR="00112C46" w:rsidRPr="00E57364" w:rsidRDefault="00112C46" w:rsidP="00C773CB">
      <w:pPr>
        <w:spacing w:after="0"/>
        <w:rPr>
          <w:rFonts w:ascii="Times New Roman" w:hAnsi="Times New Roman"/>
          <w:sz w:val="24"/>
          <w:szCs w:val="24"/>
        </w:rPr>
      </w:pPr>
    </w:p>
    <w:p w:rsidR="00755B00" w:rsidRPr="00E57364" w:rsidRDefault="00CC1D4B" w:rsidP="00C773CB">
      <w:pPr>
        <w:tabs>
          <w:tab w:val="left" w:pos="1134"/>
        </w:tabs>
        <w:spacing w:after="0"/>
        <w:contextualSpacing/>
        <w:rPr>
          <w:rFonts w:ascii="Times New Roman" w:eastAsia="Calibri" w:hAnsi="Times New Roman"/>
          <w:sz w:val="24"/>
          <w:szCs w:val="24"/>
          <w:lang w:eastAsia="en-US"/>
        </w:rPr>
      </w:pPr>
      <w:r>
        <w:rPr>
          <w:rFonts w:ascii="Times New Roman" w:eastAsia="Calibri" w:hAnsi="Times New Roman"/>
          <w:b/>
          <w:sz w:val="24"/>
          <w:szCs w:val="24"/>
          <w:lang w:eastAsia="en-US"/>
        </w:rPr>
        <w:t>4</w:t>
      </w:r>
      <w:r w:rsidR="00755B00" w:rsidRPr="00E57364">
        <w:rPr>
          <w:rFonts w:ascii="Times New Roman" w:eastAsia="Calibri" w:hAnsi="Times New Roman"/>
          <w:b/>
          <w:sz w:val="24"/>
          <w:szCs w:val="24"/>
          <w:lang w:eastAsia="en-US"/>
        </w:rPr>
        <w:t>.</w:t>
      </w:r>
      <w:r w:rsidR="004F31A6" w:rsidRPr="00E57364">
        <w:rPr>
          <w:rFonts w:ascii="Times New Roman" w:eastAsia="Calibri" w:hAnsi="Times New Roman"/>
          <w:b/>
          <w:sz w:val="24"/>
          <w:szCs w:val="24"/>
          <w:lang w:eastAsia="en-US"/>
        </w:rPr>
        <w:t xml:space="preserve"> </w:t>
      </w:r>
      <w:r w:rsidR="00755B00" w:rsidRPr="00E57364">
        <w:rPr>
          <w:rFonts w:ascii="Times New Roman" w:eastAsia="Calibri" w:hAnsi="Times New Roman"/>
          <w:b/>
          <w:sz w:val="24"/>
          <w:szCs w:val="24"/>
          <w:lang w:eastAsia="en-US"/>
        </w:rPr>
        <w:t>ОРГАНИЗАЦИОННЫЙ РАЗДЕЛ</w:t>
      </w:r>
    </w:p>
    <w:p w:rsidR="00FB52CC" w:rsidRDefault="00CC1D4B" w:rsidP="00C773CB">
      <w:pPr>
        <w:autoSpaceDE w:val="0"/>
        <w:autoSpaceDN w:val="0"/>
        <w:adjustRightInd w:val="0"/>
        <w:spacing w:after="0"/>
        <w:rPr>
          <w:rFonts w:ascii="Times New Roman" w:hAnsi="Times New Roman"/>
          <w:sz w:val="24"/>
          <w:szCs w:val="24"/>
        </w:rPr>
      </w:pPr>
      <w:r>
        <w:rPr>
          <w:rFonts w:ascii="Times New Roman" w:hAnsi="Times New Roman"/>
          <w:sz w:val="24"/>
          <w:szCs w:val="24"/>
        </w:rPr>
        <w:t>4.</w:t>
      </w:r>
      <w:r w:rsidR="00755B00" w:rsidRPr="00E57364">
        <w:rPr>
          <w:rFonts w:ascii="Times New Roman" w:hAnsi="Times New Roman"/>
          <w:sz w:val="24"/>
          <w:szCs w:val="24"/>
        </w:rPr>
        <w:t>1.</w:t>
      </w:r>
      <w:r w:rsidR="00475E48">
        <w:rPr>
          <w:rFonts w:ascii="Times New Roman" w:hAnsi="Times New Roman"/>
          <w:sz w:val="24"/>
          <w:szCs w:val="24"/>
        </w:rPr>
        <w:t xml:space="preserve">  Учебный план школы     </w:t>
      </w:r>
      <w:r w:rsidR="00FB52CC">
        <w:rPr>
          <w:rFonts w:ascii="Times New Roman" w:hAnsi="Times New Roman"/>
          <w:sz w:val="24"/>
          <w:szCs w:val="24"/>
        </w:rPr>
        <w:t xml:space="preserve"> </w:t>
      </w:r>
      <w:r w:rsidR="00776D76">
        <w:rPr>
          <w:rFonts w:ascii="Times New Roman" w:hAnsi="Times New Roman"/>
          <w:sz w:val="24"/>
          <w:szCs w:val="24"/>
        </w:rPr>
        <w:t>…………………………………………………………</w:t>
      </w:r>
      <w:r>
        <w:rPr>
          <w:rFonts w:ascii="Times New Roman" w:hAnsi="Times New Roman"/>
          <w:sz w:val="24"/>
          <w:szCs w:val="24"/>
        </w:rPr>
        <w:t>1</w:t>
      </w:r>
      <w:r w:rsidR="00F0385D">
        <w:rPr>
          <w:rFonts w:ascii="Times New Roman" w:hAnsi="Times New Roman"/>
          <w:sz w:val="24"/>
          <w:szCs w:val="24"/>
        </w:rPr>
        <w:t>21</w:t>
      </w:r>
      <w:r>
        <w:rPr>
          <w:rFonts w:ascii="Times New Roman" w:hAnsi="Times New Roman"/>
          <w:sz w:val="24"/>
          <w:szCs w:val="24"/>
        </w:rPr>
        <w:t>-12</w:t>
      </w:r>
      <w:r w:rsidR="00930076">
        <w:rPr>
          <w:rFonts w:ascii="Times New Roman" w:hAnsi="Times New Roman"/>
          <w:sz w:val="24"/>
          <w:szCs w:val="24"/>
        </w:rPr>
        <w:t>6</w:t>
      </w:r>
    </w:p>
    <w:p w:rsidR="00755B00" w:rsidRPr="00E57364" w:rsidRDefault="00041EC5" w:rsidP="00C773CB">
      <w:pPr>
        <w:autoSpaceDE w:val="0"/>
        <w:autoSpaceDN w:val="0"/>
        <w:adjustRightInd w:val="0"/>
        <w:spacing w:after="0"/>
        <w:rPr>
          <w:rFonts w:ascii="Times New Roman" w:hAnsi="Times New Roman"/>
          <w:sz w:val="24"/>
          <w:szCs w:val="24"/>
        </w:rPr>
      </w:pPr>
      <w:r>
        <w:rPr>
          <w:rFonts w:ascii="Times New Roman" w:hAnsi="Times New Roman"/>
          <w:sz w:val="24"/>
          <w:szCs w:val="24"/>
        </w:rPr>
        <w:t>4</w:t>
      </w:r>
      <w:r w:rsidR="00FB52CC">
        <w:rPr>
          <w:rFonts w:ascii="Times New Roman" w:hAnsi="Times New Roman"/>
          <w:sz w:val="24"/>
          <w:szCs w:val="24"/>
        </w:rPr>
        <w:t xml:space="preserve">. 2  </w:t>
      </w:r>
      <w:r w:rsidR="00AE20AE">
        <w:rPr>
          <w:rFonts w:ascii="Times New Roman" w:hAnsi="Times New Roman"/>
          <w:sz w:val="24"/>
          <w:szCs w:val="24"/>
        </w:rPr>
        <w:t xml:space="preserve">План внеурочной деятельности </w:t>
      </w:r>
      <w:r w:rsidR="00776D76">
        <w:rPr>
          <w:rFonts w:ascii="Times New Roman" w:hAnsi="Times New Roman"/>
          <w:sz w:val="24"/>
          <w:szCs w:val="24"/>
        </w:rPr>
        <w:t>……………………………………………….…</w:t>
      </w:r>
      <w:r w:rsidR="004F31A6" w:rsidRPr="00E57364">
        <w:rPr>
          <w:rFonts w:ascii="Times New Roman" w:hAnsi="Times New Roman"/>
          <w:sz w:val="24"/>
          <w:szCs w:val="24"/>
        </w:rPr>
        <w:t>1</w:t>
      </w:r>
      <w:r w:rsidR="00CC1D4B">
        <w:rPr>
          <w:rFonts w:ascii="Times New Roman" w:hAnsi="Times New Roman"/>
          <w:sz w:val="24"/>
          <w:szCs w:val="24"/>
        </w:rPr>
        <w:t>2</w:t>
      </w:r>
      <w:r w:rsidR="00930076">
        <w:rPr>
          <w:rFonts w:ascii="Times New Roman" w:hAnsi="Times New Roman"/>
          <w:sz w:val="24"/>
          <w:szCs w:val="24"/>
        </w:rPr>
        <w:t>7-133</w:t>
      </w:r>
    </w:p>
    <w:p w:rsidR="00755B00" w:rsidRPr="00E57364" w:rsidRDefault="00041EC5" w:rsidP="00C773CB">
      <w:pPr>
        <w:tabs>
          <w:tab w:val="left" w:pos="1134"/>
        </w:tabs>
        <w:spacing w:after="0"/>
        <w:rPr>
          <w:rFonts w:ascii="Times New Roman" w:eastAsia="Calibri" w:hAnsi="Times New Roman"/>
          <w:sz w:val="24"/>
          <w:szCs w:val="24"/>
          <w:lang w:eastAsia="ar-SA"/>
        </w:rPr>
      </w:pPr>
      <w:r>
        <w:rPr>
          <w:rFonts w:ascii="Times New Roman" w:eastAsia="Calibri" w:hAnsi="Times New Roman"/>
          <w:sz w:val="24"/>
          <w:szCs w:val="24"/>
          <w:lang w:eastAsia="ar-SA"/>
        </w:rPr>
        <w:t>4</w:t>
      </w:r>
      <w:r w:rsidR="00FB52CC">
        <w:rPr>
          <w:rFonts w:ascii="Times New Roman" w:eastAsia="Calibri" w:hAnsi="Times New Roman"/>
          <w:sz w:val="24"/>
          <w:szCs w:val="24"/>
          <w:lang w:eastAsia="ar-SA"/>
        </w:rPr>
        <w:t>. 3</w:t>
      </w:r>
      <w:r w:rsidR="004F31A6" w:rsidRPr="00E57364">
        <w:rPr>
          <w:rFonts w:ascii="Times New Roman" w:eastAsia="Calibri" w:hAnsi="Times New Roman"/>
          <w:sz w:val="24"/>
          <w:szCs w:val="24"/>
          <w:lang w:eastAsia="ar-SA"/>
        </w:rPr>
        <w:t>.</w:t>
      </w:r>
      <w:r w:rsidR="00755B00" w:rsidRPr="00E57364">
        <w:rPr>
          <w:rFonts w:ascii="Times New Roman" w:eastAsia="Calibri" w:hAnsi="Times New Roman"/>
          <w:sz w:val="24"/>
          <w:szCs w:val="24"/>
          <w:lang w:eastAsia="ar-SA"/>
        </w:rPr>
        <w:t xml:space="preserve">  Система условий реализации основной образовательной программы </w:t>
      </w:r>
      <w:r w:rsidR="00776D76">
        <w:rPr>
          <w:rFonts w:ascii="Times New Roman" w:eastAsia="Calibri" w:hAnsi="Times New Roman"/>
          <w:sz w:val="24"/>
          <w:szCs w:val="24"/>
          <w:lang w:eastAsia="ar-SA"/>
        </w:rPr>
        <w:t>………</w:t>
      </w:r>
      <w:r w:rsidR="00930076">
        <w:rPr>
          <w:rFonts w:ascii="Times New Roman" w:eastAsia="Calibri" w:hAnsi="Times New Roman"/>
          <w:sz w:val="24"/>
          <w:szCs w:val="24"/>
          <w:lang w:eastAsia="ar-SA"/>
        </w:rPr>
        <w:t>134-149</w:t>
      </w:r>
    </w:p>
    <w:p w:rsidR="00755B00" w:rsidRPr="00E57364" w:rsidRDefault="00755B00" w:rsidP="00FB4B37">
      <w:pPr>
        <w:spacing w:after="0"/>
        <w:rPr>
          <w:rFonts w:ascii="Times New Roman" w:hAnsi="Times New Roman"/>
          <w:sz w:val="24"/>
          <w:szCs w:val="24"/>
        </w:rPr>
      </w:pPr>
    </w:p>
    <w:p w:rsidR="00755B00" w:rsidRDefault="00755B00" w:rsidP="00FB4B37">
      <w:pPr>
        <w:spacing w:after="0"/>
        <w:rPr>
          <w:rFonts w:ascii="Times New Roman" w:hAnsi="Times New Roman"/>
          <w:sz w:val="24"/>
          <w:szCs w:val="24"/>
        </w:rPr>
      </w:pPr>
    </w:p>
    <w:p w:rsidR="00776D76" w:rsidRDefault="00776D76" w:rsidP="00FB4B37">
      <w:pPr>
        <w:spacing w:after="0"/>
        <w:rPr>
          <w:rFonts w:ascii="Times New Roman" w:hAnsi="Times New Roman"/>
          <w:sz w:val="24"/>
          <w:szCs w:val="24"/>
        </w:rPr>
      </w:pPr>
    </w:p>
    <w:p w:rsidR="00776D76" w:rsidRDefault="00776D76" w:rsidP="00FB4B37">
      <w:pPr>
        <w:spacing w:after="0"/>
        <w:rPr>
          <w:rFonts w:ascii="Times New Roman" w:hAnsi="Times New Roman"/>
          <w:sz w:val="24"/>
          <w:szCs w:val="24"/>
        </w:rPr>
      </w:pPr>
    </w:p>
    <w:p w:rsidR="00776D76" w:rsidRDefault="00776D76" w:rsidP="00FB4B37">
      <w:pPr>
        <w:spacing w:after="0"/>
        <w:rPr>
          <w:rFonts w:ascii="Times New Roman" w:hAnsi="Times New Roman"/>
          <w:sz w:val="24"/>
          <w:szCs w:val="24"/>
        </w:rPr>
      </w:pPr>
    </w:p>
    <w:p w:rsidR="00776D76" w:rsidRDefault="00776D76" w:rsidP="00FB4B37">
      <w:pPr>
        <w:spacing w:after="0"/>
        <w:rPr>
          <w:rFonts w:ascii="Times New Roman" w:hAnsi="Times New Roman"/>
          <w:sz w:val="24"/>
          <w:szCs w:val="24"/>
        </w:rPr>
      </w:pPr>
    </w:p>
    <w:p w:rsidR="00776D76" w:rsidRDefault="00776D76" w:rsidP="00FB4B37">
      <w:pPr>
        <w:spacing w:after="0"/>
        <w:rPr>
          <w:rFonts w:ascii="Times New Roman" w:hAnsi="Times New Roman"/>
          <w:sz w:val="24"/>
          <w:szCs w:val="24"/>
        </w:rPr>
      </w:pPr>
    </w:p>
    <w:p w:rsidR="00776D76" w:rsidRDefault="00776D76" w:rsidP="00FB4B37">
      <w:pPr>
        <w:spacing w:after="0"/>
        <w:rPr>
          <w:rFonts w:ascii="Times New Roman" w:hAnsi="Times New Roman"/>
          <w:sz w:val="24"/>
          <w:szCs w:val="24"/>
        </w:rPr>
      </w:pPr>
    </w:p>
    <w:p w:rsidR="00776D76" w:rsidRDefault="00776D76" w:rsidP="00FB4B37">
      <w:pPr>
        <w:spacing w:after="0"/>
        <w:rPr>
          <w:rFonts w:ascii="Times New Roman" w:hAnsi="Times New Roman"/>
          <w:sz w:val="24"/>
          <w:szCs w:val="24"/>
        </w:rPr>
      </w:pPr>
    </w:p>
    <w:p w:rsidR="00776D76" w:rsidRPr="00E57364" w:rsidRDefault="00776D76" w:rsidP="00FB4B37">
      <w:pPr>
        <w:spacing w:after="0"/>
        <w:rPr>
          <w:rFonts w:ascii="Times New Roman" w:hAnsi="Times New Roman"/>
          <w:sz w:val="24"/>
          <w:szCs w:val="24"/>
        </w:rPr>
      </w:pPr>
    </w:p>
    <w:p w:rsidR="00755B00" w:rsidRPr="00E57364" w:rsidRDefault="00755B00" w:rsidP="00FB4B37">
      <w:pPr>
        <w:spacing w:after="0"/>
        <w:rPr>
          <w:rFonts w:ascii="Times New Roman" w:hAnsi="Times New Roman"/>
          <w:sz w:val="24"/>
          <w:szCs w:val="24"/>
        </w:rPr>
      </w:pPr>
    </w:p>
    <w:p w:rsidR="004E7641" w:rsidRDefault="004E7641" w:rsidP="00E57364">
      <w:pPr>
        <w:pStyle w:val="1"/>
        <w:spacing w:before="0"/>
        <w:jc w:val="center"/>
        <w:rPr>
          <w:rFonts w:ascii="Times New Roman" w:hAnsi="Times New Roman"/>
          <w:color w:val="auto"/>
          <w:sz w:val="24"/>
          <w:szCs w:val="24"/>
        </w:rPr>
      </w:pPr>
    </w:p>
    <w:p w:rsidR="004E7641" w:rsidRDefault="004E7641" w:rsidP="004E7641"/>
    <w:p w:rsidR="004E7641" w:rsidRDefault="004E7641" w:rsidP="004E7641"/>
    <w:p w:rsidR="004E7641" w:rsidRPr="004E7641" w:rsidRDefault="004E7641" w:rsidP="004E7641"/>
    <w:p w:rsidR="00610BC5" w:rsidRPr="004C2135" w:rsidRDefault="00610BC5" w:rsidP="00E57364">
      <w:pPr>
        <w:pStyle w:val="1"/>
        <w:spacing w:before="0"/>
        <w:jc w:val="center"/>
        <w:rPr>
          <w:rFonts w:ascii="Times New Roman" w:hAnsi="Times New Roman"/>
          <w:color w:val="auto"/>
          <w:sz w:val="24"/>
          <w:szCs w:val="24"/>
        </w:rPr>
      </w:pPr>
      <w:r w:rsidRPr="004C2135">
        <w:rPr>
          <w:rFonts w:ascii="Times New Roman" w:hAnsi="Times New Roman"/>
          <w:color w:val="auto"/>
          <w:sz w:val="24"/>
          <w:szCs w:val="24"/>
        </w:rPr>
        <w:t>Р</w:t>
      </w:r>
      <w:r w:rsidR="00AA7544" w:rsidRPr="004C2135">
        <w:rPr>
          <w:rFonts w:ascii="Times New Roman" w:hAnsi="Times New Roman"/>
          <w:color w:val="auto"/>
          <w:sz w:val="24"/>
          <w:szCs w:val="24"/>
        </w:rPr>
        <w:t xml:space="preserve">АЗДЕЛ </w:t>
      </w:r>
      <w:r w:rsidRPr="004C2135">
        <w:rPr>
          <w:rFonts w:ascii="Times New Roman" w:hAnsi="Times New Roman"/>
          <w:color w:val="auto"/>
          <w:sz w:val="24"/>
          <w:szCs w:val="24"/>
        </w:rPr>
        <w:t xml:space="preserve"> 1</w:t>
      </w:r>
    </w:p>
    <w:p w:rsidR="00610BC5" w:rsidRPr="004C2135" w:rsidRDefault="00610BC5" w:rsidP="00E57364">
      <w:pPr>
        <w:pStyle w:val="20"/>
        <w:spacing w:before="0" w:after="0" w:line="276" w:lineRule="auto"/>
        <w:jc w:val="center"/>
        <w:rPr>
          <w:rFonts w:ascii="Times New Roman" w:hAnsi="Times New Roman"/>
          <w:i w:val="0"/>
          <w:sz w:val="24"/>
          <w:szCs w:val="24"/>
        </w:rPr>
      </w:pPr>
      <w:r w:rsidRPr="004C2135">
        <w:rPr>
          <w:rFonts w:ascii="Times New Roman" w:hAnsi="Times New Roman"/>
          <w:i w:val="0"/>
          <w:sz w:val="24"/>
          <w:szCs w:val="24"/>
        </w:rPr>
        <w:t>Пояснительная записка</w:t>
      </w:r>
    </w:p>
    <w:p w:rsidR="004B0F93" w:rsidRPr="004C2135" w:rsidRDefault="004B0F93" w:rsidP="004B0F93">
      <w:pPr>
        <w:spacing w:after="0" w:line="264" w:lineRule="auto"/>
        <w:ind w:firstLine="709"/>
        <w:rPr>
          <w:rFonts w:ascii="Times New Roman" w:eastAsia="Calibri" w:hAnsi="Times New Roman"/>
          <w:b/>
          <w:bCs/>
          <w:sz w:val="24"/>
          <w:szCs w:val="24"/>
          <w:lang w:eastAsia="en-US"/>
        </w:rPr>
      </w:pPr>
      <w:r w:rsidRPr="004C2135">
        <w:rPr>
          <w:rFonts w:ascii="Times New Roman" w:eastAsia="Calibri" w:hAnsi="Times New Roman"/>
          <w:b/>
          <w:bCs/>
          <w:sz w:val="24"/>
          <w:szCs w:val="24"/>
          <w:lang w:eastAsia="en-US"/>
        </w:rPr>
        <w:t>Общие положения</w:t>
      </w:r>
    </w:p>
    <w:p w:rsidR="004B0F93" w:rsidRPr="004C2135" w:rsidRDefault="004B0F93" w:rsidP="004B0F93">
      <w:pPr>
        <w:spacing w:after="0" w:line="264"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 xml:space="preserve"> Муниципальное общеобразовательное учреждение  </w:t>
      </w:r>
      <w:r w:rsidR="00475E48" w:rsidRPr="004C2135">
        <w:rPr>
          <w:rFonts w:ascii="Times New Roman" w:eastAsia="Calibri" w:hAnsi="Times New Roman"/>
          <w:sz w:val="24"/>
          <w:szCs w:val="24"/>
          <w:lang w:eastAsia="en-US"/>
        </w:rPr>
        <w:t>М</w:t>
      </w:r>
      <w:r w:rsidR="00C773CB" w:rsidRPr="004C2135">
        <w:rPr>
          <w:rFonts w:ascii="Times New Roman" w:eastAsia="Calibri" w:hAnsi="Times New Roman"/>
          <w:sz w:val="24"/>
          <w:szCs w:val="24"/>
          <w:lang w:eastAsia="en-US"/>
        </w:rPr>
        <w:t>К</w:t>
      </w:r>
      <w:r w:rsidR="00475E48" w:rsidRPr="004C2135">
        <w:rPr>
          <w:rFonts w:ascii="Times New Roman" w:eastAsia="Calibri" w:hAnsi="Times New Roman"/>
          <w:sz w:val="24"/>
          <w:szCs w:val="24"/>
          <w:lang w:eastAsia="en-US"/>
        </w:rPr>
        <w:t>ОУ «</w:t>
      </w:r>
      <w:r w:rsidR="00C773CB" w:rsidRPr="004C2135">
        <w:rPr>
          <w:rFonts w:ascii="Times New Roman" w:eastAsia="Calibri" w:hAnsi="Times New Roman"/>
          <w:sz w:val="24"/>
          <w:szCs w:val="24"/>
          <w:lang w:eastAsia="en-US"/>
        </w:rPr>
        <w:t>Джинаб</w:t>
      </w:r>
      <w:r w:rsidR="00475E48" w:rsidRPr="004C2135">
        <w:rPr>
          <w:rFonts w:ascii="Times New Roman" w:eastAsia="Calibri" w:hAnsi="Times New Roman"/>
          <w:sz w:val="24"/>
          <w:szCs w:val="24"/>
          <w:lang w:eastAsia="en-US"/>
        </w:rPr>
        <w:t>инская СОШ»</w:t>
      </w:r>
      <w:r w:rsidRPr="004C2135">
        <w:rPr>
          <w:rFonts w:ascii="Times New Roman" w:eastAsia="Calibri" w:hAnsi="Times New Roman"/>
          <w:sz w:val="24"/>
          <w:szCs w:val="24"/>
          <w:lang w:eastAsia="en-US"/>
        </w:rPr>
        <w:t xml:space="preserve"> </w:t>
      </w:r>
      <w:r w:rsidR="00475E48" w:rsidRPr="004C2135">
        <w:rPr>
          <w:rFonts w:ascii="Times New Roman" w:eastAsia="Calibri" w:hAnsi="Times New Roman"/>
          <w:sz w:val="24"/>
          <w:szCs w:val="24"/>
          <w:lang w:eastAsia="en-US"/>
        </w:rPr>
        <w:t xml:space="preserve">(далее ШКОЛА) </w:t>
      </w:r>
      <w:r w:rsidRPr="004C2135">
        <w:rPr>
          <w:rFonts w:ascii="Times New Roman" w:eastAsia="Calibri" w:hAnsi="Times New Roman"/>
          <w:sz w:val="24"/>
          <w:szCs w:val="24"/>
          <w:lang w:eastAsia="en-US"/>
        </w:rPr>
        <w:t xml:space="preserve">создано с целью реализации гарантий прав и удовлетворения </w:t>
      </w:r>
      <w:r w:rsidRPr="004C2135">
        <w:rPr>
          <w:rFonts w:ascii="Times New Roman" w:eastAsia="Calibri" w:hAnsi="Times New Roman"/>
          <w:sz w:val="24"/>
          <w:szCs w:val="24"/>
          <w:lang w:eastAsia="en-US"/>
        </w:rPr>
        <w:lastRenderedPageBreak/>
        <w:t xml:space="preserve">потребностей граждан в получении начального общего образования, основного общего и среднего  общего образования, ориентированного на обучение и развитие учащихся.  </w:t>
      </w:r>
    </w:p>
    <w:p w:rsidR="004B0F93" w:rsidRPr="004C2135" w:rsidRDefault="00475E48" w:rsidP="004B0F93">
      <w:pPr>
        <w:spacing w:after="0" w:line="264"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Школа</w:t>
      </w:r>
      <w:r w:rsidR="004B0F93" w:rsidRPr="004C2135">
        <w:rPr>
          <w:rFonts w:ascii="Times New Roman" w:eastAsia="Calibri" w:hAnsi="Times New Roman"/>
          <w:sz w:val="24"/>
          <w:szCs w:val="24"/>
          <w:lang w:eastAsia="en-US"/>
        </w:rPr>
        <w:t xml:space="preserve"> действует на основании:</w:t>
      </w:r>
    </w:p>
    <w:p w:rsidR="00475E48" w:rsidRPr="004C2135" w:rsidRDefault="004B0F93" w:rsidP="004B0F93">
      <w:pPr>
        <w:spacing w:after="0" w:line="264"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 xml:space="preserve">- Лицензии на право осуществления образовательной деятельности </w:t>
      </w:r>
    </w:p>
    <w:p w:rsidR="00475E48" w:rsidRPr="004C2135" w:rsidRDefault="004B0F93" w:rsidP="004B0F93">
      <w:pPr>
        <w:spacing w:after="0" w:line="264" w:lineRule="auto"/>
        <w:ind w:firstLine="709"/>
        <w:jc w:val="both"/>
        <w:rPr>
          <w:rFonts w:ascii="Times New Roman" w:eastAsia="Calibri" w:hAnsi="Times New Roman"/>
          <w:iCs/>
          <w:sz w:val="24"/>
          <w:szCs w:val="24"/>
          <w:lang w:eastAsia="en-US"/>
        </w:rPr>
      </w:pPr>
      <w:r w:rsidRPr="004C2135">
        <w:rPr>
          <w:rFonts w:ascii="Times New Roman" w:eastAsia="Calibri" w:hAnsi="Times New Roman"/>
          <w:sz w:val="24"/>
          <w:szCs w:val="24"/>
          <w:lang w:eastAsia="en-US"/>
        </w:rPr>
        <w:t xml:space="preserve">- </w:t>
      </w:r>
      <w:r w:rsidRPr="004C2135">
        <w:rPr>
          <w:rFonts w:ascii="Times New Roman" w:eastAsia="Calibri" w:hAnsi="Times New Roman"/>
          <w:bCs/>
          <w:iCs/>
          <w:sz w:val="24"/>
          <w:szCs w:val="24"/>
          <w:lang w:eastAsia="en-US"/>
        </w:rPr>
        <w:t xml:space="preserve">Свидетельства </w:t>
      </w:r>
      <w:r w:rsidRPr="004C2135">
        <w:rPr>
          <w:rFonts w:ascii="Times New Roman" w:eastAsia="Calibri" w:hAnsi="Times New Roman"/>
          <w:sz w:val="24"/>
          <w:szCs w:val="24"/>
          <w:lang w:eastAsia="en-US"/>
        </w:rPr>
        <w:t>о</w:t>
      </w:r>
      <w:r w:rsidR="00C773CB" w:rsidRPr="004C2135">
        <w:rPr>
          <w:rFonts w:ascii="Times New Roman" w:eastAsia="Calibri" w:hAnsi="Times New Roman"/>
          <w:sz w:val="24"/>
          <w:szCs w:val="24"/>
          <w:lang w:eastAsia="en-US"/>
        </w:rPr>
        <w:t xml:space="preserve"> Государственной аккредитации </w:t>
      </w:r>
      <w:r w:rsidRPr="004C2135">
        <w:rPr>
          <w:rFonts w:ascii="Times New Roman" w:eastAsia="Calibri" w:hAnsi="Times New Roman"/>
          <w:iCs/>
          <w:sz w:val="24"/>
          <w:szCs w:val="24"/>
          <w:lang w:eastAsia="en-US"/>
        </w:rPr>
        <w:t xml:space="preserve">  </w:t>
      </w:r>
    </w:p>
    <w:p w:rsidR="004B0F93" w:rsidRPr="004C2135" w:rsidRDefault="004B0F93" w:rsidP="004B0F93">
      <w:pPr>
        <w:spacing w:after="0" w:line="264" w:lineRule="auto"/>
        <w:ind w:firstLine="709"/>
        <w:jc w:val="both"/>
        <w:rPr>
          <w:rFonts w:ascii="Times New Roman" w:eastAsia="Calibri" w:hAnsi="Times New Roman"/>
          <w:sz w:val="24"/>
          <w:szCs w:val="24"/>
          <w:lang w:eastAsia="en-US"/>
        </w:rPr>
      </w:pPr>
      <w:r w:rsidRPr="004C2135">
        <w:rPr>
          <w:rFonts w:ascii="Times New Roman" w:eastAsia="Calibri" w:hAnsi="Times New Roman"/>
          <w:b/>
          <w:sz w:val="24"/>
          <w:szCs w:val="24"/>
          <w:lang w:eastAsia="en-US"/>
        </w:rPr>
        <w:t>Образовательная программа начального общего образования</w:t>
      </w:r>
      <w:r w:rsidRPr="004C2135">
        <w:rPr>
          <w:rFonts w:ascii="Times New Roman" w:eastAsia="Calibri" w:hAnsi="Times New Roman"/>
          <w:sz w:val="24"/>
          <w:szCs w:val="24"/>
          <w:lang w:eastAsia="en-US"/>
        </w:rPr>
        <w:t xml:space="preserve"> - локальный нормативный акт, определяющий в соответствии с Федеральным законом "Об образовании в Российской Федерации " (ФЗ № 273 от 29. 12. 2012), нормативными правовыми актами Российской Федерации в области обр</w:t>
      </w:r>
      <w:r w:rsidR="00475E48" w:rsidRPr="004C2135">
        <w:rPr>
          <w:rFonts w:ascii="Times New Roman" w:eastAsia="Calibri" w:hAnsi="Times New Roman"/>
          <w:sz w:val="24"/>
          <w:szCs w:val="24"/>
          <w:lang w:eastAsia="en-US"/>
        </w:rPr>
        <w:t>азования и уставом Школы</w:t>
      </w:r>
      <w:r w:rsidRPr="004C2135">
        <w:rPr>
          <w:rFonts w:ascii="Times New Roman" w:eastAsia="Calibri" w:hAnsi="Times New Roman"/>
          <w:sz w:val="24"/>
          <w:szCs w:val="24"/>
          <w:lang w:eastAsia="en-US"/>
        </w:rPr>
        <w:t>, содержание и организацию образовательной деятельности при получении образования в 1 - 4 классах.</w:t>
      </w:r>
    </w:p>
    <w:p w:rsidR="004B0F93" w:rsidRPr="004C2135" w:rsidRDefault="00475E48" w:rsidP="004B0F93">
      <w:pPr>
        <w:spacing w:after="0" w:line="264"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Начальная школа</w:t>
      </w:r>
      <w:r w:rsidR="004B0F93" w:rsidRPr="004C2135">
        <w:rPr>
          <w:rFonts w:ascii="Times New Roman" w:eastAsia="Calibri" w:hAnsi="Times New Roman"/>
          <w:sz w:val="24"/>
          <w:szCs w:val="24"/>
          <w:lang w:eastAsia="en-US"/>
        </w:rPr>
        <w:t xml:space="preserve"> реализует образовательную программу, взаимодействуя с органами государственной власти и местного самоуправления, учреждениями дополнительного образования и культуры, общественными органами  и организациями.</w:t>
      </w:r>
    </w:p>
    <w:p w:rsidR="004B0F93" w:rsidRPr="004C2135" w:rsidRDefault="004B0F93" w:rsidP="00041EC5">
      <w:pPr>
        <w:spacing w:after="0" w:line="264" w:lineRule="auto"/>
        <w:ind w:firstLine="142"/>
        <w:rPr>
          <w:rFonts w:ascii="Times New Roman" w:eastAsia="Calibri" w:hAnsi="Times New Roman"/>
          <w:sz w:val="24"/>
          <w:szCs w:val="24"/>
          <w:lang w:eastAsia="en-US"/>
        </w:rPr>
      </w:pPr>
      <w:r w:rsidRPr="004C2135">
        <w:rPr>
          <w:rFonts w:ascii="Times New Roman" w:eastAsia="Calibri" w:hAnsi="Times New Roman"/>
          <w:b/>
          <w:sz w:val="24"/>
          <w:szCs w:val="24"/>
          <w:lang w:eastAsia="en-US"/>
        </w:rPr>
        <w:t>Образовательная  программа начального общего  образования  разработана  на основе</w:t>
      </w:r>
    </w:p>
    <w:p w:rsidR="004B0F93" w:rsidRPr="004C2135" w:rsidRDefault="004B0F93" w:rsidP="00B96134">
      <w:pPr>
        <w:numPr>
          <w:ilvl w:val="0"/>
          <w:numId w:val="67"/>
        </w:numPr>
        <w:spacing w:after="0" w:line="264" w:lineRule="auto"/>
        <w:ind w:firstLine="142"/>
        <w:rPr>
          <w:rFonts w:ascii="Times New Roman" w:eastAsia="Calibri" w:hAnsi="Times New Roman"/>
          <w:sz w:val="24"/>
          <w:szCs w:val="24"/>
          <w:lang w:eastAsia="en-US"/>
        </w:rPr>
      </w:pPr>
      <w:r w:rsidRPr="004C2135">
        <w:rPr>
          <w:rFonts w:ascii="Times New Roman" w:eastAsia="Calibri" w:hAnsi="Times New Roman"/>
          <w:sz w:val="24"/>
          <w:szCs w:val="24"/>
          <w:lang w:eastAsia="en-US"/>
        </w:rPr>
        <w:t xml:space="preserve"> Федерального государственного образовательного стандарта начального общего  образования (Приказ МОиН РФ № 373 от 06 октября 2009 года);</w:t>
      </w:r>
    </w:p>
    <w:p w:rsidR="00FB52CC" w:rsidRPr="004C2135" w:rsidRDefault="00FB52CC" w:rsidP="00B96134">
      <w:pPr>
        <w:numPr>
          <w:ilvl w:val="0"/>
          <w:numId w:val="67"/>
        </w:numPr>
        <w:spacing w:before="100" w:beforeAutospacing="1" w:after="100" w:afterAutospacing="1" w:line="240" w:lineRule="auto"/>
        <w:ind w:firstLine="142"/>
        <w:rPr>
          <w:rFonts w:ascii="Times" w:hAnsi="Times"/>
          <w:sz w:val="24"/>
          <w:szCs w:val="24"/>
        </w:rPr>
      </w:pPr>
      <w:r w:rsidRPr="004C2135">
        <w:rPr>
          <w:rFonts w:ascii="Times New Roman" w:hAnsi="Times New Roman"/>
          <w:sz w:val="24"/>
          <w:szCs w:val="24"/>
        </w:rPr>
        <w:t xml:space="preserve">Приказа Министерства образования и науки Российской Федерации от 26 ноября 2010 г. No 1241 «О внесении изменений в федеральный государственный образовательный стандарт начального общего образования, утвержденный приказом Министерства образования и науки Российской Федерации от 6 октября 2009г. No 373 »; </w:t>
      </w:r>
    </w:p>
    <w:p w:rsidR="00FB52CC" w:rsidRPr="004C2135" w:rsidRDefault="00FB52CC" w:rsidP="00B96134">
      <w:pPr>
        <w:numPr>
          <w:ilvl w:val="0"/>
          <w:numId w:val="67"/>
        </w:numPr>
        <w:spacing w:before="100" w:beforeAutospacing="1" w:after="100" w:afterAutospacing="1" w:line="240" w:lineRule="auto"/>
        <w:ind w:firstLine="142"/>
        <w:rPr>
          <w:rFonts w:ascii="Times" w:hAnsi="Times"/>
          <w:sz w:val="24"/>
          <w:szCs w:val="24"/>
        </w:rPr>
      </w:pPr>
      <w:r w:rsidRPr="004C2135">
        <w:rPr>
          <w:rFonts w:ascii="Times New Roman" w:hAnsi="Times New Roman"/>
          <w:sz w:val="24"/>
          <w:szCs w:val="24"/>
        </w:rPr>
        <w:t xml:space="preserve">Приказа Министерства образования и науки Российской Федерации от 22 сентября 2011 г. No 2357 «О внесении изменений в федеральный государственный образовательный стандарт начального общего образования, утвержденный приказом Министерства образования и науки Российской Федерации от 6 октября 2009г. No 373»; </w:t>
      </w:r>
    </w:p>
    <w:p w:rsidR="00FB52CC" w:rsidRPr="004C2135" w:rsidRDefault="00FB52CC" w:rsidP="00B96134">
      <w:pPr>
        <w:numPr>
          <w:ilvl w:val="0"/>
          <w:numId w:val="67"/>
        </w:numPr>
        <w:spacing w:before="100" w:beforeAutospacing="1" w:after="100" w:afterAutospacing="1" w:line="240" w:lineRule="auto"/>
        <w:rPr>
          <w:rFonts w:ascii="Times" w:hAnsi="Times"/>
          <w:sz w:val="24"/>
          <w:szCs w:val="24"/>
        </w:rPr>
      </w:pPr>
      <w:r w:rsidRPr="004C2135">
        <w:rPr>
          <w:rFonts w:ascii="Times New Roman" w:hAnsi="Times New Roman"/>
          <w:sz w:val="24"/>
          <w:szCs w:val="24"/>
        </w:rPr>
        <w:t xml:space="preserve">Приказа Минобрнауки от 18 декабря 2012 г. N 1060 г. «О внесении изменений в федеральный государственный образовательный стандарт начального образования, утвержденный приказом Министерства образования и науки Российской Федерации от 06 октября 2009 года No 373» </w:t>
      </w:r>
    </w:p>
    <w:p w:rsidR="00FB52CC" w:rsidRPr="004C2135" w:rsidRDefault="00FB52CC" w:rsidP="00B96134">
      <w:pPr>
        <w:numPr>
          <w:ilvl w:val="0"/>
          <w:numId w:val="67"/>
        </w:numPr>
        <w:spacing w:before="100" w:beforeAutospacing="1" w:after="100" w:afterAutospacing="1" w:line="240" w:lineRule="auto"/>
        <w:rPr>
          <w:rFonts w:ascii="Times" w:hAnsi="Times"/>
          <w:sz w:val="24"/>
          <w:szCs w:val="24"/>
        </w:rPr>
      </w:pPr>
      <w:r w:rsidRPr="004C2135">
        <w:rPr>
          <w:rFonts w:ascii="Times New Roman" w:hAnsi="Times New Roman"/>
          <w:sz w:val="24"/>
          <w:szCs w:val="24"/>
        </w:rPr>
        <w:t xml:space="preserve">Приказа Минобрнауки от 29 декабря 2014 г. N 1643 г. «О внесении изменений в федеральный государственный образовательный стандарт начального образования, утвержденный приказом Министерства образования и науки Российской Федерации от 06 октября 2009 года No 373» </w:t>
      </w:r>
    </w:p>
    <w:p w:rsidR="00FB52CC" w:rsidRPr="004C2135" w:rsidRDefault="00FB52CC" w:rsidP="00B96134">
      <w:pPr>
        <w:numPr>
          <w:ilvl w:val="0"/>
          <w:numId w:val="67"/>
        </w:numPr>
        <w:spacing w:before="100" w:beforeAutospacing="1" w:after="100" w:afterAutospacing="1" w:line="240" w:lineRule="auto"/>
        <w:rPr>
          <w:rFonts w:ascii="Times" w:hAnsi="Times"/>
          <w:sz w:val="24"/>
          <w:szCs w:val="24"/>
        </w:rPr>
      </w:pPr>
      <w:r w:rsidRPr="004C2135">
        <w:rPr>
          <w:rFonts w:ascii="Times New Roman" w:hAnsi="Times New Roman"/>
          <w:sz w:val="24"/>
          <w:szCs w:val="24"/>
        </w:rPr>
        <w:t>Приказа Минобрнауки от 18 мая 2015 г. N 507 г. «О внесении изменений в федеральный государственный образовательный стандарт начального образования, утвержденный приказом Министерства образования и науки Российской Федер</w:t>
      </w:r>
      <w:r w:rsidR="00475E48" w:rsidRPr="004C2135">
        <w:rPr>
          <w:rFonts w:ascii="Times New Roman" w:hAnsi="Times New Roman"/>
          <w:sz w:val="24"/>
          <w:szCs w:val="24"/>
        </w:rPr>
        <w:t xml:space="preserve">ации от 06 октября 2009 года N </w:t>
      </w:r>
      <w:r w:rsidRPr="004C2135">
        <w:rPr>
          <w:rFonts w:ascii="Times New Roman" w:hAnsi="Times New Roman"/>
          <w:sz w:val="24"/>
          <w:szCs w:val="24"/>
        </w:rPr>
        <w:t xml:space="preserve">373» </w:t>
      </w:r>
    </w:p>
    <w:p w:rsidR="00FB52CC" w:rsidRPr="004C2135" w:rsidRDefault="00FB52CC" w:rsidP="00B96134">
      <w:pPr>
        <w:numPr>
          <w:ilvl w:val="0"/>
          <w:numId w:val="67"/>
        </w:numPr>
        <w:spacing w:before="100" w:beforeAutospacing="1" w:after="100" w:afterAutospacing="1" w:line="240" w:lineRule="auto"/>
        <w:rPr>
          <w:rFonts w:ascii="Times" w:hAnsi="Times"/>
          <w:sz w:val="24"/>
          <w:szCs w:val="24"/>
        </w:rPr>
      </w:pPr>
      <w:r w:rsidRPr="004C2135">
        <w:rPr>
          <w:rFonts w:ascii="Times New Roman" w:hAnsi="Times New Roman"/>
          <w:sz w:val="24"/>
          <w:szCs w:val="24"/>
        </w:rPr>
        <w:t xml:space="preserve">Приказа Минобрнауки России от 31 декабря 2015 г. No 1576 </w:t>
      </w:r>
      <w:r w:rsidRPr="004C2135">
        <w:rPr>
          <w:rFonts w:ascii="Times New Roman,Bold" w:hAnsi="Times New Roman,Bold"/>
          <w:sz w:val="24"/>
          <w:szCs w:val="24"/>
        </w:rPr>
        <w:t>«</w:t>
      </w:r>
      <w:r w:rsidRPr="004C2135">
        <w:rPr>
          <w:rFonts w:ascii="Times New Roman" w:hAnsi="Times New Roman"/>
          <w:sz w:val="24"/>
          <w:szCs w:val="24"/>
        </w:rPr>
        <w:t>О внесении изменений в федеральный государственный образовательный стандарт начального общего образования, утвержденный приказом Министерством образования и науки Российской Федерации от 6 октября 2009 г. No 373</w:t>
      </w:r>
      <w:r w:rsidRPr="004C2135">
        <w:rPr>
          <w:rFonts w:ascii="Times New Roman,Bold" w:hAnsi="Times New Roman,Bold"/>
          <w:sz w:val="24"/>
          <w:szCs w:val="24"/>
        </w:rPr>
        <w:t xml:space="preserve">» </w:t>
      </w:r>
    </w:p>
    <w:p w:rsidR="004B0F93" w:rsidRPr="004C2135" w:rsidRDefault="004B0F93" w:rsidP="00B96134">
      <w:pPr>
        <w:numPr>
          <w:ilvl w:val="0"/>
          <w:numId w:val="67"/>
        </w:numPr>
        <w:spacing w:after="0" w:line="264" w:lineRule="auto"/>
        <w:ind w:left="567" w:hanging="141"/>
        <w:rPr>
          <w:rFonts w:ascii="Times New Roman" w:eastAsia="Calibri" w:hAnsi="Times New Roman"/>
          <w:sz w:val="24"/>
          <w:szCs w:val="24"/>
          <w:lang w:eastAsia="en-US"/>
        </w:rPr>
      </w:pPr>
      <w:r w:rsidRPr="004C2135">
        <w:rPr>
          <w:rFonts w:ascii="Times New Roman" w:eastAsia="Calibri" w:hAnsi="Times New Roman"/>
          <w:sz w:val="24"/>
          <w:szCs w:val="24"/>
          <w:lang w:eastAsia="en-US"/>
        </w:rPr>
        <w:t xml:space="preserve"> Примерной основной общеобразовательной программы </w:t>
      </w:r>
      <w:r w:rsidR="00041EC5" w:rsidRPr="004C2135">
        <w:rPr>
          <w:rFonts w:ascii="Times New Roman" w:eastAsia="Calibri" w:hAnsi="Times New Roman"/>
          <w:sz w:val="24"/>
          <w:szCs w:val="24"/>
          <w:lang w:eastAsia="en-US"/>
        </w:rPr>
        <w:t>начального общего образования</w:t>
      </w:r>
    </w:p>
    <w:p w:rsidR="004B0F93" w:rsidRPr="004C2135" w:rsidRDefault="004B0F93" w:rsidP="00B96134">
      <w:pPr>
        <w:numPr>
          <w:ilvl w:val="0"/>
          <w:numId w:val="67"/>
        </w:numPr>
        <w:spacing w:after="0" w:line="264" w:lineRule="auto"/>
        <w:ind w:hanging="153"/>
        <w:rPr>
          <w:rFonts w:ascii="Times New Roman" w:eastAsia="Calibri" w:hAnsi="Times New Roman"/>
          <w:sz w:val="24"/>
          <w:szCs w:val="24"/>
          <w:lang w:eastAsia="en-US"/>
        </w:rPr>
      </w:pPr>
      <w:r w:rsidRPr="004C2135">
        <w:rPr>
          <w:rFonts w:ascii="Times New Roman" w:eastAsia="Calibri" w:hAnsi="Times New Roman"/>
          <w:sz w:val="24"/>
          <w:szCs w:val="24"/>
          <w:lang w:eastAsia="en-US"/>
        </w:rPr>
        <w:t xml:space="preserve"> Социального заказа родителей учащихся начальных классов;</w:t>
      </w:r>
    </w:p>
    <w:p w:rsidR="004B0F93" w:rsidRPr="004C2135" w:rsidRDefault="00475E48" w:rsidP="00B96134">
      <w:pPr>
        <w:numPr>
          <w:ilvl w:val="0"/>
          <w:numId w:val="67"/>
        </w:numPr>
        <w:spacing w:after="0" w:line="264" w:lineRule="auto"/>
        <w:ind w:hanging="153"/>
        <w:rPr>
          <w:rFonts w:ascii="Times New Roman" w:eastAsia="Calibri" w:hAnsi="Times New Roman"/>
          <w:bCs/>
          <w:sz w:val="24"/>
          <w:szCs w:val="24"/>
          <w:lang w:eastAsia="en-US"/>
        </w:rPr>
      </w:pPr>
      <w:r w:rsidRPr="004C2135">
        <w:rPr>
          <w:rFonts w:ascii="Times New Roman" w:eastAsia="Calibri" w:hAnsi="Times New Roman"/>
          <w:bCs/>
          <w:sz w:val="24"/>
          <w:szCs w:val="24"/>
          <w:lang w:eastAsia="en-US"/>
        </w:rPr>
        <w:t xml:space="preserve"> Устава  школы</w:t>
      </w:r>
      <w:r w:rsidR="004B0F93" w:rsidRPr="004C2135">
        <w:rPr>
          <w:rFonts w:ascii="Times New Roman" w:eastAsia="Calibri" w:hAnsi="Times New Roman"/>
          <w:bCs/>
          <w:sz w:val="24"/>
          <w:szCs w:val="24"/>
          <w:lang w:eastAsia="en-US"/>
        </w:rPr>
        <w:t>;</w:t>
      </w:r>
    </w:p>
    <w:p w:rsidR="00475E48" w:rsidRPr="004C2135" w:rsidRDefault="004B0F93" w:rsidP="00B96134">
      <w:pPr>
        <w:numPr>
          <w:ilvl w:val="0"/>
          <w:numId w:val="66"/>
        </w:numPr>
        <w:spacing w:after="0" w:line="264" w:lineRule="auto"/>
        <w:ind w:hanging="153"/>
        <w:rPr>
          <w:rFonts w:ascii="Times New Roman" w:eastAsia="Calibri" w:hAnsi="Times New Roman"/>
          <w:bCs/>
          <w:sz w:val="24"/>
          <w:szCs w:val="24"/>
          <w:lang w:eastAsia="en-US"/>
        </w:rPr>
      </w:pPr>
      <w:r w:rsidRPr="004C2135">
        <w:rPr>
          <w:rFonts w:ascii="Times New Roman" w:eastAsia="Calibri" w:hAnsi="Times New Roman"/>
          <w:bCs/>
          <w:sz w:val="24"/>
          <w:szCs w:val="24"/>
          <w:lang w:eastAsia="en-US"/>
        </w:rPr>
        <w:t xml:space="preserve">  Положения о мониторинге результатов обучения учащихся (</w:t>
      </w:r>
    </w:p>
    <w:p w:rsidR="004B0F93" w:rsidRPr="004C2135" w:rsidRDefault="004B0F93" w:rsidP="00B96134">
      <w:pPr>
        <w:numPr>
          <w:ilvl w:val="0"/>
          <w:numId w:val="66"/>
        </w:numPr>
        <w:spacing w:after="0" w:line="264" w:lineRule="auto"/>
        <w:ind w:hanging="153"/>
        <w:rPr>
          <w:rFonts w:ascii="Times New Roman" w:eastAsia="Calibri" w:hAnsi="Times New Roman"/>
          <w:bCs/>
          <w:sz w:val="24"/>
          <w:szCs w:val="24"/>
          <w:lang w:eastAsia="en-US"/>
        </w:rPr>
      </w:pPr>
      <w:r w:rsidRPr="004C2135">
        <w:rPr>
          <w:rFonts w:ascii="Times New Roman" w:eastAsia="Calibri" w:hAnsi="Times New Roman"/>
          <w:bCs/>
          <w:sz w:val="24"/>
          <w:szCs w:val="24"/>
          <w:lang w:eastAsia="en-US"/>
        </w:rPr>
        <w:lastRenderedPageBreak/>
        <w:t xml:space="preserve">Положения </w:t>
      </w:r>
      <w:r w:rsidR="00475E48" w:rsidRPr="004C2135">
        <w:rPr>
          <w:rFonts w:ascii="Times New Roman" w:eastAsia="Calibri" w:hAnsi="Times New Roman"/>
          <w:bCs/>
          <w:sz w:val="24"/>
          <w:szCs w:val="24"/>
          <w:lang w:eastAsia="en-US"/>
        </w:rPr>
        <w:t>о системе внутришкольного</w:t>
      </w:r>
      <w:r w:rsidRPr="004C2135">
        <w:rPr>
          <w:rFonts w:ascii="Times New Roman" w:eastAsia="Calibri" w:hAnsi="Times New Roman"/>
          <w:bCs/>
          <w:sz w:val="24"/>
          <w:szCs w:val="24"/>
          <w:lang w:eastAsia="en-US"/>
        </w:rPr>
        <w:t xml:space="preserve"> контроля учебно-воспита</w:t>
      </w:r>
      <w:r w:rsidR="00652366" w:rsidRPr="004C2135">
        <w:rPr>
          <w:rFonts w:ascii="Times New Roman" w:eastAsia="Calibri" w:hAnsi="Times New Roman"/>
          <w:bCs/>
          <w:sz w:val="24"/>
          <w:szCs w:val="24"/>
          <w:lang w:eastAsia="en-US"/>
        </w:rPr>
        <w:t xml:space="preserve">тельного процесса </w:t>
      </w:r>
      <w:r w:rsidRPr="004C2135">
        <w:rPr>
          <w:rFonts w:ascii="Times New Roman" w:eastAsia="Calibri" w:hAnsi="Times New Roman"/>
          <w:bCs/>
          <w:sz w:val="24"/>
          <w:szCs w:val="24"/>
          <w:lang w:eastAsia="en-US"/>
        </w:rPr>
        <w:t>.</w:t>
      </w:r>
    </w:p>
    <w:p w:rsidR="00475E48" w:rsidRPr="004C2135" w:rsidRDefault="004B0F93" w:rsidP="00B96134">
      <w:pPr>
        <w:numPr>
          <w:ilvl w:val="0"/>
          <w:numId w:val="66"/>
        </w:numPr>
        <w:spacing w:after="0" w:line="264" w:lineRule="auto"/>
        <w:ind w:hanging="153"/>
        <w:rPr>
          <w:rFonts w:ascii="Times New Roman" w:eastAsia="Calibri" w:hAnsi="Times New Roman"/>
          <w:sz w:val="24"/>
          <w:szCs w:val="24"/>
          <w:lang w:eastAsia="en-US"/>
        </w:rPr>
      </w:pPr>
      <w:r w:rsidRPr="004C2135">
        <w:rPr>
          <w:rFonts w:ascii="Times New Roman" w:eastAsia="Calibri" w:hAnsi="Times New Roman"/>
          <w:bCs/>
          <w:sz w:val="24"/>
          <w:szCs w:val="24"/>
          <w:lang w:eastAsia="en-US"/>
        </w:rPr>
        <w:t xml:space="preserve">   Положения о тематическом контро</w:t>
      </w:r>
      <w:r w:rsidR="006E202A" w:rsidRPr="004C2135">
        <w:rPr>
          <w:rFonts w:ascii="Times New Roman" w:eastAsia="Calibri" w:hAnsi="Times New Roman"/>
          <w:bCs/>
          <w:sz w:val="24"/>
          <w:szCs w:val="24"/>
          <w:lang w:eastAsia="en-US"/>
        </w:rPr>
        <w:t xml:space="preserve">ле учебных достижений учащихся </w:t>
      </w:r>
    </w:p>
    <w:p w:rsidR="004B0F93" w:rsidRPr="004C2135" w:rsidRDefault="004B0F93" w:rsidP="00B96134">
      <w:pPr>
        <w:numPr>
          <w:ilvl w:val="0"/>
          <w:numId w:val="66"/>
        </w:numPr>
        <w:spacing w:after="0" w:line="264" w:lineRule="auto"/>
        <w:ind w:hanging="153"/>
        <w:rPr>
          <w:rFonts w:ascii="Times New Roman" w:eastAsia="Calibri" w:hAnsi="Times New Roman"/>
          <w:sz w:val="24"/>
          <w:szCs w:val="24"/>
          <w:lang w:eastAsia="en-US"/>
        </w:rPr>
      </w:pPr>
      <w:r w:rsidRPr="004C2135">
        <w:rPr>
          <w:rFonts w:ascii="Times New Roman" w:eastAsia="Calibri" w:hAnsi="Times New Roman"/>
          <w:sz w:val="24"/>
          <w:szCs w:val="24"/>
          <w:lang w:eastAsia="en-US"/>
        </w:rPr>
        <w:t>Положения о проме</w:t>
      </w:r>
      <w:r w:rsidR="006E202A" w:rsidRPr="004C2135">
        <w:rPr>
          <w:rFonts w:ascii="Times New Roman" w:eastAsia="Calibri" w:hAnsi="Times New Roman"/>
          <w:sz w:val="24"/>
          <w:szCs w:val="24"/>
          <w:lang w:eastAsia="en-US"/>
        </w:rPr>
        <w:t xml:space="preserve">жуточной аттестации </w:t>
      </w:r>
    </w:p>
    <w:p w:rsidR="004B0F93" w:rsidRPr="004C2135" w:rsidRDefault="004B0F93" w:rsidP="00B96134">
      <w:pPr>
        <w:numPr>
          <w:ilvl w:val="0"/>
          <w:numId w:val="66"/>
        </w:numPr>
        <w:spacing w:after="0" w:line="264" w:lineRule="auto"/>
        <w:ind w:hanging="153"/>
        <w:rPr>
          <w:rFonts w:ascii="Times New Roman" w:eastAsia="Calibri" w:hAnsi="Times New Roman"/>
          <w:bCs/>
          <w:sz w:val="24"/>
          <w:szCs w:val="24"/>
          <w:lang w:eastAsia="en-US"/>
        </w:rPr>
      </w:pPr>
      <w:r w:rsidRPr="004C2135">
        <w:rPr>
          <w:rFonts w:ascii="Times New Roman" w:eastAsia="Calibri" w:hAnsi="Times New Roman"/>
          <w:bCs/>
          <w:sz w:val="24"/>
          <w:szCs w:val="24"/>
          <w:lang w:eastAsia="en-US"/>
        </w:rPr>
        <w:t>Положения о внеурочной  деятельности</w:t>
      </w:r>
    </w:p>
    <w:p w:rsidR="004B0F93" w:rsidRPr="004C2135" w:rsidRDefault="004B0F93" w:rsidP="00B96134">
      <w:pPr>
        <w:numPr>
          <w:ilvl w:val="0"/>
          <w:numId w:val="66"/>
        </w:numPr>
        <w:spacing w:after="0" w:line="264" w:lineRule="auto"/>
        <w:ind w:hanging="153"/>
        <w:rPr>
          <w:rFonts w:ascii="Times New Roman" w:eastAsia="Calibri" w:hAnsi="Times New Roman"/>
          <w:b/>
          <w:sz w:val="24"/>
          <w:szCs w:val="24"/>
          <w:lang w:eastAsia="en-US"/>
        </w:rPr>
      </w:pPr>
      <w:r w:rsidRPr="004C2135">
        <w:rPr>
          <w:rFonts w:ascii="Times New Roman" w:eastAsia="Calibri" w:hAnsi="Times New Roman"/>
          <w:bCs/>
          <w:sz w:val="24"/>
          <w:szCs w:val="24"/>
          <w:lang w:eastAsia="en-US"/>
        </w:rPr>
        <w:t xml:space="preserve">Положения о Портфолио обучающегося </w:t>
      </w:r>
    </w:p>
    <w:p w:rsidR="004B0F93" w:rsidRPr="004C2135" w:rsidRDefault="004B0F93" w:rsidP="00B96134">
      <w:pPr>
        <w:numPr>
          <w:ilvl w:val="0"/>
          <w:numId w:val="66"/>
        </w:numPr>
        <w:spacing w:after="0" w:line="264" w:lineRule="auto"/>
        <w:ind w:hanging="153"/>
        <w:rPr>
          <w:rFonts w:ascii="Times New Roman" w:eastAsia="Calibri" w:hAnsi="Times New Roman"/>
          <w:b/>
          <w:sz w:val="24"/>
          <w:szCs w:val="24"/>
          <w:lang w:eastAsia="en-US"/>
        </w:rPr>
      </w:pPr>
      <w:r w:rsidRPr="004C2135">
        <w:rPr>
          <w:rFonts w:ascii="Times New Roman" w:eastAsia="Calibri" w:hAnsi="Times New Roman"/>
          <w:bCs/>
          <w:sz w:val="24"/>
          <w:szCs w:val="24"/>
          <w:lang w:eastAsia="en-US"/>
        </w:rPr>
        <w:t>Положения о проведении консультаций для обучающихся, пропустивших учебные занятия по уважительным причинам и о предоставлении им возможности сдачи тематического контроля ()</w:t>
      </w:r>
    </w:p>
    <w:p w:rsidR="006A0781" w:rsidRPr="004C2135" w:rsidRDefault="004B0F93" w:rsidP="006A0781">
      <w:pPr>
        <w:spacing w:after="0" w:line="264" w:lineRule="auto"/>
        <w:ind w:firstLine="709"/>
        <w:jc w:val="both"/>
        <w:rPr>
          <w:rFonts w:ascii="Times New Roman" w:eastAsia="Calibri" w:hAnsi="Times New Roman"/>
          <w:sz w:val="24"/>
          <w:szCs w:val="24"/>
          <w:lang w:eastAsia="en-US"/>
        </w:rPr>
      </w:pPr>
      <w:r w:rsidRPr="004C2135">
        <w:rPr>
          <w:rFonts w:ascii="Times New Roman" w:eastAsia="Calibri" w:hAnsi="Times New Roman"/>
          <w:b/>
          <w:sz w:val="24"/>
          <w:szCs w:val="24"/>
          <w:lang w:eastAsia="en-US"/>
        </w:rPr>
        <w:t xml:space="preserve">Настоящая  Основная образовательная программа начального общего образования </w:t>
      </w:r>
      <w:r w:rsidR="00475E48" w:rsidRPr="004C2135">
        <w:rPr>
          <w:rFonts w:ascii="Times New Roman" w:eastAsia="Calibri" w:hAnsi="Times New Roman"/>
          <w:b/>
          <w:sz w:val="24"/>
          <w:szCs w:val="24"/>
          <w:lang w:eastAsia="en-US"/>
        </w:rPr>
        <w:t>Школы</w:t>
      </w:r>
      <w:r w:rsidRPr="004C2135">
        <w:rPr>
          <w:rFonts w:ascii="Times New Roman" w:eastAsia="Calibri" w:hAnsi="Times New Roman"/>
          <w:sz w:val="24"/>
          <w:szCs w:val="24"/>
          <w:lang w:eastAsia="en-US"/>
        </w:rPr>
        <w:t xml:space="preserve"> принята на заседании</w:t>
      </w:r>
      <w:r w:rsidR="00475E48" w:rsidRPr="004C2135">
        <w:rPr>
          <w:rFonts w:ascii="Times New Roman" w:eastAsia="Calibri" w:hAnsi="Times New Roman"/>
          <w:sz w:val="24"/>
          <w:szCs w:val="24"/>
          <w:lang w:eastAsia="en-US"/>
        </w:rPr>
        <w:t xml:space="preserve"> педагогического совета школы</w:t>
      </w:r>
      <w:r w:rsidR="006A0781" w:rsidRPr="004C2135">
        <w:rPr>
          <w:rFonts w:ascii="Times New Roman" w:eastAsia="Calibri" w:hAnsi="Times New Roman"/>
          <w:sz w:val="24"/>
          <w:szCs w:val="24"/>
          <w:lang w:eastAsia="en-US"/>
        </w:rPr>
        <w:t>.</w:t>
      </w:r>
      <w:r w:rsidRPr="004C2135">
        <w:rPr>
          <w:rFonts w:ascii="Times New Roman" w:eastAsia="Calibri" w:hAnsi="Times New Roman"/>
          <w:sz w:val="24"/>
          <w:szCs w:val="24"/>
          <w:lang w:eastAsia="en-US"/>
        </w:rPr>
        <w:t xml:space="preserve"> </w:t>
      </w:r>
    </w:p>
    <w:p w:rsidR="004B0F93" w:rsidRPr="004C2135" w:rsidRDefault="004B0F93" w:rsidP="006A0781">
      <w:pPr>
        <w:spacing w:after="0" w:line="264" w:lineRule="auto"/>
        <w:ind w:firstLine="709"/>
        <w:jc w:val="both"/>
        <w:rPr>
          <w:rFonts w:ascii="Times New Roman" w:eastAsia="Calibri" w:hAnsi="Times New Roman"/>
          <w:b/>
          <w:bCs/>
          <w:iCs/>
          <w:sz w:val="24"/>
          <w:szCs w:val="24"/>
          <w:lang w:eastAsia="en-US"/>
        </w:rPr>
      </w:pPr>
      <w:r w:rsidRPr="004C2135">
        <w:rPr>
          <w:rFonts w:ascii="Times New Roman" w:eastAsia="Calibri" w:hAnsi="Times New Roman"/>
          <w:b/>
          <w:bCs/>
          <w:iCs/>
          <w:sz w:val="24"/>
          <w:szCs w:val="24"/>
          <w:lang w:eastAsia="en-US"/>
        </w:rPr>
        <w:t>Цели образов</w:t>
      </w:r>
      <w:r w:rsidR="00475E48" w:rsidRPr="004C2135">
        <w:rPr>
          <w:rFonts w:ascii="Times New Roman" w:eastAsia="Calibri" w:hAnsi="Times New Roman"/>
          <w:b/>
          <w:bCs/>
          <w:iCs/>
          <w:sz w:val="24"/>
          <w:szCs w:val="24"/>
          <w:lang w:eastAsia="en-US"/>
        </w:rPr>
        <w:t xml:space="preserve">ания в начальной школе </w:t>
      </w:r>
      <w:r w:rsidRPr="004C2135">
        <w:rPr>
          <w:rFonts w:ascii="Times New Roman" w:eastAsia="Calibri" w:hAnsi="Times New Roman"/>
          <w:b/>
          <w:bCs/>
          <w:iCs/>
          <w:sz w:val="24"/>
          <w:szCs w:val="24"/>
          <w:lang w:eastAsia="en-US"/>
        </w:rPr>
        <w:t>.</w:t>
      </w:r>
    </w:p>
    <w:p w:rsidR="004B0F93" w:rsidRPr="004C2135" w:rsidRDefault="004B0F93" w:rsidP="004B0F93">
      <w:pPr>
        <w:spacing w:after="0" w:line="264" w:lineRule="auto"/>
        <w:ind w:firstLine="709"/>
        <w:jc w:val="both"/>
        <w:rPr>
          <w:rFonts w:ascii="Times New Roman" w:eastAsia="Calibri" w:hAnsi="Times New Roman"/>
          <w:sz w:val="24"/>
          <w:szCs w:val="24"/>
          <w:lang w:eastAsia="en-US"/>
        </w:rPr>
      </w:pPr>
      <w:r w:rsidRPr="004C2135">
        <w:rPr>
          <w:rFonts w:ascii="Times New Roman" w:eastAsia="Calibri" w:hAnsi="Times New Roman"/>
          <w:b/>
          <w:bCs/>
          <w:sz w:val="24"/>
          <w:szCs w:val="24"/>
          <w:lang w:eastAsia="en-US"/>
        </w:rPr>
        <w:t>Начальное общее образование</w:t>
      </w:r>
      <w:r w:rsidR="00475E48" w:rsidRPr="004C2135">
        <w:rPr>
          <w:rFonts w:ascii="Times New Roman" w:eastAsia="Calibri" w:hAnsi="Times New Roman"/>
          <w:sz w:val="24"/>
          <w:szCs w:val="24"/>
          <w:lang w:eastAsia="en-US"/>
        </w:rPr>
        <w:t xml:space="preserve"> в школе</w:t>
      </w:r>
      <w:r w:rsidRPr="004C2135">
        <w:rPr>
          <w:rFonts w:ascii="Times New Roman" w:eastAsia="Calibri" w:hAnsi="Times New Roman"/>
          <w:sz w:val="24"/>
          <w:szCs w:val="24"/>
          <w:lang w:eastAsia="en-US"/>
        </w:rPr>
        <w:t xml:space="preserve"> реализуется по модели 4-летней начальной школы, </w:t>
      </w:r>
      <w:r w:rsidRPr="004C2135">
        <w:rPr>
          <w:rFonts w:ascii="Times New Roman" w:eastAsia="Calibri" w:hAnsi="Times New Roman"/>
          <w:b/>
          <w:sz w:val="24"/>
          <w:szCs w:val="24"/>
          <w:lang w:eastAsia="en-US"/>
        </w:rPr>
        <w:t>Образовательная программа начальных классов М</w:t>
      </w:r>
      <w:r w:rsidR="00652366" w:rsidRPr="004C2135">
        <w:rPr>
          <w:rFonts w:ascii="Times New Roman" w:eastAsia="Calibri" w:hAnsi="Times New Roman"/>
          <w:b/>
          <w:sz w:val="24"/>
          <w:szCs w:val="24"/>
          <w:lang w:eastAsia="en-US"/>
        </w:rPr>
        <w:t>К</w:t>
      </w:r>
      <w:r w:rsidRPr="004C2135">
        <w:rPr>
          <w:rFonts w:ascii="Times New Roman" w:eastAsia="Calibri" w:hAnsi="Times New Roman"/>
          <w:b/>
          <w:sz w:val="24"/>
          <w:szCs w:val="24"/>
          <w:lang w:eastAsia="en-US"/>
        </w:rPr>
        <w:t>ОУ  «</w:t>
      </w:r>
      <w:r w:rsidR="00652366" w:rsidRPr="004C2135">
        <w:rPr>
          <w:rFonts w:ascii="Times New Roman" w:eastAsia="Calibri" w:hAnsi="Times New Roman"/>
          <w:b/>
          <w:sz w:val="24"/>
          <w:szCs w:val="24"/>
          <w:lang w:eastAsia="en-US"/>
        </w:rPr>
        <w:t>Джинаб</w:t>
      </w:r>
      <w:r w:rsidR="00475E48" w:rsidRPr="004C2135">
        <w:rPr>
          <w:rFonts w:ascii="Times New Roman" w:eastAsia="Calibri" w:hAnsi="Times New Roman"/>
          <w:b/>
          <w:sz w:val="24"/>
          <w:szCs w:val="24"/>
          <w:lang w:eastAsia="en-US"/>
        </w:rPr>
        <w:t>инская СОШ»</w:t>
      </w:r>
      <w:r w:rsidRPr="004C2135">
        <w:rPr>
          <w:rFonts w:ascii="Times New Roman" w:eastAsia="Calibri" w:hAnsi="Times New Roman"/>
          <w:sz w:val="24"/>
          <w:szCs w:val="24"/>
          <w:lang w:eastAsia="en-US"/>
        </w:rPr>
        <w:t xml:space="preserve"> является общей программой дея</w:t>
      </w:r>
      <w:r w:rsidR="00475E48" w:rsidRPr="004C2135">
        <w:rPr>
          <w:rFonts w:ascii="Times New Roman" w:eastAsia="Calibri" w:hAnsi="Times New Roman"/>
          <w:sz w:val="24"/>
          <w:szCs w:val="24"/>
          <w:lang w:eastAsia="en-US"/>
        </w:rPr>
        <w:t>тельности администрации школы</w:t>
      </w:r>
      <w:r w:rsidRPr="004C2135">
        <w:rPr>
          <w:rFonts w:ascii="Times New Roman" w:eastAsia="Calibri" w:hAnsi="Times New Roman"/>
          <w:sz w:val="24"/>
          <w:szCs w:val="24"/>
          <w:lang w:eastAsia="en-US"/>
        </w:rPr>
        <w:t>, учителей, родителей и самих учащихся.</w:t>
      </w:r>
    </w:p>
    <w:p w:rsidR="004B0F93" w:rsidRPr="004C2135" w:rsidRDefault="004B0F93" w:rsidP="004B0F93">
      <w:pPr>
        <w:spacing w:after="0" w:line="264" w:lineRule="auto"/>
        <w:ind w:firstLine="709"/>
        <w:rPr>
          <w:rFonts w:ascii="Times New Roman" w:eastAsia="Calibri" w:hAnsi="Times New Roman"/>
          <w:b/>
          <w:i/>
          <w:iCs/>
          <w:sz w:val="24"/>
          <w:szCs w:val="24"/>
          <w:u w:val="single"/>
          <w:lang w:eastAsia="en-US"/>
        </w:rPr>
      </w:pPr>
      <w:r w:rsidRPr="004C2135">
        <w:rPr>
          <w:rFonts w:ascii="Times New Roman" w:eastAsia="Calibri" w:hAnsi="Times New Roman"/>
          <w:b/>
          <w:i/>
          <w:iCs/>
          <w:sz w:val="24"/>
          <w:szCs w:val="24"/>
          <w:u w:val="single"/>
          <w:lang w:eastAsia="en-US"/>
        </w:rPr>
        <w:t>Стратегические  цели образовательной программы:</w:t>
      </w:r>
    </w:p>
    <w:p w:rsidR="004B0F93" w:rsidRPr="004C2135" w:rsidRDefault="004B0F93" w:rsidP="004B0F93">
      <w:pPr>
        <w:spacing w:after="0" w:line="264"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 установление  предметного и метапредметного  содержания  образова</w:t>
      </w:r>
      <w:r w:rsidR="00475E48" w:rsidRPr="004C2135">
        <w:rPr>
          <w:rFonts w:ascii="Times New Roman" w:eastAsia="Calibri" w:hAnsi="Times New Roman"/>
          <w:sz w:val="24"/>
          <w:szCs w:val="24"/>
          <w:lang w:eastAsia="en-US"/>
        </w:rPr>
        <w:t>ния в начальных классах школы</w:t>
      </w:r>
      <w:r w:rsidRPr="004C2135">
        <w:rPr>
          <w:rFonts w:ascii="Times New Roman" w:eastAsia="Calibri" w:hAnsi="Times New Roman"/>
          <w:sz w:val="24"/>
          <w:szCs w:val="24"/>
          <w:lang w:eastAsia="en-US"/>
        </w:rPr>
        <w:t>;</w:t>
      </w:r>
    </w:p>
    <w:p w:rsidR="004B0F93" w:rsidRPr="004C2135" w:rsidRDefault="004B0F93" w:rsidP="004B0F93">
      <w:pPr>
        <w:spacing w:after="0" w:line="264"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 развитие личностных способностей учащегося;</w:t>
      </w:r>
    </w:p>
    <w:p w:rsidR="004B0F93" w:rsidRPr="004C2135" w:rsidRDefault="004B0F93" w:rsidP="004B0F93">
      <w:pPr>
        <w:spacing w:after="0" w:line="264"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-становление его способности быть полноценной, социально активной, конкурентоспособной личностью, обладающей набором ключевых компетенций: у</w:t>
      </w:r>
      <w:r w:rsidRPr="004C2135">
        <w:rPr>
          <w:rFonts w:ascii="Times New Roman" w:eastAsia="Calibri" w:hAnsi="Times New Roman"/>
          <w:bCs/>
          <w:sz w:val="24"/>
          <w:szCs w:val="24"/>
          <w:lang w:eastAsia="en-US"/>
        </w:rPr>
        <w:t xml:space="preserve">мения  учиться </w:t>
      </w:r>
      <w:r w:rsidRPr="004C2135">
        <w:rPr>
          <w:rFonts w:ascii="Times New Roman" w:eastAsia="Calibri" w:hAnsi="Times New Roman"/>
          <w:sz w:val="24"/>
          <w:szCs w:val="24"/>
          <w:lang w:eastAsia="en-US"/>
        </w:rPr>
        <w:t>как основы учебной (образовательной компетентности), у</w:t>
      </w:r>
      <w:r w:rsidRPr="004C2135">
        <w:rPr>
          <w:rFonts w:ascii="Times New Roman" w:eastAsia="Calibri" w:hAnsi="Times New Roman"/>
          <w:bCs/>
          <w:sz w:val="24"/>
          <w:szCs w:val="24"/>
          <w:lang w:eastAsia="en-US"/>
        </w:rPr>
        <w:t xml:space="preserve">чебного сотрудничества  </w:t>
      </w:r>
      <w:r w:rsidRPr="004C2135">
        <w:rPr>
          <w:rFonts w:ascii="Times New Roman" w:eastAsia="Calibri" w:hAnsi="Times New Roman"/>
          <w:sz w:val="24"/>
          <w:szCs w:val="24"/>
          <w:lang w:eastAsia="en-US"/>
        </w:rPr>
        <w:t>как основы  коммуникативной  компетентности, г</w:t>
      </w:r>
      <w:r w:rsidRPr="004C2135">
        <w:rPr>
          <w:rFonts w:ascii="Times New Roman" w:eastAsia="Calibri" w:hAnsi="Times New Roman"/>
          <w:bCs/>
          <w:sz w:val="24"/>
          <w:szCs w:val="24"/>
          <w:lang w:eastAsia="en-US"/>
        </w:rPr>
        <w:t xml:space="preserve">рамотности  чтения  информационных  текстов  </w:t>
      </w:r>
      <w:r w:rsidRPr="004C2135">
        <w:rPr>
          <w:rFonts w:ascii="Times New Roman" w:eastAsia="Calibri" w:hAnsi="Times New Roman"/>
          <w:sz w:val="24"/>
          <w:szCs w:val="24"/>
          <w:lang w:eastAsia="en-US"/>
        </w:rPr>
        <w:t>как основы  информационной компетентности</w:t>
      </w:r>
    </w:p>
    <w:p w:rsidR="004B0F93" w:rsidRPr="004C2135" w:rsidRDefault="004B0F93" w:rsidP="004B0F93">
      <w:pPr>
        <w:spacing w:after="0" w:line="264" w:lineRule="auto"/>
        <w:ind w:firstLine="709"/>
        <w:rPr>
          <w:rFonts w:ascii="Times New Roman" w:eastAsia="Calibri" w:hAnsi="Times New Roman"/>
          <w:b/>
          <w:sz w:val="24"/>
          <w:szCs w:val="24"/>
          <w:u w:val="single"/>
          <w:lang w:eastAsia="en-US"/>
        </w:rPr>
      </w:pPr>
      <w:r w:rsidRPr="004C2135">
        <w:rPr>
          <w:rFonts w:ascii="Times New Roman" w:eastAsia="Calibri" w:hAnsi="Times New Roman"/>
          <w:sz w:val="24"/>
          <w:szCs w:val="24"/>
          <w:lang w:eastAsia="en-US"/>
        </w:rPr>
        <w:t> </w:t>
      </w:r>
      <w:r w:rsidRPr="004C2135">
        <w:rPr>
          <w:rFonts w:ascii="Times New Roman" w:eastAsia="Calibri" w:hAnsi="Times New Roman"/>
          <w:b/>
          <w:sz w:val="24"/>
          <w:szCs w:val="24"/>
          <w:u w:val="single"/>
          <w:lang w:eastAsia="en-US"/>
        </w:rPr>
        <w:t>У</w:t>
      </w:r>
      <w:r w:rsidRPr="004C2135">
        <w:rPr>
          <w:rFonts w:ascii="Times New Roman" w:eastAsia="Calibri" w:hAnsi="Times New Roman"/>
          <w:b/>
          <w:i/>
          <w:iCs/>
          <w:sz w:val="24"/>
          <w:szCs w:val="24"/>
          <w:u w:val="single"/>
          <w:lang w:eastAsia="en-US"/>
        </w:rPr>
        <w:t>чебные цели:</w:t>
      </w:r>
    </w:p>
    <w:p w:rsidR="004B0F93" w:rsidRPr="004C2135" w:rsidRDefault="004B0F93" w:rsidP="004B0F93">
      <w:pPr>
        <w:numPr>
          <w:ilvl w:val="0"/>
          <w:numId w:val="2"/>
        </w:num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выполнить государственный заказ  на достижение учащимися уровня знаний, предписанного ФГОС начального общего образования;</w:t>
      </w:r>
    </w:p>
    <w:p w:rsidR="00475E48" w:rsidRPr="004C2135" w:rsidRDefault="004B0F93" w:rsidP="004B0F93">
      <w:pPr>
        <w:numPr>
          <w:ilvl w:val="0"/>
          <w:numId w:val="2"/>
        </w:num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 xml:space="preserve">сформировать целостную систему по достижению планируемых результатов в соответствии с ФГОС  </w:t>
      </w:r>
    </w:p>
    <w:p w:rsidR="004B0F93" w:rsidRPr="004C2135" w:rsidRDefault="004B0F93" w:rsidP="004B0F93">
      <w:pPr>
        <w:numPr>
          <w:ilvl w:val="0"/>
          <w:numId w:val="2"/>
        </w:num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 xml:space="preserve">постоянно повышать качество и уровень образования  учащихся. </w:t>
      </w:r>
    </w:p>
    <w:p w:rsidR="004B0F93" w:rsidRPr="004C2135" w:rsidRDefault="004B0F93" w:rsidP="004B0F93">
      <w:pPr>
        <w:spacing w:after="0" w:line="264" w:lineRule="auto"/>
        <w:ind w:firstLine="709"/>
        <w:rPr>
          <w:rFonts w:ascii="Times New Roman" w:eastAsia="Calibri" w:hAnsi="Times New Roman"/>
          <w:b/>
          <w:sz w:val="24"/>
          <w:szCs w:val="24"/>
          <w:lang w:eastAsia="en-US"/>
        </w:rPr>
      </w:pPr>
      <w:r w:rsidRPr="004C2135">
        <w:rPr>
          <w:rFonts w:ascii="Times New Roman" w:eastAsia="Calibri" w:hAnsi="Times New Roman"/>
          <w:b/>
          <w:sz w:val="24"/>
          <w:szCs w:val="24"/>
          <w:lang w:eastAsia="en-US"/>
        </w:rPr>
        <w:t> </w:t>
      </w:r>
      <w:r w:rsidRPr="004C2135">
        <w:rPr>
          <w:rFonts w:ascii="Times New Roman" w:eastAsia="Calibri" w:hAnsi="Times New Roman"/>
          <w:b/>
          <w:i/>
          <w:iCs/>
          <w:sz w:val="24"/>
          <w:szCs w:val="24"/>
          <w:u w:val="single"/>
          <w:lang w:eastAsia="en-US"/>
        </w:rPr>
        <w:t>Социально-ориентированные цели:</w:t>
      </w:r>
    </w:p>
    <w:p w:rsidR="004B0F93" w:rsidRPr="004C2135" w:rsidRDefault="004B0F93" w:rsidP="004B0F93">
      <w:pPr>
        <w:numPr>
          <w:ilvl w:val="0"/>
          <w:numId w:val="3"/>
        </w:num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 xml:space="preserve">формировать высокий уровень мотивации и технологической готовности учащихся к  выполнению исследований в своей деятельности, требующих использования метапредметных  умений; </w:t>
      </w:r>
    </w:p>
    <w:p w:rsidR="004B0F93" w:rsidRPr="004C2135" w:rsidRDefault="004B0F93" w:rsidP="004B0F93">
      <w:pPr>
        <w:numPr>
          <w:ilvl w:val="0"/>
          <w:numId w:val="3"/>
        </w:num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создавать услов</w:t>
      </w:r>
      <w:r w:rsidR="00475E48" w:rsidRPr="004C2135">
        <w:rPr>
          <w:rFonts w:ascii="Times New Roman" w:eastAsia="Calibri" w:hAnsi="Times New Roman"/>
          <w:sz w:val="24"/>
          <w:szCs w:val="24"/>
          <w:lang w:eastAsia="en-US"/>
        </w:rPr>
        <w:t>ия для приобретения школьниками</w:t>
      </w:r>
      <w:r w:rsidRPr="004C2135">
        <w:rPr>
          <w:rFonts w:ascii="Times New Roman" w:eastAsia="Calibri" w:hAnsi="Times New Roman"/>
          <w:sz w:val="24"/>
          <w:szCs w:val="24"/>
          <w:lang w:eastAsia="en-US"/>
        </w:rPr>
        <w:t xml:space="preserve">  опыта самостоятельного разрешения проблем в процессе образования на основе использования собственного и социального опыта; </w:t>
      </w:r>
    </w:p>
    <w:p w:rsidR="004B0F93" w:rsidRPr="004C2135" w:rsidRDefault="004B0F93" w:rsidP="004B0F93">
      <w:pPr>
        <w:spacing w:after="0" w:line="264" w:lineRule="auto"/>
        <w:ind w:firstLine="709"/>
        <w:rPr>
          <w:rFonts w:ascii="Times New Roman" w:eastAsia="Calibri" w:hAnsi="Times New Roman"/>
          <w:b/>
          <w:sz w:val="24"/>
          <w:szCs w:val="24"/>
          <w:lang w:eastAsia="en-US"/>
        </w:rPr>
      </w:pPr>
      <w:r w:rsidRPr="004C2135">
        <w:rPr>
          <w:rFonts w:ascii="Times New Roman" w:eastAsia="Calibri" w:hAnsi="Times New Roman"/>
          <w:sz w:val="24"/>
          <w:szCs w:val="24"/>
          <w:lang w:eastAsia="en-US"/>
        </w:rPr>
        <w:t> </w:t>
      </w:r>
      <w:r w:rsidRPr="004C2135">
        <w:rPr>
          <w:rFonts w:ascii="Times New Roman" w:eastAsia="Calibri" w:hAnsi="Times New Roman"/>
          <w:b/>
          <w:i/>
          <w:iCs/>
          <w:sz w:val="24"/>
          <w:szCs w:val="24"/>
          <w:u w:val="single"/>
          <w:lang w:eastAsia="en-US"/>
        </w:rPr>
        <w:t>Координирующие цели:</w:t>
      </w:r>
    </w:p>
    <w:p w:rsidR="004B0F93" w:rsidRPr="004C2135" w:rsidRDefault="004B0F93" w:rsidP="004B0F93">
      <w:pPr>
        <w:numPr>
          <w:ilvl w:val="0"/>
          <w:numId w:val="4"/>
        </w:num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обеспечить целенаправленность, системность и единство деятельности всего педагогического к</w:t>
      </w:r>
      <w:r w:rsidR="00475E48" w:rsidRPr="004C2135">
        <w:rPr>
          <w:rFonts w:ascii="Times New Roman" w:eastAsia="Calibri" w:hAnsi="Times New Roman"/>
          <w:sz w:val="24"/>
          <w:szCs w:val="24"/>
          <w:lang w:eastAsia="en-US"/>
        </w:rPr>
        <w:t>оллектива в сфере школьного</w:t>
      </w:r>
      <w:r w:rsidRPr="004C2135">
        <w:rPr>
          <w:rFonts w:ascii="Times New Roman" w:eastAsia="Calibri" w:hAnsi="Times New Roman"/>
          <w:sz w:val="24"/>
          <w:szCs w:val="24"/>
          <w:lang w:eastAsia="en-US"/>
        </w:rPr>
        <w:t xml:space="preserve">  содержания  образования; </w:t>
      </w:r>
    </w:p>
    <w:p w:rsidR="004B0F93" w:rsidRPr="004C2135" w:rsidRDefault="004B0F93" w:rsidP="004B0F93">
      <w:pPr>
        <w:numPr>
          <w:ilvl w:val="0"/>
          <w:numId w:val="4"/>
        </w:num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обеспечить единство обра</w:t>
      </w:r>
      <w:r w:rsidR="004742DF" w:rsidRPr="004C2135">
        <w:rPr>
          <w:rFonts w:ascii="Times New Roman" w:eastAsia="Calibri" w:hAnsi="Times New Roman"/>
          <w:sz w:val="24"/>
          <w:szCs w:val="24"/>
          <w:lang w:eastAsia="en-US"/>
        </w:rPr>
        <w:t>зовательного процесса в школе</w:t>
      </w:r>
      <w:r w:rsidRPr="004C2135">
        <w:rPr>
          <w:rFonts w:ascii="Times New Roman" w:eastAsia="Calibri" w:hAnsi="Times New Roman"/>
          <w:sz w:val="24"/>
          <w:szCs w:val="24"/>
          <w:lang w:eastAsia="en-US"/>
        </w:rPr>
        <w:t xml:space="preserve"> как в области интеллектуального, так и духовно - нравственного  развития  ребенка, как в учебной, так и внеучебной деятельности. </w:t>
      </w:r>
    </w:p>
    <w:p w:rsidR="004B0F93" w:rsidRPr="004C2135" w:rsidRDefault="004B0F93" w:rsidP="00D1336A">
      <w:p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 xml:space="preserve">Предлагаемая система  целей   способствует достижению  </w:t>
      </w:r>
      <w:r w:rsidR="004742DF" w:rsidRPr="004C2135">
        <w:rPr>
          <w:rFonts w:ascii="Times New Roman" w:eastAsia="Calibri" w:hAnsi="Times New Roman"/>
          <w:b/>
          <w:sz w:val="24"/>
          <w:szCs w:val="24"/>
          <w:lang w:eastAsia="en-US"/>
        </w:rPr>
        <w:t>главной цели школы</w:t>
      </w:r>
      <w:r w:rsidRPr="004C2135">
        <w:rPr>
          <w:rFonts w:ascii="Times New Roman" w:eastAsia="Calibri" w:hAnsi="Times New Roman"/>
          <w:b/>
          <w:sz w:val="24"/>
          <w:szCs w:val="24"/>
          <w:lang w:eastAsia="en-US"/>
        </w:rPr>
        <w:t xml:space="preserve"> – формированию и развитию свободной, образованной, культурной, нравственно и </w:t>
      </w:r>
      <w:r w:rsidRPr="004C2135">
        <w:rPr>
          <w:rFonts w:ascii="Times New Roman" w:eastAsia="Calibri" w:hAnsi="Times New Roman"/>
          <w:b/>
          <w:sz w:val="24"/>
          <w:szCs w:val="24"/>
          <w:lang w:eastAsia="en-US"/>
        </w:rPr>
        <w:lastRenderedPageBreak/>
        <w:t>физически здоровой личности, готовой к дальнейшему саморазвитию и самосовершенствованию</w:t>
      </w:r>
      <w:r w:rsidR="00D1336A" w:rsidRPr="004C2135">
        <w:rPr>
          <w:rFonts w:ascii="Times New Roman" w:eastAsia="Calibri" w:hAnsi="Times New Roman"/>
          <w:sz w:val="24"/>
          <w:szCs w:val="24"/>
          <w:lang w:eastAsia="en-US"/>
        </w:rPr>
        <w:t>.</w:t>
      </w:r>
    </w:p>
    <w:p w:rsidR="00D1336A" w:rsidRPr="004C2135" w:rsidRDefault="00D1336A" w:rsidP="00D1336A">
      <w:pPr>
        <w:spacing w:after="0" w:line="264" w:lineRule="auto"/>
        <w:ind w:firstLine="709"/>
        <w:rPr>
          <w:rFonts w:ascii="Times New Roman" w:eastAsia="Calibri" w:hAnsi="Times New Roman"/>
          <w:sz w:val="24"/>
          <w:szCs w:val="24"/>
          <w:lang w:eastAsia="en-US"/>
        </w:rPr>
      </w:pPr>
    </w:p>
    <w:p w:rsidR="004B0F93" w:rsidRPr="004C2135" w:rsidRDefault="004B0F93" w:rsidP="00B96134">
      <w:pPr>
        <w:numPr>
          <w:ilvl w:val="1"/>
          <w:numId w:val="68"/>
        </w:numPr>
        <w:spacing w:after="0" w:line="264" w:lineRule="auto"/>
        <w:contextualSpacing/>
        <w:rPr>
          <w:rFonts w:ascii="Times New Roman" w:eastAsia="Calibri" w:hAnsi="Times New Roman"/>
          <w:b/>
          <w:bCs/>
          <w:iCs/>
          <w:sz w:val="24"/>
          <w:szCs w:val="24"/>
          <w:lang w:eastAsia="en-US"/>
        </w:rPr>
      </w:pPr>
      <w:r w:rsidRPr="004C2135">
        <w:rPr>
          <w:rFonts w:ascii="Times New Roman" w:eastAsia="Calibri" w:hAnsi="Times New Roman"/>
          <w:b/>
          <w:bCs/>
          <w:iCs/>
          <w:sz w:val="24"/>
          <w:szCs w:val="24"/>
          <w:lang w:eastAsia="en-US"/>
        </w:rPr>
        <w:t xml:space="preserve">   Принципы и подходы   реализации  образовательной программы</w:t>
      </w:r>
    </w:p>
    <w:p w:rsidR="00D1336A" w:rsidRPr="004C2135" w:rsidRDefault="00D1336A" w:rsidP="00D1336A">
      <w:pPr>
        <w:spacing w:after="0" w:line="264" w:lineRule="auto"/>
        <w:ind w:left="792"/>
        <w:contextualSpacing/>
        <w:rPr>
          <w:rFonts w:ascii="Times New Roman" w:eastAsia="Calibri" w:hAnsi="Times New Roman"/>
          <w:b/>
          <w:bCs/>
          <w:iCs/>
          <w:sz w:val="24"/>
          <w:szCs w:val="24"/>
          <w:lang w:eastAsia="en-US"/>
        </w:rPr>
      </w:pPr>
    </w:p>
    <w:p w:rsidR="004B0F93" w:rsidRPr="004C2135" w:rsidRDefault="004B0F93" w:rsidP="004B0F93">
      <w:p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В основе реализации основной об</w:t>
      </w:r>
      <w:r w:rsidR="004742DF" w:rsidRPr="004C2135">
        <w:rPr>
          <w:rFonts w:ascii="Times New Roman" w:eastAsia="Calibri" w:hAnsi="Times New Roman"/>
          <w:sz w:val="24"/>
          <w:szCs w:val="24"/>
          <w:lang w:eastAsia="en-US"/>
        </w:rPr>
        <w:t>разовательной программы школы</w:t>
      </w:r>
      <w:r w:rsidRPr="004C2135">
        <w:rPr>
          <w:rFonts w:ascii="Times New Roman" w:eastAsia="Calibri" w:hAnsi="Times New Roman"/>
          <w:sz w:val="24"/>
          <w:szCs w:val="24"/>
          <w:lang w:eastAsia="en-US"/>
        </w:rPr>
        <w:t xml:space="preserve">  лежит </w:t>
      </w:r>
      <w:r w:rsidRPr="004C2135">
        <w:rPr>
          <w:rFonts w:ascii="Times New Roman" w:eastAsia="Calibri" w:hAnsi="Times New Roman"/>
          <w:i/>
          <w:sz w:val="24"/>
          <w:szCs w:val="24"/>
          <w:lang w:eastAsia="en-US"/>
        </w:rPr>
        <w:t>системно - деятельностный подход</w:t>
      </w:r>
      <w:r w:rsidRPr="004C2135">
        <w:rPr>
          <w:rFonts w:ascii="Times New Roman" w:eastAsia="Calibri" w:hAnsi="Times New Roman"/>
          <w:sz w:val="24"/>
          <w:szCs w:val="24"/>
          <w:lang w:eastAsia="en-US"/>
        </w:rPr>
        <w:t xml:space="preserve">, который предполагает: </w:t>
      </w:r>
    </w:p>
    <w:p w:rsidR="004B0F93" w:rsidRPr="004C2135" w:rsidRDefault="004B0F93" w:rsidP="004B0F93">
      <w:pPr>
        <w:numPr>
          <w:ilvl w:val="0"/>
          <w:numId w:val="5"/>
        </w:numPr>
        <w:tabs>
          <w:tab w:val="num" w:pos="0"/>
        </w:tabs>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B0F93" w:rsidRPr="004C2135" w:rsidRDefault="004B0F93" w:rsidP="004B0F93">
      <w:pPr>
        <w:numPr>
          <w:ilvl w:val="0"/>
          <w:numId w:val="5"/>
        </w:numPr>
        <w:tabs>
          <w:tab w:val="num" w:pos="0"/>
        </w:tabs>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B0F93" w:rsidRPr="004C2135" w:rsidRDefault="004B0F93" w:rsidP="004B0F93">
      <w:pPr>
        <w:numPr>
          <w:ilvl w:val="0"/>
          <w:numId w:val="5"/>
        </w:numPr>
        <w:tabs>
          <w:tab w:val="num" w:pos="0"/>
        </w:tabs>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4B0F93" w:rsidRPr="004C2135" w:rsidRDefault="004B0F93" w:rsidP="004B0F93">
      <w:pPr>
        <w:numPr>
          <w:ilvl w:val="0"/>
          <w:numId w:val="5"/>
        </w:numPr>
        <w:tabs>
          <w:tab w:val="num" w:pos="0"/>
        </w:tabs>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B0F93" w:rsidRPr="004C2135" w:rsidRDefault="004B0F93" w:rsidP="004B0F93">
      <w:pPr>
        <w:numPr>
          <w:ilvl w:val="0"/>
          <w:numId w:val="5"/>
        </w:numPr>
        <w:tabs>
          <w:tab w:val="num" w:pos="0"/>
        </w:tabs>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B0F93" w:rsidRPr="004C2135" w:rsidRDefault="004B0F93" w:rsidP="004B0F93">
      <w:pPr>
        <w:numPr>
          <w:ilvl w:val="0"/>
          <w:numId w:val="5"/>
        </w:numPr>
        <w:tabs>
          <w:tab w:val="num" w:pos="0"/>
        </w:tabs>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обеспечение преемственности дошкольного, начального общего, основного общего, среднего (полного) общего и профессионального образования;</w:t>
      </w:r>
    </w:p>
    <w:p w:rsidR="004B0F93" w:rsidRPr="004C2135" w:rsidRDefault="004B0F93" w:rsidP="004B0F93">
      <w:pPr>
        <w:numPr>
          <w:ilvl w:val="0"/>
          <w:numId w:val="5"/>
        </w:numPr>
        <w:tabs>
          <w:tab w:val="num" w:pos="0"/>
        </w:tabs>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B0F93" w:rsidRPr="004C2135" w:rsidRDefault="004B0F93" w:rsidP="004B0F93">
      <w:pPr>
        <w:numPr>
          <w:ilvl w:val="0"/>
          <w:numId w:val="5"/>
        </w:num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опору на современные образовательные технологии деятельностного типа:</w:t>
      </w:r>
    </w:p>
    <w:p w:rsidR="004B0F93" w:rsidRPr="004C2135" w:rsidRDefault="004B0F93" w:rsidP="004B0F93">
      <w:p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ab/>
        <w:t xml:space="preserve">- технологию формирования типа правильной читательской деятельности (технологию продуктивного чтения), </w:t>
      </w:r>
    </w:p>
    <w:p w:rsidR="004B0F93" w:rsidRPr="004C2135" w:rsidRDefault="004B0F93" w:rsidP="004B0F93">
      <w:p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ab/>
        <w:t xml:space="preserve">- проблемно-диалогическую технологию, </w:t>
      </w:r>
    </w:p>
    <w:p w:rsidR="004B0F93" w:rsidRPr="004C2135" w:rsidRDefault="004B0F93" w:rsidP="004742DF">
      <w:p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sz w:val="24"/>
          <w:szCs w:val="24"/>
          <w:lang w:eastAsia="en-US"/>
        </w:rPr>
        <w:tab/>
      </w:r>
    </w:p>
    <w:p w:rsidR="004B0F93" w:rsidRPr="004C2135" w:rsidRDefault="004B0F93" w:rsidP="004B0F93">
      <w:pPr>
        <w:spacing w:after="0" w:line="264" w:lineRule="auto"/>
        <w:ind w:firstLine="709"/>
        <w:rPr>
          <w:rFonts w:ascii="Times New Roman" w:eastAsia="Calibri" w:hAnsi="Times New Roman"/>
          <w:sz w:val="24"/>
          <w:szCs w:val="24"/>
          <w:lang w:eastAsia="en-US"/>
        </w:rPr>
      </w:pPr>
      <w:r w:rsidRPr="004C2135">
        <w:rPr>
          <w:rFonts w:ascii="Times New Roman" w:eastAsia="Calibri" w:hAnsi="Times New Roman"/>
          <w:b/>
          <w:bCs/>
          <w:sz w:val="24"/>
          <w:szCs w:val="24"/>
          <w:lang w:eastAsia="en-US"/>
        </w:rPr>
        <w:t>Дидактические принципы системы</w:t>
      </w:r>
      <w:r w:rsidRPr="004C2135">
        <w:rPr>
          <w:rFonts w:ascii="Times New Roman" w:eastAsia="Calibri" w:hAnsi="Times New Roman"/>
          <w:sz w:val="24"/>
          <w:szCs w:val="24"/>
          <w:lang w:eastAsia="en-US"/>
        </w:rPr>
        <w:t xml:space="preserve"> - обучение на высоком уровне трудности с соблюдением меры трудности, ведущая роль теоретических знаний, осознание процесса учения, быстрый темп прохождения учебного материала, работа над развитием каждого ребенка, в том числе и слабого.</w:t>
      </w:r>
    </w:p>
    <w:p w:rsidR="004B0F93" w:rsidRPr="004C2135" w:rsidRDefault="004B0F93" w:rsidP="004B0F93">
      <w:pPr>
        <w:spacing w:after="0" w:line="264" w:lineRule="auto"/>
        <w:ind w:firstLine="709"/>
        <w:rPr>
          <w:rFonts w:ascii="Times New Roman" w:eastAsia="Calibri" w:hAnsi="Times New Roman"/>
          <w:i/>
          <w:sz w:val="24"/>
          <w:szCs w:val="24"/>
          <w:lang w:eastAsia="en-US"/>
        </w:rPr>
      </w:pPr>
      <w:r w:rsidRPr="004C2135">
        <w:rPr>
          <w:rFonts w:ascii="Times New Roman" w:eastAsia="Calibri" w:hAnsi="Times New Roman"/>
          <w:b/>
          <w:bCs/>
          <w:sz w:val="24"/>
          <w:szCs w:val="24"/>
          <w:lang w:eastAsia="en-US"/>
        </w:rPr>
        <w:t>Содержание обучения строится с учетом трех факторов</w:t>
      </w:r>
      <w:r w:rsidRPr="004C2135">
        <w:rPr>
          <w:rFonts w:ascii="Times New Roman" w:eastAsia="Calibri" w:hAnsi="Times New Roman"/>
          <w:sz w:val="24"/>
          <w:szCs w:val="24"/>
          <w:lang w:eastAsia="en-US"/>
        </w:rPr>
        <w:t xml:space="preserve">: цель - </w:t>
      </w:r>
      <w:r w:rsidRPr="004C2135">
        <w:rPr>
          <w:rFonts w:ascii="Times New Roman" w:eastAsia="Calibri" w:hAnsi="Times New Roman"/>
          <w:iCs/>
          <w:sz w:val="24"/>
          <w:szCs w:val="24"/>
          <w:lang w:eastAsia="en-US"/>
        </w:rPr>
        <w:t>оптимальное общее развитие каждого школьника; возрастные и индивидуальные особенности обучаемых; образовательные государственные нормы</w:t>
      </w:r>
      <w:r w:rsidRPr="004C2135">
        <w:rPr>
          <w:rFonts w:ascii="Times New Roman" w:eastAsia="Calibri" w:hAnsi="Times New Roman"/>
          <w:i/>
          <w:sz w:val="24"/>
          <w:szCs w:val="24"/>
          <w:lang w:eastAsia="en-US"/>
        </w:rPr>
        <w:t>.</w:t>
      </w:r>
    </w:p>
    <w:p w:rsidR="004B0F93" w:rsidRPr="004C2135" w:rsidRDefault="004B0F93" w:rsidP="004B0F93">
      <w:pPr>
        <w:spacing w:after="0" w:line="264" w:lineRule="auto"/>
        <w:ind w:firstLine="709"/>
        <w:rPr>
          <w:rFonts w:ascii="Times New Roman" w:eastAsia="Calibri" w:hAnsi="Times New Roman"/>
          <w:sz w:val="24"/>
          <w:szCs w:val="24"/>
          <w:lang w:eastAsia="en-US"/>
        </w:rPr>
      </w:pPr>
    </w:p>
    <w:p w:rsidR="00AA7544" w:rsidRPr="004C2135" w:rsidRDefault="00AA7544" w:rsidP="004B0F93">
      <w:pPr>
        <w:spacing w:after="0" w:line="264" w:lineRule="auto"/>
        <w:ind w:firstLine="709"/>
        <w:rPr>
          <w:rFonts w:ascii="Times New Roman" w:eastAsia="Calibri" w:hAnsi="Times New Roman"/>
          <w:sz w:val="24"/>
          <w:szCs w:val="24"/>
          <w:lang w:eastAsia="en-US"/>
        </w:rPr>
      </w:pPr>
    </w:p>
    <w:p w:rsidR="00AA7544" w:rsidRPr="004C2135" w:rsidRDefault="00AA7544" w:rsidP="00DD45E0">
      <w:pPr>
        <w:spacing w:after="0" w:line="264" w:lineRule="auto"/>
        <w:rPr>
          <w:rFonts w:ascii="Times New Roman" w:eastAsia="Calibri" w:hAnsi="Times New Roman"/>
          <w:sz w:val="24"/>
          <w:szCs w:val="24"/>
          <w:lang w:eastAsia="en-US"/>
        </w:rPr>
      </w:pPr>
    </w:p>
    <w:p w:rsidR="00C77585" w:rsidRPr="004C2135" w:rsidRDefault="00AA7544" w:rsidP="00B96134">
      <w:pPr>
        <w:pStyle w:val="20"/>
        <w:numPr>
          <w:ilvl w:val="0"/>
          <w:numId w:val="68"/>
        </w:numPr>
        <w:spacing w:before="0" w:after="0" w:line="276" w:lineRule="auto"/>
        <w:jc w:val="center"/>
        <w:rPr>
          <w:rFonts w:ascii="Times New Roman" w:hAnsi="Times New Roman"/>
          <w:bCs w:val="0"/>
          <w:i w:val="0"/>
          <w:sz w:val="24"/>
          <w:szCs w:val="24"/>
        </w:rPr>
      </w:pPr>
      <w:r w:rsidRPr="004C2135">
        <w:rPr>
          <w:rFonts w:ascii="Times New Roman" w:hAnsi="Times New Roman"/>
          <w:bCs w:val="0"/>
          <w:i w:val="0"/>
          <w:sz w:val="24"/>
          <w:szCs w:val="24"/>
        </w:rPr>
        <w:t xml:space="preserve">ЦЕЛЕВОЙ РАЗДЕЛ </w:t>
      </w:r>
    </w:p>
    <w:p w:rsidR="008A018B" w:rsidRPr="004C2135" w:rsidRDefault="00C77585" w:rsidP="00C77585">
      <w:pPr>
        <w:pStyle w:val="20"/>
        <w:tabs>
          <w:tab w:val="clear" w:pos="576"/>
        </w:tabs>
        <w:spacing w:before="0" w:after="0" w:line="276" w:lineRule="auto"/>
        <w:ind w:left="1800" w:hanging="1516"/>
        <w:jc w:val="left"/>
        <w:rPr>
          <w:rFonts w:ascii="Times New Roman" w:hAnsi="Times New Roman"/>
          <w:bCs w:val="0"/>
          <w:i w:val="0"/>
          <w:sz w:val="24"/>
          <w:szCs w:val="24"/>
        </w:rPr>
      </w:pPr>
      <w:r w:rsidRPr="004C2135">
        <w:rPr>
          <w:rFonts w:ascii="Times New Roman" w:hAnsi="Times New Roman"/>
          <w:bCs w:val="0"/>
          <w:i w:val="0"/>
          <w:sz w:val="24"/>
          <w:szCs w:val="24"/>
        </w:rPr>
        <w:t>2</w:t>
      </w:r>
      <w:r w:rsidR="00AA7544" w:rsidRPr="004C2135">
        <w:rPr>
          <w:rFonts w:ascii="Times New Roman" w:hAnsi="Times New Roman"/>
          <w:bCs w:val="0"/>
          <w:i w:val="0"/>
          <w:sz w:val="24"/>
          <w:szCs w:val="24"/>
        </w:rPr>
        <w:t>.1.</w:t>
      </w:r>
      <w:r w:rsidR="009B4C93" w:rsidRPr="004C2135">
        <w:rPr>
          <w:rFonts w:ascii="Times New Roman" w:hAnsi="Times New Roman"/>
          <w:bCs w:val="0"/>
          <w:i w:val="0"/>
          <w:sz w:val="24"/>
          <w:szCs w:val="24"/>
        </w:rPr>
        <w:t xml:space="preserve">  </w:t>
      </w:r>
      <w:r w:rsidR="008A018B" w:rsidRPr="004C2135">
        <w:rPr>
          <w:rFonts w:ascii="Times New Roman" w:hAnsi="Times New Roman"/>
          <w:bCs w:val="0"/>
          <w:i w:val="0"/>
          <w:sz w:val="24"/>
          <w:szCs w:val="24"/>
        </w:rPr>
        <w:t>Планируемые  результаты начального образования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На </w:t>
      </w:r>
      <w:r w:rsidR="00270BB5" w:rsidRPr="004C2135">
        <w:rPr>
          <w:rStyle w:val="Zag11"/>
          <w:rFonts w:ascii="Times New Roman" w:eastAsia="@Arial Unicode MS" w:hAnsi="Times New Roman"/>
          <w:color w:val="000000"/>
          <w:sz w:val="24"/>
          <w:szCs w:val="24"/>
        </w:rPr>
        <w:t>уровне</w:t>
      </w:r>
      <w:r w:rsidRPr="004C2135">
        <w:rPr>
          <w:rStyle w:val="Zag11"/>
          <w:rFonts w:ascii="Times New Roman" w:eastAsia="@Arial Unicode MS" w:hAnsi="Times New Roman"/>
          <w:color w:val="000000"/>
          <w:sz w:val="24"/>
          <w:szCs w:val="24"/>
        </w:rPr>
        <w:t xml:space="preserve"> начального общего образования устанавливаются планируемые результаты освоения:</w:t>
      </w:r>
    </w:p>
    <w:p w:rsidR="008A018B" w:rsidRPr="004C2135" w:rsidRDefault="00DD45E0"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 </w:t>
      </w:r>
      <w:r w:rsidR="008A018B" w:rsidRPr="004C2135">
        <w:rPr>
          <w:rStyle w:val="Zag11"/>
          <w:rFonts w:ascii="Times New Roman" w:eastAsia="@Arial Unicode MS" w:hAnsi="Times New Roman"/>
          <w:color w:val="000000"/>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652366" w:rsidRPr="004C2135" w:rsidRDefault="00DD45E0" w:rsidP="00E57364">
      <w:pPr>
        <w:pStyle w:val="Zag2"/>
        <w:tabs>
          <w:tab w:val="left" w:leader="dot" w:pos="624"/>
        </w:tabs>
        <w:spacing w:after="0" w:line="276" w:lineRule="auto"/>
        <w:ind w:firstLine="339"/>
        <w:jc w:val="both"/>
        <w:rPr>
          <w:rStyle w:val="Zag11"/>
          <w:rFonts w:eastAsia="@Arial Unicode MS"/>
          <w:b w:val="0"/>
          <w:bCs w:val="0"/>
          <w:lang w:val="ru-RU"/>
        </w:rPr>
      </w:pPr>
      <w:r w:rsidRPr="004C2135">
        <w:rPr>
          <w:rStyle w:val="Zag11"/>
          <w:rFonts w:eastAsia="@Arial Unicode MS"/>
          <w:b w:val="0"/>
          <w:bCs w:val="0"/>
          <w:lang w:val="ru-RU"/>
        </w:rPr>
        <w:t>-</w:t>
      </w:r>
      <w:r w:rsidR="008A018B" w:rsidRPr="004C2135">
        <w:rPr>
          <w:rStyle w:val="Zag11"/>
          <w:rFonts w:eastAsia="@Arial Unicode MS"/>
          <w:b w:val="0"/>
          <w:bCs w:val="0"/>
          <w:lang w:val="ru-RU"/>
        </w:rPr>
        <w:t>программ по всем учебным предметам — «Русский язык», «Литературное чтение»,</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lang w:val="ru-RU"/>
        </w:rPr>
      </w:pPr>
      <w:r w:rsidRPr="004C2135">
        <w:rPr>
          <w:rStyle w:val="Zag11"/>
          <w:rFonts w:eastAsia="@Arial Unicode MS"/>
          <w:b w:val="0"/>
          <w:bCs w:val="0"/>
          <w:lang w:val="ru-RU"/>
        </w:rPr>
        <w:t xml:space="preserve"> </w:t>
      </w:r>
      <w:r w:rsidR="00652366" w:rsidRPr="004C2135">
        <w:rPr>
          <w:rStyle w:val="Zag11"/>
          <w:rFonts w:eastAsia="@Arial Unicode MS"/>
          <w:b w:val="0"/>
          <w:bCs w:val="0"/>
          <w:lang w:val="ru-RU"/>
        </w:rPr>
        <w:t xml:space="preserve">« Родной язык», «Литературное чтение на родном языке», </w:t>
      </w:r>
      <w:r w:rsidRPr="004C2135">
        <w:rPr>
          <w:rStyle w:val="Zag11"/>
          <w:rFonts w:eastAsia="@Arial Unicode MS"/>
          <w:b w:val="0"/>
          <w:bCs w:val="0"/>
          <w:lang w:val="ru-RU"/>
        </w:rPr>
        <w:t>«Иностранный язык», «Математика», «Окружающий мир», «</w:t>
      </w:r>
      <w:r w:rsidR="004742DF" w:rsidRPr="004C2135">
        <w:rPr>
          <w:rStyle w:val="Zag11"/>
          <w:rFonts w:eastAsia="@Arial Unicode MS"/>
          <w:b w:val="0"/>
          <w:bCs w:val="0"/>
          <w:lang w:val="ru-RU"/>
        </w:rPr>
        <w:t>ОРКСЭ</w:t>
      </w:r>
      <w:r w:rsidRPr="004C2135">
        <w:rPr>
          <w:rStyle w:val="Zag11"/>
          <w:rFonts w:eastAsia="@Arial Unicode MS"/>
          <w:b w:val="0"/>
          <w:bCs w:val="0"/>
          <w:lang w:val="ru-RU"/>
        </w:rPr>
        <w:t>», «Музыка», «Изобразительное искусство», «Тех</w:t>
      </w:r>
      <w:r w:rsidR="00FB265C" w:rsidRPr="004C2135">
        <w:rPr>
          <w:rStyle w:val="Zag11"/>
          <w:rFonts w:eastAsia="@Arial Unicode MS"/>
          <w:b w:val="0"/>
          <w:bCs w:val="0"/>
          <w:lang w:val="ru-RU"/>
        </w:rPr>
        <w:t>нология»,</w:t>
      </w:r>
      <w:r w:rsidR="00652366" w:rsidRPr="004C2135">
        <w:rPr>
          <w:rStyle w:val="Zag11"/>
          <w:rFonts w:eastAsia="@Arial Unicode MS"/>
          <w:b w:val="0"/>
          <w:bCs w:val="0"/>
          <w:lang w:val="ru-RU"/>
        </w:rPr>
        <w:t xml:space="preserve"> «Физическая культура».</w:t>
      </w:r>
      <w:r w:rsidR="006F2DA4" w:rsidRPr="004C2135">
        <w:rPr>
          <w:rStyle w:val="Zag11"/>
          <w:rFonts w:eastAsia="@Arial Unicode MS"/>
          <w:b w:val="0"/>
          <w:bCs w:val="0"/>
          <w:lang w:val="ru-RU"/>
        </w:rPr>
        <w:t xml:space="preserve"> </w:t>
      </w: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p>
    <w:p w:rsidR="008A018B" w:rsidRPr="004C2135" w:rsidRDefault="008A018B" w:rsidP="00E57364">
      <w:pPr>
        <w:pStyle w:val="Zag2"/>
        <w:tabs>
          <w:tab w:val="left" w:leader="dot" w:pos="624"/>
        </w:tabs>
        <w:spacing w:after="0" w:line="276" w:lineRule="auto"/>
        <w:jc w:val="both"/>
        <w:rPr>
          <w:rStyle w:val="Zag11"/>
          <w:rFonts w:eastAsia="@Arial Unicode MS"/>
          <w:b w:val="0"/>
          <w:bCs w:val="0"/>
          <w:i/>
          <w:iCs/>
          <w:lang w:val="ru-RU"/>
        </w:rPr>
      </w:pPr>
      <w:r w:rsidRPr="004C2135">
        <w:rPr>
          <w:rStyle w:val="Zag11"/>
          <w:rFonts w:eastAsia="@Arial Unicode MS"/>
          <w:lang w:val="ru-RU"/>
        </w:rPr>
        <w:t>Формирование универсальных учебных действий</w:t>
      </w:r>
    </w:p>
    <w:p w:rsidR="008A018B" w:rsidRPr="004C2135" w:rsidRDefault="008A018B" w:rsidP="00E57364">
      <w:pPr>
        <w:pStyle w:val="Zag2"/>
        <w:tabs>
          <w:tab w:val="left" w:leader="dot" w:pos="624"/>
        </w:tabs>
        <w:spacing w:after="0" w:line="276" w:lineRule="auto"/>
        <w:jc w:val="both"/>
        <w:rPr>
          <w:rStyle w:val="Zag11"/>
          <w:rFonts w:eastAsia="@Arial Unicode MS"/>
          <w:b w:val="0"/>
          <w:bCs w:val="0"/>
          <w:i/>
          <w:iCs/>
          <w:lang w:val="ru-RU"/>
        </w:rPr>
      </w:pPr>
      <w:r w:rsidRPr="004C2135">
        <w:rPr>
          <w:rStyle w:val="Zag11"/>
          <w:rFonts w:eastAsia="@Arial Unicode MS"/>
          <w:b w:val="0"/>
          <w:bCs w:val="0"/>
          <w:i/>
          <w:iCs/>
          <w:lang w:val="ru-RU"/>
        </w:rPr>
        <w:t>(личностные и метапредметные результаты)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В результате изучения </w:t>
      </w:r>
      <w:r w:rsidRPr="004C2135">
        <w:rPr>
          <w:rStyle w:val="Zag11"/>
          <w:rFonts w:ascii="Times New Roman" w:eastAsia="@Arial Unicode MS" w:hAnsi="Times New Roman"/>
          <w:b/>
          <w:bCs/>
          <w:color w:val="000000"/>
          <w:sz w:val="24"/>
          <w:szCs w:val="24"/>
        </w:rPr>
        <w:t xml:space="preserve">всех без исключения предметов </w:t>
      </w:r>
      <w:r w:rsidR="00C105BA" w:rsidRPr="004C2135">
        <w:rPr>
          <w:rStyle w:val="Zag11"/>
          <w:rFonts w:ascii="Times New Roman" w:eastAsia="@Arial Unicode MS" w:hAnsi="Times New Roman"/>
          <w:color w:val="000000"/>
          <w:sz w:val="24"/>
          <w:szCs w:val="24"/>
        </w:rPr>
        <w:t>при получении</w:t>
      </w:r>
      <w:r w:rsidRPr="004C2135">
        <w:rPr>
          <w:rStyle w:val="Zag11"/>
          <w:rFonts w:ascii="Times New Roman" w:eastAsia="@Arial Unicode MS" w:hAnsi="Times New Roman"/>
          <w:color w:val="000000"/>
          <w:sz w:val="24"/>
          <w:szCs w:val="24"/>
        </w:rPr>
        <w:t xml:space="preserve"> начального </w:t>
      </w:r>
      <w:r w:rsidR="004742DF" w:rsidRPr="004C2135">
        <w:rPr>
          <w:rStyle w:val="Zag11"/>
          <w:rFonts w:ascii="Times New Roman" w:eastAsia="@Arial Unicode MS" w:hAnsi="Times New Roman"/>
          <w:color w:val="000000"/>
          <w:sz w:val="24"/>
          <w:szCs w:val="24"/>
        </w:rPr>
        <w:t>общего образования у обучающихся</w:t>
      </w:r>
      <w:r w:rsidRPr="004C2135">
        <w:rPr>
          <w:rStyle w:val="Zag11"/>
          <w:rFonts w:ascii="Times New Roman" w:eastAsia="@Arial Unicode MS" w:hAnsi="Times New Roman"/>
          <w:color w:val="000000"/>
          <w:sz w:val="24"/>
          <w:szCs w:val="24"/>
        </w:rPr>
        <w:t xml:space="preserve">  будут сформированы </w:t>
      </w:r>
      <w:r w:rsidRPr="004C2135">
        <w:rPr>
          <w:rStyle w:val="Zag11"/>
          <w:rFonts w:ascii="Times New Roman" w:eastAsia="@Arial Unicode MS" w:hAnsi="Times New Roman"/>
          <w:i/>
          <w:iCs/>
          <w:color w:val="000000"/>
          <w:sz w:val="24"/>
          <w:szCs w:val="24"/>
        </w:rPr>
        <w:t xml:space="preserve">личностные, регулятивные, познавательные </w:t>
      </w:r>
      <w:r w:rsidRPr="004C2135">
        <w:rPr>
          <w:rStyle w:val="Zag11"/>
          <w:rFonts w:ascii="Times New Roman" w:eastAsia="@Arial Unicode MS" w:hAnsi="Times New Roman"/>
          <w:color w:val="000000"/>
          <w:sz w:val="24"/>
          <w:szCs w:val="24"/>
        </w:rPr>
        <w:t xml:space="preserve">и </w:t>
      </w:r>
      <w:r w:rsidRPr="004C2135">
        <w:rPr>
          <w:rStyle w:val="Zag11"/>
          <w:rFonts w:ascii="Times New Roman" w:eastAsia="@Arial Unicode MS" w:hAnsi="Times New Roman"/>
          <w:i/>
          <w:iCs/>
          <w:color w:val="000000"/>
          <w:sz w:val="24"/>
          <w:szCs w:val="24"/>
        </w:rPr>
        <w:t xml:space="preserve">коммуникативные </w:t>
      </w:r>
      <w:r w:rsidRPr="004C2135">
        <w:rPr>
          <w:rStyle w:val="Zag11"/>
          <w:rFonts w:ascii="Times New Roman" w:eastAsia="@Arial Unicode MS" w:hAnsi="Times New Roman"/>
          <w:color w:val="000000"/>
          <w:sz w:val="24"/>
          <w:szCs w:val="24"/>
        </w:rPr>
        <w:t>универсальные учебные действия как основа умения учиться.</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Личностные универсальные учебные действия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 выпускника  4 класса будут сформированы:</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внутренняя позиция на уровне положите</w:t>
      </w:r>
      <w:r w:rsidR="004742DF" w:rsidRPr="004C2135">
        <w:rPr>
          <w:rStyle w:val="Zag11"/>
          <w:rFonts w:ascii="Times New Roman" w:eastAsia="@Arial Unicode MS" w:hAnsi="Times New Roman"/>
          <w:color w:val="000000"/>
          <w:sz w:val="24"/>
          <w:szCs w:val="24"/>
        </w:rPr>
        <w:t>льного отношения к школе</w:t>
      </w:r>
      <w:r w:rsidR="008A018B" w:rsidRPr="004C2135">
        <w:rPr>
          <w:rStyle w:val="Zag11"/>
          <w:rFonts w:ascii="Times New Roman" w:eastAsia="@Arial Unicode MS" w:hAnsi="Times New Roman"/>
          <w:color w:val="000000"/>
          <w:sz w:val="24"/>
          <w:szCs w:val="24"/>
        </w:rPr>
        <w:t>, ориентации на соде</w:t>
      </w:r>
      <w:r w:rsidR="004742DF" w:rsidRPr="004C2135">
        <w:rPr>
          <w:rStyle w:val="Zag11"/>
          <w:rFonts w:ascii="Times New Roman" w:eastAsia="@Arial Unicode MS" w:hAnsi="Times New Roman"/>
          <w:color w:val="000000"/>
          <w:sz w:val="24"/>
          <w:szCs w:val="24"/>
        </w:rPr>
        <w:t>ржательные моменты школьной</w:t>
      </w:r>
      <w:r w:rsidR="008A018B" w:rsidRPr="004C2135">
        <w:rPr>
          <w:rStyle w:val="Zag11"/>
          <w:rFonts w:ascii="Times New Roman" w:eastAsia="@Arial Unicode MS" w:hAnsi="Times New Roman"/>
          <w:color w:val="000000"/>
          <w:sz w:val="24"/>
          <w:szCs w:val="24"/>
        </w:rPr>
        <w:t xml:space="preserve"> жизни и принятия образца «хорошего ученика»;</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широкая мотивационная основа учебной деятельности, включающая социальные, учебно-познавательные и внешние мотивы;</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учебно-познавательный интерес к новому учебному материалу и способам решения новой задачи;</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способность к самооценке на основе критериев успешности учебной деятельности;</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ориентация в нравственном содержании и смысле как собственных поступков, так и поступков окружающих людей;</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развитие этических чувств — стыда, вины, совести как регуляторов морального поведения;</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w:t>
      </w:r>
      <w:r w:rsidR="008A018B" w:rsidRPr="004C2135">
        <w:rPr>
          <w:rStyle w:val="Zag11"/>
          <w:rFonts w:ascii="Times New Roman" w:eastAsia="@Arial Unicode MS" w:hAnsi="Times New Roman"/>
          <w:color w:val="000000"/>
          <w:sz w:val="24"/>
          <w:szCs w:val="24"/>
        </w:rPr>
        <w:t>эмпатия как понимание чувств других людей и сопереживание им;</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установка на здоровый образ жизни;</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color w:val="000000"/>
          <w:sz w:val="24"/>
          <w:szCs w:val="24"/>
        </w:rPr>
        <w:t>чувство прекрасного и эстетические чувства на основе знакомства с мировой и отечественной художественной культурой.</w:t>
      </w:r>
    </w:p>
    <w:p w:rsidR="007F140A" w:rsidRPr="004C2135" w:rsidRDefault="007F140A" w:rsidP="00E57364">
      <w:pPr>
        <w:tabs>
          <w:tab w:val="left" w:leader="dot" w:pos="624"/>
        </w:tabs>
        <w:spacing w:after="0"/>
        <w:ind w:firstLine="339"/>
        <w:jc w:val="both"/>
        <w:rPr>
          <w:rStyle w:val="Zag11"/>
          <w:rFonts w:ascii="Times New Roman" w:eastAsia="@Arial Unicode MS" w:hAnsi="Times New Roman"/>
          <w:i/>
          <w:iCs/>
          <w:color w:val="000000"/>
          <w:sz w:val="24"/>
          <w:szCs w:val="24"/>
        </w:rPr>
      </w:pPr>
    </w:p>
    <w:p w:rsidR="007F140A" w:rsidRPr="004C2135" w:rsidRDefault="007F140A" w:rsidP="00E57364">
      <w:pPr>
        <w:tabs>
          <w:tab w:val="left" w:leader="dot" w:pos="624"/>
        </w:tabs>
        <w:spacing w:after="0"/>
        <w:ind w:firstLine="339"/>
        <w:jc w:val="both"/>
        <w:rPr>
          <w:rStyle w:val="Zag11"/>
          <w:rFonts w:ascii="Times New Roman" w:eastAsia="@Arial Unicode MS" w:hAnsi="Times New Roman"/>
          <w:i/>
          <w:iCs/>
          <w:color w:val="000000"/>
          <w:sz w:val="24"/>
          <w:szCs w:val="24"/>
        </w:rPr>
      </w:pPr>
    </w:p>
    <w:p w:rsidR="007F140A" w:rsidRPr="004C2135" w:rsidRDefault="007F140A" w:rsidP="00E57364">
      <w:pPr>
        <w:tabs>
          <w:tab w:val="left" w:leader="dot" w:pos="624"/>
        </w:tabs>
        <w:spacing w:after="0"/>
        <w:ind w:firstLine="339"/>
        <w:jc w:val="both"/>
        <w:rPr>
          <w:rStyle w:val="Zag11"/>
          <w:rFonts w:ascii="Times New Roman" w:eastAsia="@Arial Unicode MS" w:hAnsi="Times New Roman"/>
          <w:i/>
          <w:iCs/>
          <w:color w:val="000000"/>
          <w:sz w:val="24"/>
          <w:szCs w:val="24"/>
        </w:rPr>
      </w:pPr>
    </w:p>
    <w:p w:rsidR="004742DF" w:rsidRPr="004C2135" w:rsidRDefault="004742DF" w:rsidP="00E57364">
      <w:pPr>
        <w:tabs>
          <w:tab w:val="left" w:leader="dot" w:pos="624"/>
        </w:tabs>
        <w:spacing w:after="0"/>
        <w:ind w:firstLine="339"/>
        <w:jc w:val="both"/>
        <w:rPr>
          <w:rStyle w:val="Zag11"/>
          <w:rFonts w:ascii="Times New Roman" w:eastAsia="@Arial Unicode MS" w:hAnsi="Times New Roman"/>
          <w:b/>
          <w:i/>
          <w:iCs/>
          <w:color w:val="000000"/>
          <w:sz w:val="24"/>
          <w:szCs w:val="24"/>
        </w:rPr>
      </w:pP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i/>
          <w:iCs/>
          <w:color w:val="000000"/>
          <w:sz w:val="24"/>
          <w:szCs w:val="24"/>
        </w:rPr>
        <w:t>Выпускник получит возможность для формирования:</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i/>
          <w:iCs/>
          <w:color w:val="000000"/>
          <w:sz w:val="24"/>
          <w:szCs w:val="24"/>
        </w:rPr>
        <w:t>внутренней позиции обучающегося на уровне положительного отношения к гимназии,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i/>
          <w:iCs/>
          <w:color w:val="000000"/>
          <w:sz w:val="24"/>
          <w:szCs w:val="24"/>
        </w:rPr>
        <w:t>выраженной устойчивой учебно-познавательной мотивации учения;</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i/>
          <w:iCs/>
          <w:color w:val="000000"/>
          <w:sz w:val="24"/>
          <w:szCs w:val="24"/>
        </w:rPr>
        <w:t>устойчивого учебно-познавательного интереса к новым общим способам решения задач;</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i/>
          <w:iCs/>
          <w:color w:val="000000"/>
          <w:sz w:val="24"/>
          <w:szCs w:val="24"/>
        </w:rPr>
        <w:t>адекватного понимания причин успешности/неуспешности  учебной деятельности;</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i/>
          <w:iCs/>
          <w:color w:val="000000"/>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i/>
          <w:iCs/>
          <w:color w:val="000000"/>
          <w:sz w:val="24"/>
          <w:szCs w:val="24"/>
        </w:rPr>
        <w:t>компетентности в реализации основ гражданской идентичности в поступках и деятельности;</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i/>
          <w:iCs/>
          <w:color w:val="000000"/>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i/>
          <w:iCs/>
          <w:color w:val="000000"/>
          <w:sz w:val="24"/>
          <w:szCs w:val="24"/>
        </w:rPr>
        <w:t>установки на здоровый образ жизни и реализации её в реальном поведении и поступках;</w:t>
      </w:r>
    </w:p>
    <w:p w:rsidR="008A018B" w:rsidRPr="004C2135" w:rsidRDefault="007F140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008A018B" w:rsidRPr="004C2135">
        <w:rPr>
          <w:rStyle w:val="Zag11"/>
          <w:rFonts w:ascii="Times New Roman" w:eastAsia="@Arial Unicode MS" w:hAnsi="Times New Roman"/>
          <w:i/>
          <w:iCs/>
          <w:color w:val="000000"/>
          <w:sz w:val="24"/>
          <w:szCs w:val="24"/>
        </w:rPr>
        <w:t>осознанных устойчивых эстетических предпочтений и ориентации на искусство как значимую сферу человеческой жизни;</w:t>
      </w:r>
    </w:p>
    <w:p w:rsidR="008A018B" w:rsidRPr="004C2135" w:rsidRDefault="007F140A"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008A018B" w:rsidRPr="004C2135">
        <w:rPr>
          <w:rStyle w:val="Zag11"/>
          <w:rFonts w:eastAsia="@Arial Unicode MS"/>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Регулятивные универсальные учебные действия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·принимать и сохранять учебную задачу;</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·учитывать выделенные учителем ориентиры действия в новом учебном материале в сотрудничестве с учителем;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·учитывать установленные правила в планировании и контроле способа решения;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·адекватно воспринимать предложения и оценку учителей, товарищей, родителей и других людей;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способ и результат действия;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в сотрудничестве с учителем ставить новые учебные задачи;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преобразовывать практическую задачу в познавательную;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проявлять познавательную инициативу в учебном сотрудничестве;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самостоятельно учитывать выделенные учителем ориентиры действия в новом учебном материале;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F140A" w:rsidRPr="004C2135" w:rsidRDefault="008A018B" w:rsidP="007F140A">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F140A" w:rsidRPr="004C2135" w:rsidRDefault="007F140A" w:rsidP="007F140A">
      <w:pPr>
        <w:pStyle w:val="Zag3"/>
        <w:tabs>
          <w:tab w:val="left" w:leader="dot" w:pos="624"/>
        </w:tabs>
        <w:spacing w:after="0" w:line="276" w:lineRule="auto"/>
        <w:ind w:firstLine="339"/>
        <w:jc w:val="both"/>
        <w:rPr>
          <w:rStyle w:val="Zag11"/>
          <w:rFonts w:eastAsia="@Arial Unicode MS"/>
          <w:i w:val="0"/>
          <w:iCs w:val="0"/>
          <w:lang w:val="ru-RU"/>
        </w:rPr>
      </w:pPr>
    </w:p>
    <w:p w:rsidR="008A018B" w:rsidRPr="004C2135" w:rsidRDefault="008A018B" w:rsidP="00E57364">
      <w:pPr>
        <w:pStyle w:val="Zag3"/>
        <w:tabs>
          <w:tab w:val="left" w:leader="dot" w:pos="624"/>
        </w:tabs>
        <w:spacing w:after="0" w:line="276" w:lineRule="auto"/>
        <w:jc w:val="both"/>
        <w:rPr>
          <w:rStyle w:val="Zag11"/>
          <w:rFonts w:eastAsia="@Arial Unicode MS"/>
          <w:b/>
          <w:lang w:val="ru-RU"/>
        </w:rPr>
      </w:pPr>
      <w:r w:rsidRPr="004C2135">
        <w:rPr>
          <w:rStyle w:val="Zag11"/>
          <w:rFonts w:eastAsia="@Arial Unicode MS"/>
          <w:b/>
          <w:lang w:val="ru-RU"/>
        </w:rPr>
        <w:t>Познавательные универсальные учебные действия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·строить сообщения в устной и письменной форме;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·ориентироваться на разнообразие способов решения задач;</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·осуществлять анализ объектов с выделением существенных и несущественных признаков;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·осуществлять синтез как составление целого из частей;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·проводить сравнение, сериацию и классификацию по заданным критериям;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·устанавливать причинно-следственные связи в изучаемом круге явлений;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·строить рассуждения в форме связи простых суждений об объекте, его строении, свойствах и связях;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·осуществлять подведение под понятие на основе распознавания объектов, выделения существенных признаков и их синтеза;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·устанавливать аналогии;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·владеть рядом общих приёмов решения задач.</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осуществлять расширенный поиск информации с использованием ресурсов Интернета;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записывать, фиксировать информацию об окружающем мире с помощью инструментов ИКТ;</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создавать и преобразовывать модели и схемы для решения задач;</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осознанно и произвольно строить сообщения в устной и письменной форме;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осуществлять выбор наиболее эффективных способов решения задач в зависимости от конкретных условий;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строить логическое рассуждение, включающее установление причинно-следственных связей;</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произвольно и осознанно владеть общими приёмами решения задач.</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7F140A" w:rsidRPr="004C2135" w:rsidRDefault="007F140A" w:rsidP="00E57364">
      <w:pPr>
        <w:pStyle w:val="Zag3"/>
        <w:tabs>
          <w:tab w:val="left" w:leader="dot" w:pos="624"/>
        </w:tabs>
        <w:spacing w:after="0" w:line="276" w:lineRule="auto"/>
        <w:jc w:val="both"/>
        <w:rPr>
          <w:rStyle w:val="Zag11"/>
          <w:rFonts w:eastAsia="@Arial Unicode MS"/>
          <w:lang w:val="ru-RU"/>
        </w:rPr>
      </w:pPr>
    </w:p>
    <w:p w:rsidR="007F140A" w:rsidRPr="004C2135" w:rsidRDefault="007F140A" w:rsidP="00E57364">
      <w:pPr>
        <w:pStyle w:val="Zag3"/>
        <w:tabs>
          <w:tab w:val="left" w:leader="dot" w:pos="624"/>
        </w:tabs>
        <w:spacing w:after="0" w:line="276" w:lineRule="auto"/>
        <w:jc w:val="both"/>
        <w:rPr>
          <w:rStyle w:val="Zag11"/>
          <w:rFonts w:eastAsia="@Arial Unicode MS"/>
          <w:lang w:val="ru-RU"/>
        </w:rPr>
      </w:pPr>
    </w:p>
    <w:p w:rsidR="004742DF" w:rsidRPr="004C2135" w:rsidRDefault="004742DF" w:rsidP="00E57364">
      <w:pPr>
        <w:pStyle w:val="Zag3"/>
        <w:tabs>
          <w:tab w:val="left" w:leader="dot" w:pos="624"/>
        </w:tabs>
        <w:spacing w:after="0" w:line="276" w:lineRule="auto"/>
        <w:jc w:val="both"/>
        <w:rPr>
          <w:rStyle w:val="Zag11"/>
          <w:rFonts w:eastAsia="@Arial Unicode MS"/>
          <w:b/>
          <w:lang w:val="ru-RU"/>
        </w:rPr>
      </w:pPr>
    </w:p>
    <w:p w:rsidR="008A018B" w:rsidRPr="004C2135" w:rsidRDefault="008A018B" w:rsidP="00E57364">
      <w:pPr>
        <w:pStyle w:val="Zag3"/>
        <w:tabs>
          <w:tab w:val="left" w:leader="dot" w:pos="624"/>
        </w:tabs>
        <w:spacing w:after="0" w:line="276" w:lineRule="auto"/>
        <w:jc w:val="both"/>
        <w:rPr>
          <w:rStyle w:val="Zag11"/>
          <w:rFonts w:eastAsia="@Arial Unicode MS"/>
          <w:b/>
          <w:lang w:val="ru-RU"/>
        </w:rPr>
      </w:pPr>
      <w:r w:rsidRPr="004C2135">
        <w:rPr>
          <w:rStyle w:val="Zag11"/>
          <w:rFonts w:eastAsia="@Arial Unicode MS"/>
          <w:b/>
          <w:lang w:val="ru-RU"/>
        </w:rPr>
        <w:t>Коммуникативные универсальные учебные действия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·учитывать разные мнения и стремиться к координации различных позиций в сотрудничестве;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·формулировать собственное мнение и позицию;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·строить понятные для партнёра высказывания, учитывающие, что партнёр знает и видит, а что нет;</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·задавать вопросы;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·контролировать действия партнёра;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речь для регуляции своего действия;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учитывать и координировать в сотрудничестве позиции других людей, отличные от собственной;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учитывать разные мнения и интересы и обосновывать собственную позицию;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понимать относительность мнений и подходов к решению проблемы;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продуктивно содействовать разрешению конфликтов на основе учёта интересов и позиций всех участников;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задавать вопросы, необходимые для организации собственной деятельности и сотрудничества с партнёром;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осуществлять взаимный контроль и оказывать в сотрудничестве необходимую взаимопомощь;</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адекватно использовать речь для планирования и регуляции своей деятельности;</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i/>
          <w:iCs/>
          <w:lang w:val="ru-RU"/>
        </w:rPr>
      </w:pPr>
      <w:r w:rsidRPr="004C2135">
        <w:rPr>
          <w:rStyle w:val="Zag11"/>
          <w:rFonts w:eastAsia="@Arial Unicode MS"/>
          <w:b w:val="0"/>
          <w:bCs w:val="0"/>
          <w:lang w:val="ru-RU"/>
        </w:rPr>
        <w:t>·</w:t>
      </w:r>
      <w:r w:rsidRPr="004C2135">
        <w:rPr>
          <w:rStyle w:val="Zag11"/>
          <w:rFonts w:eastAsia="@Arial Unicode MS"/>
          <w:b w:val="0"/>
          <w:bCs w:val="0"/>
          <w:i/>
          <w:iCs/>
          <w:lang w:val="ru-RU"/>
        </w:rPr>
        <w:t>адекватно использовать речевые средства для эффективного решения разнообразных коммуникативных задач.</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i/>
          <w:iCs/>
          <w:lang w:val="ru-RU"/>
        </w:rPr>
      </w:pPr>
    </w:p>
    <w:p w:rsidR="008A018B" w:rsidRPr="004C2135" w:rsidRDefault="008A018B" w:rsidP="00E57364">
      <w:pPr>
        <w:pStyle w:val="Zag2"/>
        <w:tabs>
          <w:tab w:val="left" w:leader="dot" w:pos="624"/>
        </w:tabs>
        <w:spacing w:after="0" w:line="276" w:lineRule="auto"/>
        <w:jc w:val="both"/>
        <w:rPr>
          <w:rStyle w:val="Zag11"/>
          <w:rFonts w:eastAsia="@Arial Unicode MS"/>
          <w:b w:val="0"/>
          <w:bCs w:val="0"/>
          <w:i/>
          <w:iCs/>
          <w:lang w:val="ru-RU"/>
        </w:rPr>
      </w:pPr>
      <w:r w:rsidRPr="004C2135">
        <w:rPr>
          <w:rStyle w:val="Zag11"/>
          <w:rFonts w:eastAsia="@Arial Unicode MS"/>
          <w:lang w:val="ru-RU"/>
        </w:rPr>
        <w:t>Чтение. Работа с текстом</w:t>
      </w: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r w:rsidRPr="004C2135">
        <w:rPr>
          <w:rStyle w:val="Zag11"/>
          <w:rFonts w:eastAsia="@Arial Unicode MS"/>
          <w:b w:val="0"/>
          <w:bCs w:val="0"/>
          <w:i/>
          <w:iCs/>
          <w:lang w:val="ru-RU"/>
        </w:rPr>
        <w:t>(метапредметные результаты)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В результате изучения </w:t>
      </w:r>
      <w:r w:rsidRPr="004C2135">
        <w:rPr>
          <w:rStyle w:val="Zag11"/>
          <w:rFonts w:ascii="Times New Roman" w:eastAsia="@Arial Unicode MS" w:hAnsi="Times New Roman"/>
          <w:b/>
          <w:bCs/>
          <w:color w:val="000000"/>
          <w:sz w:val="24"/>
          <w:szCs w:val="24"/>
        </w:rPr>
        <w:t xml:space="preserve">всех без исключения учебных предметов </w:t>
      </w:r>
      <w:r w:rsidR="00C105BA" w:rsidRPr="004C2135">
        <w:rPr>
          <w:rStyle w:val="Zag11"/>
          <w:rFonts w:ascii="Times New Roman" w:eastAsia="@Arial Unicode MS" w:hAnsi="Times New Roman"/>
          <w:color w:val="000000"/>
          <w:sz w:val="24"/>
          <w:szCs w:val="24"/>
        </w:rPr>
        <w:t>при получении</w:t>
      </w:r>
      <w:r w:rsidRPr="004C2135">
        <w:rPr>
          <w:rStyle w:val="Zag11"/>
          <w:rFonts w:ascii="Times New Roman" w:eastAsia="@Arial Unicode MS" w:hAnsi="Times New Roman"/>
          <w:color w:val="000000"/>
          <w:sz w:val="24"/>
          <w:szCs w:val="24"/>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Работа с текстом: поиск информации и понимание прочитанного</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·находить в тексте конкретные сведения, факты, заданные в явном виде;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·определять тему и главную мысль текста;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·делить тексты на смысловые части, составлять план текста;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·сравнивать между собой объекты, описанные в тексте, выделяя два</w:t>
      </w:r>
      <w:r w:rsidRPr="004C2135">
        <w:rPr>
          <w:rStyle w:val="Zag11"/>
          <w:rFonts w:ascii="Times New Roman" w:eastAsia="@Arial Unicode MS" w:hAnsi="Times New Roman"/>
          <w:color w:val="000000"/>
          <w:sz w:val="24"/>
          <w:szCs w:val="24"/>
        </w:rPr>
        <w:noBreakHyphen/>
        <w:t>три существенных признака;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·понимать информацию, представленную разными способами: словесно, в виде таблицы, схемы, диаграммы;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·ориентироваться в соответствующих возрасту словарях и справочниках.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использовать формальные элементы текста (например, подзаголовки, сноски) для поиска нужной информации;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работать с  несколькими источниками информации;</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сопоставлять информацию, полученную из нескольких источников.</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Работа с текстом: преобразование и интерпретация информации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·пересказывать текст подробно и сжато, устно и письменно;</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·соотносить факты с общей идеей текста, устанавливать простые связи, не показанные в тексте напрямую;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·формулировать несложные выводы, основываясь на тексте; находить аргументы, подтверждающие вывод;</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·сопоставлять и обобщать содержащуюся в разных частях текста информацию;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·составлять на основании текста небольшое монологическое высказывание, отвечая на поставленный вопрос.</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делать выписки из прочитанных текстов с учётом цели их дальнейшего использования;</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составлять небольшие письменные аннотации к тексту, отзывы о прочитанном.</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Работа с текстом: оценка информации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·высказывать оценочные суждения и свою точку зрения о прочитанном тексте;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·участвовать в учебном диалоге при обсуждении прочитанного или прослушанного текста.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сопоставлять различные точки зрения;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соотносить позицию автора с собственной точкой зрения;</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lang w:val="ru-RU"/>
        </w:rPr>
      </w:pPr>
      <w:r w:rsidRPr="004C2135">
        <w:rPr>
          <w:rStyle w:val="Zag11"/>
          <w:rFonts w:eastAsia="@Arial Unicode MS"/>
          <w:b w:val="0"/>
          <w:bCs w:val="0"/>
          <w:lang w:val="ru-RU"/>
        </w:rPr>
        <w:t>·</w:t>
      </w:r>
      <w:r w:rsidRPr="004C2135">
        <w:rPr>
          <w:rStyle w:val="Zag11"/>
          <w:rFonts w:eastAsia="@Arial Unicode MS"/>
          <w:b w:val="0"/>
          <w:bCs w:val="0"/>
          <w:i/>
          <w:iCs/>
          <w:lang w:val="ru-RU"/>
        </w:rPr>
        <w:t>в процессе работы с одним или несколькими источниками выявлять достоверную (противоречивую) информацию.</w:t>
      </w: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p>
    <w:p w:rsidR="008A018B" w:rsidRPr="004C2135" w:rsidRDefault="008A018B" w:rsidP="00E57364">
      <w:pPr>
        <w:pStyle w:val="Zag2"/>
        <w:tabs>
          <w:tab w:val="left" w:leader="dot" w:pos="624"/>
        </w:tabs>
        <w:spacing w:after="0" w:line="276" w:lineRule="auto"/>
        <w:jc w:val="both"/>
        <w:rPr>
          <w:rStyle w:val="Zag11"/>
          <w:rFonts w:eastAsia="@Arial Unicode MS"/>
          <w:b w:val="0"/>
          <w:bCs w:val="0"/>
          <w:i/>
          <w:iCs/>
          <w:lang w:val="ru-RU"/>
        </w:rPr>
      </w:pPr>
      <w:r w:rsidRPr="004C2135">
        <w:rPr>
          <w:rStyle w:val="Zag11"/>
          <w:rFonts w:eastAsia="@Arial Unicode MS"/>
          <w:lang w:val="ru-RU"/>
        </w:rPr>
        <w:t>Формирование ИКТ-компетентности обучающихся</w:t>
      </w: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r w:rsidRPr="004C2135">
        <w:rPr>
          <w:rStyle w:val="Zag11"/>
          <w:rFonts w:eastAsia="@Arial Unicode MS"/>
          <w:b w:val="0"/>
          <w:bCs w:val="0"/>
          <w:i/>
          <w:iCs/>
          <w:lang w:val="ru-RU"/>
        </w:rPr>
        <w:t>(метапредметные результаты)</w:t>
      </w:r>
    </w:p>
    <w:p w:rsidR="008A018B" w:rsidRPr="004C2135" w:rsidRDefault="008A018B" w:rsidP="00E57364">
      <w:pPr>
        <w:pStyle w:val="aff"/>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 xml:space="preserve">В результате изучения </w:t>
      </w:r>
      <w:r w:rsidRPr="004C2135">
        <w:rPr>
          <w:rStyle w:val="Zag11"/>
          <w:rFonts w:eastAsia="@Arial Unicode MS"/>
          <w:b/>
          <w:bCs/>
          <w:lang w:val="ru-RU"/>
        </w:rPr>
        <w:t xml:space="preserve">всех без исключения предметов </w:t>
      </w:r>
      <w:r w:rsidR="00C105BA" w:rsidRPr="004C2135">
        <w:rPr>
          <w:rStyle w:val="Zag11"/>
          <w:rFonts w:eastAsia="@Arial Unicode MS"/>
          <w:lang w:val="ru-RU"/>
        </w:rPr>
        <w:t>при получении</w:t>
      </w:r>
      <w:r w:rsidRPr="004C2135">
        <w:rPr>
          <w:rStyle w:val="Zag11"/>
          <w:rFonts w:eastAsia="@Arial Unicode MS"/>
          <w:lang w:val="ru-RU"/>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A018B" w:rsidRPr="004C2135" w:rsidRDefault="008A018B" w:rsidP="00E57364">
      <w:pPr>
        <w:pStyle w:val="aff"/>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A018B" w:rsidRPr="004C2135" w:rsidRDefault="008A018B" w:rsidP="00E57364">
      <w:pPr>
        <w:pStyle w:val="aff"/>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8A018B" w:rsidRPr="004C2135" w:rsidRDefault="008A018B" w:rsidP="00E57364">
      <w:pPr>
        <w:pStyle w:val="aff"/>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8A018B" w:rsidRPr="004C2135" w:rsidRDefault="008A018B" w:rsidP="00E57364">
      <w:pPr>
        <w:pStyle w:val="aff"/>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8A018B" w:rsidRPr="004C2135" w:rsidRDefault="008A018B" w:rsidP="00E57364">
      <w:pPr>
        <w:pStyle w:val="aff"/>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Знакомство со средствами ИКТ, гигиена работы с компьютером</w:t>
      </w:r>
    </w:p>
    <w:p w:rsidR="008A018B" w:rsidRPr="004C2135" w:rsidRDefault="008A018B" w:rsidP="00E57364">
      <w:pPr>
        <w:pStyle w:val="aff0"/>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lastRenderedPageBreak/>
        <w:t>·организовывать систему папок для хранения собственной информации в компьютере.</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Технология ввода информации в компьютер: ввод текста, запись звука, изображения, цифровых данных</w:t>
      </w:r>
    </w:p>
    <w:p w:rsidR="008A018B" w:rsidRPr="004C2135" w:rsidRDefault="008A018B" w:rsidP="00E57364">
      <w:pPr>
        <w:pStyle w:val="aff0"/>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·вводить информацию в компьютер с использованием различных технических средств (фото</w:t>
      </w:r>
      <w:r w:rsidRPr="004C2135">
        <w:rPr>
          <w:rStyle w:val="Zag11"/>
          <w:rFonts w:ascii="Times New Roman" w:eastAsia="@Arial Unicode MS" w:hAnsi="Times New Roman"/>
          <w:color w:val="000000"/>
          <w:sz w:val="24"/>
          <w:szCs w:val="24"/>
        </w:rPr>
        <w:noBreakHyphen/>
        <w:t xml:space="preserve"> и видеокамеры, микрофона и т. д.), сохранять полученную информацию;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·рисовать изображения на графическом планшете;</w:t>
      </w:r>
    </w:p>
    <w:p w:rsidR="008A018B" w:rsidRPr="004C2135" w:rsidRDefault="008A018B" w:rsidP="00E57364">
      <w:pPr>
        <w:pStyle w:val="aff0"/>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·сканировать рисунки и тексты.</w:t>
      </w:r>
    </w:p>
    <w:p w:rsidR="008A018B" w:rsidRPr="004C2135" w:rsidRDefault="008A018B" w:rsidP="00E57364">
      <w:pPr>
        <w:pStyle w:val="aff0"/>
        <w:tabs>
          <w:tab w:val="left" w:leader="dot" w:pos="624"/>
        </w:tabs>
        <w:spacing w:line="276" w:lineRule="auto"/>
        <w:ind w:firstLine="339"/>
        <w:jc w:val="both"/>
        <w:rPr>
          <w:rStyle w:val="Zag11"/>
          <w:rFonts w:eastAsia="@Arial Unicode MS"/>
          <w:i/>
          <w:iCs/>
          <w:lang w:val="ru-RU"/>
        </w:rPr>
      </w:pPr>
    </w:p>
    <w:p w:rsidR="008A018B" w:rsidRPr="004C2135" w:rsidRDefault="008A018B" w:rsidP="00E57364">
      <w:pPr>
        <w:pStyle w:val="aff0"/>
        <w:tabs>
          <w:tab w:val="left" w:leader="dot" w:pos="624"/>
        </w:tabs>
        <w:spacing w:line="276" w:lineRule="auto"/>
        <w:ind w:firstLine="339"/>
        <w:jc w:val="both"/>
        <w:rPr>
          <w:rStyle w:val="Zag11"/>
          <w:rFonts w:eastAsia="@Arial Unicode MS"/>
          <w:i/>
          <w:iCs/>
          <w:lang w:val="ru-RU"/>
        </w:rPr>
      </w:pPr>
      <w:r w:rsidRPr="004C2135">
        <w:rPr>
          <w:rStyle w:val="Zag11"/>
          <w:rFonts w:eastAsia="@Arial Unicode MS"/>
          <w:i/>
          <w:iCs/>
          <w:lang w:val="ru-RU"/>
        </w:rPr>
        <w:t>Выпускник получит возможность научиться:</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использовать программу распознавания сканированного текста на русском языке.</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Обработка и поиск информации</w:t>
      </w:r>
    </w:p>
    <w:p w:rsidR="008A018B" w:rsidRPr="004C2135" w:rsidRDefault="008A018B" w:rsidP="00E57364">
      <w:pPr>
        <w:pStyle w:val="aff0"/>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4C2135">
        <w:rPr>
          <w:rStyle w:val="Zag11"/>
          <w:rFonts w:ascii="Times New Roman" w:eastAsia="@Arial Unicode MS" w:hAnsi="Times New Roman"/>
          <w:color w:val="000000"/>
          <w:sz w:val="24"/>
          <w:szCs w:val="24"/>
        </w:rPr>
        <w:noBreakHyphen/>
        <w:t xml:space="preserve"> и аудиозаписей, фотоизображений;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A018B" w:rsidRPr="004C2135" w:rsidRDefault="008A018B" w:rsidP="00E57364">
      <w:pPr>
        <w:pStyle w:val="aff0"/>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·заполнять учебные базы данных.</w:t>
      </w:r>
    </w:p>
    <w:p w:rsidR="008A018B" w:rsidRPr="004C2135" w:rsidRDefault="008A018B" w:rsidP="00E57364">
      <w:pPr>
        <w:pStyle w:val="aff0"/>
        <w:tabs>
          <w:tab w:val="left" w:leader="dot" w:pos="624"/>
        </w:tabs>
        <w:spacing w:line="276" w:lineRule="auto"/>
        <w:ind w:firstLine="339"/>
        <w:jc w:val="both"/>
        <w:rPr>
          <w:rStyle w:val="Zag11"/>
          <w:rFonts w:eastAsia="@Arial Unicode MS"/>
          <w:lang w:val="ru-RU"/>
        </w:rPr>
      </w:pPr>
    </w:p>
    <w:p w:rsidR="00652366" w:rsidRPr="004C2135" w:rsidRDefault="00652366" w:rsidP="00E57364">
      <w:pPr>
        <w:pStyle w:val="aff0"/>
        <w:tabs>
          <w:tab w:val="left" w:leader="dot" w:pos="624"/>
        </w:tabs>
        <w:spacing w:line="276" w:lineRule="auto"/>
        <w:ind w:firstLine="339"/>
        <w:jc w:val="both"/>
        <w:rPr>
          <w:rStyle w:val="Zag11"/>
          <w:rFonts w:eastAsia="@Arial Unicode MS"/>
          <w:lang w:val="ru-RU"/>
        </w:rPr>
      </w:pPr>
    </w:p>
    <w:p w:rsidR="008A018B" w:rsidRPr="004C2135" w:rsidRDefault="008A018B" w:rsidP="00E57364">
      <w:pPr>
        <w:pStyle w:val="aff0"/>
        <w:tabs>
          <w:tab w:val="left" w:leader="dot" w:pos="624"/>
        </w:tabs>
        <w:spacing w:line="276" w:lineRule="auto"/>
        <w:ind w:firstLine="339"/>
        <w:jc w:val="both"/>
        <w:rPr>
          <w:rStyle w:val="Zag11"/>
          <w:rFonts w:eastAsia="@Arial Unicode MS"/>
          <w:i/>
          <w:iCs/>
          <w:lang w:val="ru-RU"/>
        </w:rPr>
      </w:pPr>
      <w:r w:rsidRPr="004C2135">
        <w:rPr>
          <w:rStyle w:val="Zag11"/>
          <w:rFonts w:eastAsia="@Arial Unicode MS"/>
          <w:lang w:val="ru-RU"/>
        </w:rPr>
        <w:t xml:space="preserve"> </w:t>
      </w:r>
      <w:r w:rsidRPr="004C2135">
        <w:rPr>
          <w:rStyle w:val="Zag11"/>
          <w:rFonts w:eastAsia="@Arial Unicode MS"/>
          <w:i/>
          <w:iCs/>
          <w:lang w:val="ru-RU"/>
        </w:rPr>
        <w:t>Выпускник получит возможность научиться:</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Создание, представление и передача сообщений</w:t>
      </w:r>
    </w:p>
    <w:p w:rsidR="008A018B" w:rsidRPr="004C2135" w:rsidRDefault="008A018B" w:rsidP="00E57364">
      <w:pPr>
        <w:pStyle w:val="aff0"/>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·создавать текстовые сообщения с использованием средств ИКТ: редактировать, оформлять и сохранять их;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·создавать сообщения в виде аудио</w:t>
      </w:r>
      <w:r w:rsidRPr="004C2135">
        <w:rPr>
          <w:rStyle w:val="Zag11"/>
          <w:rFonts w:ascii="Times New Roman" w:eastAsia="@Arial Unicode MS" w:hAnsi="Times New Roman"/>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·создавать диаграммы, планы территории и пр.;</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·размещать сообщение в информационной образовательной среде образовательного учреждения;</w:t>
      </w:r>
    </w:p>
    <w:p w:rsidR="008A018B" w:rsidRPr="004C2135" w:rsidRDefault="008A018B" w:rsidP="00E57364">
      <w:pPr>
        <w:pStyle w:val="aff0"/>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A018B" w:rsidRPr="004C2135" w:rsidRDefault="008A018B" w:rsidP="00E57364">
      <w:pPr>
        <w:pStyle w:val="aff0"/>
        <w:tabs>
          <w:tab w:val="left" w:leader="dot" w:pos="624"/>
        </w:tabs>
        <w:spacing w:line="276" w:lineRule="auto"/>
        <w:ind w:firstLine="339"/>
        <w:jc w:val="both"/>
        <w:rPr>
          <w:rStyle w:val="Zag11"/>
          <w:rFonts w:eastAsia="@Arial Unicode MS"/>
          <w:i/>
          <w:iCs/>
          <w:lang w:val="ru-RU"/>
        </w:rPr>
      </w:pPr>
    </w:p>
    <w:p w:rsidR="008A018B" w:rsidRPr="004C2135" w:rsidRDefault="008A018B" w:rsidP="00E57364">
      <w:pPr>
        <w:pStyle w:val="aff0"/>
        <w:tabs>
          <w:tab w:val="left" w:leader="dot" w:pos="624"/>
        </w:tabs>
        <w:spacing w:line="276" w:lineRule="auto"/>
        <w:ind w:firstLine="339"/>
        <w:jc w:val="both"/>
        <w:rPr>
          <w:rStyle w:val="Zag11"/>
          <w:rFonts w:eastAsia="@Arial Unicode MS"/>
          <w:i/>
          <w:iCs/>
          <w:lang w:val="ru-RU"/>
        </w:rPr>
      </w:pPr>
      <w:r w:rsidRPr="004C2135">
        <w:rPr>
          <w:rStyle w:val="Zag11"/>
          <w:rFonts w:eastAsia="@Arial Unicode MS"/>
          <w:i/>
          <w:iCs/>
          <w:lang w:val="ru-RU"/>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представлять данные;</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Планирование деятельности, управление и организация</w:t>
      </w:r>
    </w:p>
    <w:p w:rsidR="008A018B" w:rsidRPr="004C2135" w:rsidRDefault="008A018B" w:rsidP="00E57364">
      <w:pPr>
        <w:pStyle w:val="aff0"/>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·создавать движущиеся модели и управлять ими в компьютерно управляемых средах;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A018B" w:rsidRPr="004C2135" w:rsidRDefault="008A018B" w:rsidP="00E57364">
      <w:pPr>
        <w:pStyle w:val="aff0"/>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·планировать несложные исследования объектов и процессов внешнего мира.</w:t>
      </w:r>
    </w:p>
    <w:p w:rsidR="008A018B" w:rsidRPr="004C2135" w:rsidRDefault="008A018B" w:rsidP="00E57364">
      <w:pPr>
        <w:pStyle w:val="aff0"/>
        <w:tabs>
          <w:tab w:val="left" w:leader="dot" w:pos="624"/>
        </w:tabs>
        <w:spacing w:line="276" w:lineRule="auto"/>
        <w:ind w:firstLine="339"/>
        <w:jc w:val="both"/>
        <w:rPr>
          <w:rStyle w:val="Zag11"/>
          <w:rFonts w:eastAsia="@Arial Unicode MS"/>
          <w:i/>
          <w:iCs/>
          <w:lang w:val="ru-RU"/>
        </w:rPr>
      </w:pPr>
      <w:r w:rsidRPr="004C2135">
        <w:rPr>
          <w:rStyle w:val="Zag11"/>
          <w:rFonts w:eastAsia="@Arial Unicode MS"/>
          <w:i/>
          <w:iCs/>
          <w:lang w:val="ru-RU"/>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8A018B" w:rsidRPr="004C2135" w:rsidRDefault="008A018B" w:rsidP="00E57364">
      <w:pPr>
        <w:pStyle w:val="aff0"/>
        <w:tabs>
          <w:tab w:val="left" w:leader="dot" w:pos="624"/>
        </w:tabs>
        <w:spacing w:line="276" w:lineRule="auto"/>
        <w:ind w:firstLine="339"/>
        <w:jc w:val="both"/>
        <w:rPr>
          <w:rStyle w:val="Zag11"/>
          <w:rFonts w:eastAsia="@Arial Unicode MS"/>
          <w:lang w:val="ru-RU"/>
        </w:rPr>
      </w:pPr>
      <w:r w:rsidRPr="004C2135">
        <w:rPr>
          <w:rStyle w:val="Zag11"/>
          <w:rFonts w:eastAsia="@Arial Unicode MS"/>
          <w:lang w:val="ru-RU"/>
        </w:rPr>
        <w:t>·</w:t>
      </w:r>
      <w:r w:rsidRPr="004C2135">
        <w:rPr>
          <w:rStyle w:val="Zag11"/>
          <w:rFonts w:eastAsia="@Arial Unicode MS"/>
          <w:i/>
          <w:iCs/>
          <w:lang w:val="ru-RU"/>
        </w:rPr>
        <w:t>моделировать объекты и процессы реального мира.</w:t>
      </w:r>
    </w:p>
    <w:p w:rsidR="008A018B" w:rsidRPr="004C2135" w:rsidRDefault="008A018B" w:rsidP="00E57364">
      <w:pPr>
        <w:pStyle w:val="aff0"/>
        <w:tabs>
          <w:tab w:val="left" w:leader="dot" w:pos="624"/>
        </w:tabs>
        <w:spacing w:line="276" w:lineRule="auto"/>
        <w:jc w:val="both"/>
        <w:rPr>
          <w:rStyle w:val="Zag11"/>
          <w:rFonts w:eastAsia="@Arial Unicode MS"/>
          <w:i/>
          <w:iCs/>
          <w:lang w:val="ru-RU"/>
        </w:rPr>
      </w:pP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Русский язык. </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 результате изучения курса русск</w:t>
      </w:r>
      <w:r w:rsidR="00C105BA" w:rsidRPr="004C2135">
        <w:rPr>
          <w:rStyle w:val="Zag11"/>
          <w:rFonts w:ascii="Times New Roman" w:eastAsia="@Arial Unicode MS" w:hAnsi="Times New Roman"/>
          <w:color w:val="000000"/>
          <w:sz w:val="24"/>
          <w:szCs w:val="24"/>
        </w:rPr>
        <w:t>ого языка обучающиеся при получении</w:t>
      </w:r>
      <w:r w:rsidRPr="004C2135">
        <w:rPr>
          <w:rStyle w:val="Zag11"/>
          <w:rFonts w:ascii="Times New Roman" w:eastAsia="@Arial Unicode MS" w:hAnsi="Times New Roman"/>
          <w:color w:val="000000"/>
          <w:sz w:val="24"/>
          <w:szCs w:val="24"/>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A018B" w:rsidRPr="004C2135" w:rsidRDefault="00C105BA"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Выпускник </w:t>
      </w:r>
      <w:r w:rsidR="008A018B" w:rsidRPr="004C2135">
        <w:rPr>
          <w:rStyle w:val="Zag11"/>
          <w:rFonts w:ascii="Times New Roman" w:eastAsia="@Arial Unicode MS" w:hAnsi="Times New Roman"/>
          <w:color w:val="000000"/>
          <w:sz w:val="24"/>
          <w:szCs w:val="24"/>
        </w:rPr>
        <w:t xml:space="preserve"> начального общего образования: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·научится осознавать безошибочное письмо как одно из проявлений собственного уровня культуры;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061FE" w:rsidRPr="004C2135" w:rsidRDefault="00A061FE"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В результате  изучения произойдет </w:t>
      </w:r>
    </w:p>
    <w:p w:rsidR="00A061FE" w:rsidRPr="004C2135" w:rsidRDefault="00A061FE" w:rsidP="00A061FE">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061FE" w:rsidRPr="004C2135" w:rsidRDefault="00A061FE" w:rsidP="00A061FE">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061FE" w:rsidRPr="004C2135" w:rsidRDefault="00A061FE" w:rsidP="00A061FE">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061FE" w:rsidRPr="004C2135" w:rsidRDefault="00A061FE" w:rsidP="00A061FE">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p>
    <w:p w:rsidR="00A061FE" w:rsidRPr="004C2135" w:rsidRDefault="00A061FE" w:rsidP="00A061FE">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Содержательная линия «Система языка»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Раздел «Фонетика и графика»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·различать звуки и буквы;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b/>
          <w:bCs/>
          <w:i/>
          <w:iCs/>
          <w:color w:val="000000"/>
          <w:sz w:val="24"/>
          <w:szCs w:val="24"/>
        </w:rPr>
        <w:t>Раздел «Орфоэпия»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Раздел «Состав слова (морфемика)»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изменяемые и неизменяемые слова;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родственные (однокоренные) слова и формы слова;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·находить в словах окончание, корень, приставку, суффикс.</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Раздел «Лексика»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·выявлять слова, значение которых требует уточнения;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·определять значение слова по тексту или уточнять с помощью толкового словаря.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подбирать синонимы для устранения повторов в тексте;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подбирать антонимы для точной характеристики предметов при их сравнении;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различать употребление в тексте слов в прямом и переносном значении (простые случаи);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оценивать уместность использования слов в тексте;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выбирать слова из ряда предложенных для успешного решения коммуникативной задачи.</w:t>
      </w:r>
    </w:p>
    <w:p w:rsidR="00652366" w:rsidRPr="004C2135" w:rsidRDefault="00652366"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p>
    <w:p w:rsidR="00652366" w:rsidRPr="004C2135" w:rsidRDefault="00652366"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Раздел «Морфология»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·определять грамматические признаки имён существительных — род, число, падеж, склонение;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·определять грамматические признаки имён прилагательных — род, число, падеж;</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lastRenderedPageBreak/>
        <w:t>·определять грамматические признаки глаголов — число, время, род (в прошедшем времени), лицо (в настоящем и будущем времени), спряжение.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C2135">
        <w:rPr>
          <w:rStyle w:val="Zag11"/>
          <w:rFonts w:ascii="Times New Roman" w:eastAsia="@Arial Unicode MS" w:hAnsi="Times New Roman"/>
          <w:b/>
          <w:bCs/>
          <w:i/>
          <w:iCs/>
          <w:color w:val="000000"/>
          <w:sz w:val="24"/>
          <w:szCs w:val="24"/>
        </w:rPr>
        <w:t>и, а, но</w:t>
      </w:r>
      <w:r w:rsidRPr="004C2135">
        <w:rPr>
          <w:rStyle w:val="Zag11"/>
          <w:rFonts w:ascii="Times New Roman" w:eastAsia="@Arial Unicode MS" w:hAnsi="Times New Roman"/>
          <w:i/>
          <w:iCs/>
          <w:color w:val="000000"/>
          <w:sz w:val="24"/>
          <w:szCs w:val="24"/>
        </w:rPr>
        <w:t xml:space="preserve">, частицу </w:t>
      </w:r>
      <w:r w:rsidRPr="004C2135">
        <w:rPr>
          <w:rStyle w:val="Zag11"/>
          <w:rFonts w:ascii="Times New Roman" w:eastAsia="@Arial Unicode MS" w:hAnsi="Times New Roman"/>
          <w:b/>
          <w:bCs/>
          <w:i/>
          <w:iCs/>
          <w:color w:val="000000"/>
          <w:sz w:val="24"/>
          <w:szCs w:val="24"/>
        </w:rPr>
        <w:t xml:space="preserve">не </w:t>
      </w:r>
      <w:r w:rsidRPr="004C2135">
        <w:rPr>
          <w:rStyle w:val="Zag11"/>
          <w:rFonts w:ascii="Times New Roman" w:eastAsia="@Arial Unicode MS" w:hAnsi="Times New Roman"/>
          <w:i/>
          <w:iCs/>
          <w:color w:val="000000"/>
          <w:sz w:val="24"/>
          <w:szCs w:val="24"/>
        </w:rPr>
        <w:t>при глаголах.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Раздел «Синтаксис»</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предложение, словосочетание, слово;</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·устанавливать при помощи смысловых вопросов связь между словами в словосочетании и предложении;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·определять восклицательную/невосклицательную интонацию предложения;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·находить главные и второстепенные (без деления на виды) члены предложения;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·выделять предложения с однородными членами.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различать второстепенные члены предложения — определения, дополнения, обстоятельства;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различать простые и сложные предложения.</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Содержательная линия «Орфография и пунктуация»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·применять правила правописания (в объёме содержания курса);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·определять (уточнять) написание слова по орфографическому словарю;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·безошибочно списывать текст объёмом 80—90 слов;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·писать под диктовку тексты объёмом 75—80 слов в соответствии с изученными правилами правописания;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·проверять собственный и предложенный текст, находить и исправлять орфографические и пунктуационные ошибки.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осознавать место возможного возникновения орфографической ошибки;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подбирать примеры с определённой орфограммой;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при составлении собственных текстов перефразировать записываемое, чтобы избежать орфографических и пунктуационных ошибок;</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Содержательная линия «Развитие речи»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·выражать собственное мнение, аргументировать его с учётом ситуации общения;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·самостоятельно озаглавливать текст;</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·составлять план текста;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·сочинять письма, поздравительные открытки, записки и другие небольшие тексты для конкретных ситуаций общения.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создавать тексты по предложенному заголовку;</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подробно или выборочно пересказывать текст;</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пересказывать текст от другого лица;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анализировать и корректировать тексты с нарушенным порядком предложений, находить в тексте смысловые пропуски;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корректировать тексты, в которых допущены нарушения культуры речи;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lang w:val="ru-RU"/>
        </w:rPr>
      </w:pPr>
      <w:r w:rsidRPr="004C2135">
        <w:rPr>
          <w:rStyle w:val="Zag11"/>
          <w:rFonts w:eastAsia="@Arial Unicode MS"/>
          <w:b w:val="0"/>
          <w:bCs w:val="0"/>
          <w:lang w:val="ru-RU"/>
        </w:rPr>
        <w:t>·</w:t>
      </w:r>
      <w:r w:rsidRPr="004C2135">
        <w:rPr>
          <w:rStyle w:val="Zag11"/>
          <w:rFonts w:eastAsia="@Arial Unicode MS"/>
          <w:b w:val="0"/>
          <w:bCs w:val="0"/>
          <w:i/>
          <w:iCs/>
          <w:lang w:val="ru-RU"/>
        </w:rPr>
        <w:t>соблюдать нормы речевого взаимодействия при интерактивном общении (</w:t>
      </w:r>
      <w:r w:rsidRPr="004C2135">
        <w:rPr>
          <w:rStyle w:val="Zag11"/>
          <w:rFonts w:eastAsia="@Arial Unicode MS"/>
          <w:b w:val="0"/>
          <w:bCs w:val="0"/>
          <w:i/>
          <w:iCs/>
        </w:rPr>
        <w:t>sms</w:t>
      </w:r>
      <w:r w:rsidRPr="004C2135">
        <w:rPr>
          <w:rStyle w:val="Zag11"/>
          <w:rFonts w:eastAsia="@Arial Unicode MS"/>
          <w:b w:val="0"/>
          <w:bCs w:val="0"/>
          <w:i/>
          <w:iCs/>
          <w:lang w:val="ru-RU"/>
        </w:rPr>
        <w:noBreakHyphen/>
        <w:t>сообщения, электронная почта, Интернет и другие виды и способы связи).</w:t>
      </w:r>
    </w:p>
    <w:p w:rsidR="003067F2" w:rsidRPr="004C2135" w:rsidRDefault="003067F2" w:rsidP="00E57364">
      <w:pPr>
        <w:pStyle w:val="Zag2"/>
        <w:tabs>
          <w:tab w:val="left" w:leader="dot" w:pos="624"/>
        </w:tabs>
        <w:spacing w:after="0" w:line="276" w:lineRule="auto"/>
        <w:jc w:val="both"/>
        <w:rPr>
          <w:rStyle w:val="Zag11"/>
          <w:rFonts w:eastAsia="@Arial Unicode MS"/>
          <w:lang w:val="ru-RU"/>
        </w:rPr>
      </w:pP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Литературное чтение. </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 xml:space="preserve">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w:t>
      </w:r>
      <w:r w:rsidRPr="004C2135">
        <w:rPr>
          <w:rStyle w:val="Zag11"/>
          <w:rFonts w:ascii="Times New Roman" w:eastAsia="@Arial Unicode MS" w:hAnsi="Times New Roman" w:cs="Times New Roman"/>
          <w:sz w:val="24"/>
          <w:szCs w:val="24"/>
          <w:lang w:val="ru-RU"/>
        </w:rPr>
        <w:lastRenderedPageBreak/>
        <w:t>самостоятельность и познавательные интересы.</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Виды речевой и читательской деятельности</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·читать со скоростью, позволяющей понимать смысл прочитанного;</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·ориентироваться в содержании художественного, учебного и научно</w:t>
      </w:r>
      <w:r w:rsidRPr="004C2135">
        <w:rPr>
          <w:rStyle w:val="Zag11"/>
          <w:rFonts w:ascii="Times New Roman" w:eastAsia="@Arial Unicode MS" w:hAnsi="Times New Roman"/>
          <w:color w:val="000000"/>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w:t>
      </w:r>
      <w:r w:rsidRPr="004C2135">
        <w:rPr>
          <w:rStyle w:val="Zag11"/>
          <w:rFonts w:ascii="Times New Roman" w:eastAsia="@Arial Unicode MS" w:hAnsi="Times New Roman"/>
          <w:color w:val="000000"/>
          <w:sz w:val="24"/>
          <w:szCs w:val="24"/>
        </w:rPr>
        <w:lastRenderedPageBreak/>
        <w:t>находить средства выразительности: сравнение, олицетворение, метафору, эпитет, определяющие отношение автора к герою, событию;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D03751" w:rsidRPr="004C2135" w:rsidRDefault="00D03751" w:rsidP="00D03751">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Литературное чтение сформирует:</w:t>
      </w:r>
    </w:p>
    <w:p w:rsidR="00D03751" w:rsidRPr="004C2135" w:rsidRDefault="00D03751" w:rsidP="00D03751">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D03751" w:rsidRPr="004C2135" w:rsidRDefault="00D03751" w:rsidP="00D03751">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03751" w:rsidRPr="004C2135" w:rsidRDefault="00D03751" w:rsidP="00D03751">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03751" w:rsidRPr="004C2135" w:rsidRDefault="00D03751" w:rsidP="00D03751">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03751" w:rsidRPr="004C2135" w:rsidRDefault="00D03751" w:rsidP="00D03751">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03751" w:rsidRPr="004C2135" w:rsidRDefault="00D03751" w:rsidP="00E57364">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p>
    <w:p w:rsidR="00652366" w:rsidRPr="004C2135" w:rsidRDefault="00652366" w:rsidP="00E57364">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4C2135">
        <w:rPr>
          <w:rStyle w:val="Zag11"/>
          <w:rFonts w:ascii="Times New Roman" w:eastAsia="@Arial Unicode MS" w:hAnsi="Times New Roman" w:cs="Times New Roman"/>
          <w:i/>
          <w:iCs/>
          <w:sz w:val="24"/>
          <w:szCs w:val="24"/>
          <w:lang w:val="ru-RU"/>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·воспринимать художественную литературу как вид искусства;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·предвосхищать содержание текста по заголовку и с опорой на предыдущий опыт;</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·выделять не только главную, но и избыточную информацию;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·осмысливать эстетические и нравственные ценности художественного текста и высказывать суждение;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lastRenderedPageBreak/>
        <w:t>·определять авторскую позицию и высказывать отношение к герою и его поступкам;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·отмечать изменения своего эмоционального состояния в процессе чтения литературного произведения;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·высказывать эстетическое и нравственно-этическое суждение и подтверждать высказанное суждение примерами из текста;</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·делать выписки из прочитанных текстов для дальнейшего практического использования.</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Круг детского чтения</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·ориентироваться в книге по названию, оглавлению, отличать сборник произведений от авторской книги;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4C2135">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4C2135">
        <w:rPr>
          <w:rStyle w:val="Zag11"/>
          <w:rFonts w:ascii="Times New Roman" w:eastAsia="@Arial Unicode MS" w:hAnsi="Times New Roman" w:cs="Times New Roman"/>
          <w:i/>
          <w:iCs/>
          <w:sz w:val="24"/>
          <w:szCs w:val="24"/>
          <w:lang w:val="ru-RU"/>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·определять предпочтительный круг чтения, исходя из собственных интересов и познавательных потребностей;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·писать отзыв о прочитанной книге;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·работать с тематическим каталогом;</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·работать с детской периодикой.</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Литературоведческая пропедевтика</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Выпускник научится:</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4C2135">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4C2135">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4C2135">
        <w:rPr>
          <w:rStyle w:val="Zag11"/>
          <w:rFonts w:ascii="Times New Roman" w:eastAsia="@Arial Unicode MS" w:hAnsi="Times New Roman" w:cs="Times New Roman"/>
          <w:i/>
          <w:iCs/>
          <w:sz w:val="24"/>
          <w:szCs w:val="24"/>
          <w:lang w:val="ru-RU"/>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4C2135">
        <w:rPr>
          <w:rStyle w:val="Zag11"/>
          <w:rFonts w:ascii="Times New Roman" w:eastAsia="@Arial Unicode MS" w:hAnsi="Times New Roman"/>
          <w:color w:val="000000"/>
          <w:sz w:val="24"/>
          <w:szCs w:val="24"/>
          <w:vertAlign w:val="superscript"/>
        </w:rPr>
        <w:t>1</w:t>
      </w:r>
      <w:r w:rsidRPr="004C2135">
        <w:rPr>
          <w:rStyle w:val="Zag11"/>
          <w:rFonts w:ascii="Times New Roman" w:eastAsia="@Arial Unicode MS" w:hAnsi="Times New Roman"/>
          <w:i/>
          <w:iCs/>
          <w:color w:val="000000"/>
          <w:sz w:val="24"/>
          <w:szCs w:val="24"/>
        </w:rPr>
        <w:t>);</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Творческая деятельность</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4C2135">
        <w:rPr>
          <w:rStyle w:val="Zag11"/>
          <w:rFonts w:ascii="Times New Roman" w:eastAsia="@Arial Unicode MS" w:hAnsi="Times New Roman" w:cs="Times New Roman"/>
          <w:sz w:val="24"/>
          <w:szCs w:val="24"/>
          <w:lang w:val="ru-RU"/>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·читать по ролям литературное произведение;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4C2135">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8A018B" w:rsidRPr="004C2135" w:rsidRDefault="008A018B" w:rsidP="00E57364">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4C2135">
        <w:rPr>
          <w:rStyle w:val="Zag11"/>
          <w:rFonts w:ascii="Times New Roman" w:eastAsia="@Arial Unicode MS" w:hAnsi="Times New Roman" w:cs="Times New Roman"/>
          <w:i/>
          <w:iCs/>
          <w:sz w:val="24"/>
          <w:szCs w:val="24"/>
          <w:lang w:val="ru-RU"/>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·творчески пересказывать текст (от лица героя, от автора), дополнять текст;</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·создавать иллюстрации по содержанию произведения;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·работать в группе, создавая инсценировки по произведению, сценарии, проекты;</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lang w:val="ru-RU"/>
        </w:rPr>
      </w:pPr>
      <w:r w:rsidRPr="004C2135">
        <w:rPr>
          <w:rStyle w:val="Zag11"/>
          <w:rFonts w:eastAsia="@Arial Unicode MS"/>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8A018B" w:rsidRPr="004C2135" w:rsidRDefault="0044405A" w:rsidP="00E57364">
      <w:pPr>
        <w:pStyle w:val="Zag2"/>
        <w:tabs>
          <w:tab w:val="left" w:leader="dot" w:pos="624"/>
        </w:tabs>
        <w:spacing w:after="0" w:line="276" w:lineRule="auto"/>
        <w:ind w:firstLine="339"/>
        <w:jc w:val="both"/>
        <w:rPr>
          <w:rStyle w:val="Zag11"/>
          <w:rFonts w:eastAsia="@Arial Unicode MS"/>
          <w:bCs w:val="0"/>
          <w:lang w:val="ru-RU"/>
        </w:rPr>
      </w:pPr>
      <w:r w:rsidRPr="004C2135">
        <w:rPr>
          <w:rStyle w:val="Zag11"/>
          <w:rFonts w:eastAsia="@Arial Unicode MS"/>
          <w:bCs w:val="0"/>
          <w:lang w:val="ru-RU"/>
        </w:rPr>
        <w:t>Родной язык</w:t>
      </w:r>
    </w:p>
    <w:p w:rsidR="0044405A" w:rsidRPr="004C2135" w:rsidRDefault="0044405A" w:rsidP="0044405A">
      <w:pPr>
        <w:autoSpaceDE w:val="0"/>
        <w:autoSpaceDN w:val="0"/>
        <w:adjustRightInd w:val="0"/>
        <w:spacing w:after="0" w:line="240" w:lineRule="auto"/>
        <w:jc w:val="both"/>
        <w:rPr>
          <w:rFonts w:ascii="Times New Roman" w:hAnsi="Times New Roman"/>
          <w:b/>
          <w:bCs/>
          <w:sz w:val="24"/>
          <w:szCs w:val="24"/>
        </w:rPr>
      </w:pPr>
      <w:r w:rsidRPr="004C2135">
        <w:rPr>
          <w:rFonts w:ascii="Times New Roman" w:hAnsi="Times New Roman"/>
          <w:sz w:val="24"/>
          <w:szCs w:val="24"/>
        </w:rPr>
        <w:t>«Родной язык» :</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1) воспитание ценностного отношения к родному языку как хранителю культуры,</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w:t>
      </w:r>
      <w:r w:rsidR="00652366" w:rsidRPr="004C2135">
        <w:rPr>
          <w:rFonts w:ascii="Times New Roman" w:hAnsi="Times New Roman"/>
          <w:sz w:val="24"/>
          <w:szCs w:val="24"/>
        </w:rPr>
        <w:t>Дагестана</w:t>
      </w:r>
      <w:r w:rsidRPr="004C2135">
        <w:rPr>
          <w:rFonts w:ascii="Times New Roman" w:hAnsi="Times New Roman"/>
          <w:sz w:val="24"/>
          <w:szCs w:val="24"/>
        </w:rPr>
        <w:t>, о языке как основе национального самосознания;</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2) обогащение активного и потенциального словарного запаса, развитие у учащихся культуры владения родным языком в соответствии с нормами устной и письменной речи, правилами речевого этикета;</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3) формирование первоначальных научных знаний о родном языке как системе икак развивающемся явлении, о его уровнях и единицах, о закономерностях егофункционирования,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4) овладение первоначальными умениями ориентироваться в целях, задачах,средствах и условиях общения, формирование базовых навыков выбора адекватных языковых средств для успешного решения коммуникативных задач;</w:t>
      </w:r>
    </w:p>
    <w:p w:rsidR="0044405A" w:rsidRPr="004C2135" w:rsidRDefault="0044405A" w:rsidP="0044405A">
      <w:pPr>
        <w:pStyle w:val="Zag2"/>
        <w:tabs>
          <w:tab w:val="left" w:leader="dot" w:pos="624"/>
        </w:tabs>
        <w:spacing w:after="0" w:line="276" w:lineRule="auto"/>
        <w:ind w:firstLine="339"/>
        <w:jc w:val="both"/>
        <w:rPr>
          <w:lang w:val="ru-RU"/>
        </w:rPr>
      </w:pPr>
      <w:r w:rsidRPr="004C2135">
        <w:rPr>
          <w:lang w:val="ru-RU"/>
        </w:rPr>
        <w:t>5) овладение учебными действиями с языковыми единицами и умениеиспользовать знания для решения познавательных, практических и коммуникативных задач</w:t>
      </w:r>
    </w:p>
    <w:p w:rsidR="0044405A" w:rsidRPr="004C2135" w:rsidRDefault="0044405A" w:rsidP="0044405A">
      <w:pPr>
        <w:pStyle w:val="Zag2"/>
        <w:tabs>
          <w:tab w:val="left" w:leader="dot" w:pos="624"/>
        </w:tabs>
        <w:spacing w:after="0" w:line="276" w:lineRule="auto"/>
        <w:ind w:firstLine="339"/>
        <w:jc w:val="both"/>
        <w:rPr>
          <w:rStyle w:val="Zag11"/>
          <w:rFonts w:eastAsia="@Arial Unicode MS"/>
          <w:bCs w:val="0"/>
          <w:lang w:val="ru-RU"/>
        </w:rPr>
      </w:pPr>
    </w:p>
    <w:p w:rsidR="0044405A" w:rsidRPr="004C2135" w:rsidRDefault="0044405A" w:rsidP="00E57364">
      <w:pPr>
        <w:pStyle w:val="Zag2"/>
        <w:tabs>
          <w:tab w:val="left" w:leader="dot" w:pos="624"/>
        </w:tabs>
        <w:spacing w:after="0" w:line="276" w:lineRule="auto"/>
        <w:ind w:firstLine="339"/>
        <w:jc w:val="both"/>
        <w:rPr>
          <w:rStyle w:val="Zag11"/>
          <w:rFonts w:eastAsia="@Arial Unicode MS"/>
          <w:bCs w:val="0"/>
          <w:lang w:val="ru-RU"/>
        </w:rPr>
      </w:pPr>
      <w:r w:rsidRPr="004C2135">
        <w:rPr>
          <w:rStyle w:val="Zag11"/>
          <w:rFonts w:eastAsia="@Arial Unicode MS"/>
          <w:bCs w:val="0"/>
          <w:lang w:val="ru-RU"/>
        </w:rPr>
        <w:t>Литературное чтение на родном языке</w:t>
      </w:r>
    </w:p>
    <w:p w:rsidR="0044405A" w:rsidRPr="004C2135" w:rsidRDefault="0044405A" w:rsidP="00E57364">
      <w:pPr>
        <w:pStyle w:val="Zag2"/>
        <w:tabs>
          <w:tab w:val="left" w:leader="dot" w:pos="624"/>
        </w:tabs>
        <w:spacing w:after="0" w:line="276" w:lineRule="auto"/>
        <w:ind w:firstLine="339"/>
        <w:jc w:val="both"/>
        <w:rPr>
          <w:rStyle w:val="Zag11"/>
          <w:rFonts w:eastAsia="@Arial Unicode MS"/>
          <w:bCs w:val="0"/>
          <w:lang w:val="ru-RU"/>
        </w:rPr>
      </w:pP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1) понимание родной литературы как одной из основных национально- культурных</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2) осознание значимости чтения на родном языке для личного развития;формирование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4) достижение необходимого для продолжения образования уровня читательской</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w:t>
      </w:r>
      <w:r w:rsidRPr="004C2135">
        <w:rPr>
          <w:rFonts w:ascii="Times New Roman" w:hAnsi="Times New Roman"/>
          <w:sz w:val="24"/>
          <w:szCs w:val="24"/>
        </w:rPr>
        <w:lastRenderedPageBreak/>
        <w:t xml:space="preserve">художественных, научно-популярных и учебных текстов с использованием элементарных литературоведческих понятий; </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w:t>
      </w:r>
    </w:p>
    <w:p w:rsidR="0044405A" w:rsidRPr="004C2135" w:rsidRDefault="0044405A" w:rsidP="0044405A">
      <w:p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4405A" w:rsidRPr="004C2135" w:rsidRDefault="0044405A" w:rsidP="00E57364">
      <w:pPr>
        <w:pStyle w:val="Zag2"/>
        <w:tabs>
          <w:tab w:val="left" w:leader="dot" w:pos="624"/>
        </w:tabs>
        <w:spacing w:after="0" w:line="276" w:lineRule="auto"/>
        <w:ind w:firstLine="339"/>
        <w:jc w:val="both"/>
        <w:rPr>
          <w:rStyle w:val="Zag11"/>
          <w:rFonts w:eastAsia="@Arial Unicode MS"/>
          <w:bCs w:val="0"/>
          <w:lang w:val="ru-RU"/>
        </w:rPr>
      </w:pPr>
    </w:p>
    <w:p w:rsidR="0044405A" w:rsidRPr="004C2135" w:rsidRDefault="0044405A" w:rsidP="00E57364">
      <w:pPr>
        <w:pStyle w:val="Zag2"/>
        <w:tabs>
          <w:tab w:val="left" w:leader="dot" w:pos="624"/>
        </w:tabs>
        <w:spacing w:after="0" w:line="276" w:lineRule="auto"/>
        <w:ind w:firstLine="339"/>
        <w:jc w:val="both"/>
        <w:rPr>
          <w:rStyle w:val="Zag11"/>
          <w:rFonts w:eastAsia="@Arial Unicode MS"/>
          <w:bCs w:val="0"/>
          <w:lang w:val="ru-RU"/>
        </w:rPr>
      </w:pPr>
    </w:p>
    <w:p w:rsidR="008A018B" w:rsidRPr="004C2135" w:rsidRDefault="005617FC" w:rsidP="00E57364">
      <w:pPr>
        <w:pStyle w:val="Zag2"/>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Иностранный</w:t>
      </w:r>
      <w:r w:rsidR="008A018B" w:rsidRPr="004C2135">
        <w:rPr>
          <w:rStyle w:val="Zag11"/>
          <w:rFonts w:eastAsia="@Arial Unicode MS"/>
          <w:lang w:val="ru-RU"/>
        </w:rPr>
        <w:t xml:space="preserve">  язык</w:t>
      </w:r>
      <w:r w:rsidR="00652366" w:rsidRPr="004C2135">
        <w:rPr>
          <w:rStyle w:val="Zag11"/>
          <w:rFonts w:eastAsia="@Arial Unicode MS"/>
          <w:lang w:val="ru-RU"/>
        </w:rPr>
        <w:t>(английский)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 результате изучен</w:t>
      </w:r>
      <w:r w:rsidR="00C105BA" w:rsidRPr="004C2135">
        <w:rPr>
          <w:rStyle w:val="Zag11"/>
          <w:rFonts w:ascii="Times New Roman" w:eastAsia="@Arial Unicode MS" w:hAnsi="Times New Roman"/>
          <w:color w:val="000000"/>
          <w:sz w:val="24"/>
          <w:szCs w:val="24"/>
        </w:rPr>
        <w:t>ия иностранного языка при получении</w:t>
      </w:r>
      <w:r w:rsidRPr="004C2135">
        <w:rPr>
          <w:rStyle w:val="Zag11"/>
          <w:rFonts w:ascii="Times New Roman" w:eastAsia="@Arial Unicode MS" w:hAnsi="Times New Roman"/>
          <w:color w:val="000000"/>
          <w:sz w:val="24"/>
          <w:szCs w:val="24"/>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 результате изучения иностранного языка на ступени начального общего образования у обучающихся: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w:t>
      </w:r>
      <w:r w:rsidRPr="004C2135">
        <w:rPr>
          <w:rStyle w:val="Zag11"/>
          <w:rFonts w:eastAsia="@Arial Unicode MS"/>
          <w:i w:val="0"/>
          <w:iCs w:val="0"/>
          <w:lang w:val="ru-RU"/>
        </w:rPr>
        <w:lastRenderedPageBreak/>
        <w:t>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D03751" w:rsidRPr="004C2135" w:rsidRDefault="00D03751" w:rsidP="00D03751">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 xml:space="preserve"> приобретутся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03751" w:rsidRPr="004C2135" w:rsidRDefault="00D03751" w:rsidP="00D03751">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Будут  освоеные начальные лингвистические представления, необходимые для овладения на элементарном уровне устной и письменной речью на иностранном языке, расширение лингвистического кругозора;</w:t>
      </w:r>
    </w:p>
    <w:p w:rsidR="00D03751" w:rsidRPr="004C2135" w:rsidRDefault="00D03751" w:rsidP="00D03751">
      <w:pPr>
        <w:spacing w:after="120" w:line="300" w:lineRule="atLeast"/>
        <w:rPr>
          <w:rFonts w:ascii="Times New Roman" w:hAnsi="Times New Roman"/>
          <w:color w:val="000000"/>
          <w:sz w:val="24"/>
          <w:szCs w:val="24"/>
        </w:rPr>
      </w:pPr>
      <w:r w:rsidRPr="004C2135">
        <w:rPr>
          <w:rFonts w:ascii="Times New Roman" w:hAnsi="Times New Roman"/>
          <w:color w:val="000000"/>
          <w:sz w:val="24"/>
          <w:szCs w:val="24"/>
        </w:rPr>
        <w:t>произойдет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03751" w:rsidRPr="004C2135" w:rsidRDefault="00D03751" w:rsidP="00E57364">
      <w:pPr>
        <w:pStyle w:val="Zag3"/>
        <w:tabs>
          <w:tab w:val="left" w:leader="dot" w:pos="624"/>
        </w:tabs>
        <w:spacing w:after="0" w:line="276" w:lineRule="auto"/>
        <w:ind w:firstLine="339"/>
        <w:jc w:val="both"/>
        <w:rPr>
          <w:rStyle w:val="Zag11"/>
          <w:rFonts w:eastAsia="@Arial Unicode MS"/>
          <w:i w:val="0"/>
          <w:iCs w:val="0"/>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Коммуникативные умения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Говорение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·составлять небольшое описание предмета, картинки, персонажа;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·рассказывать о себе, своей семье, друге.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·воспроизводить наизусть небольшие произведения детского фольклора;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·составлять краткую характеристику персонажа;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r w:rsidRPr="004C2135">
        <w:rPr>
          <w:rStyle w:val="Zag11"/>
          <w:rFonts w:ascii="Times New Roman" w:eastAsia="@Arial Unicode MS" w:hAnsi="Times New Roman"/>
          <w:i/>
          <w:iCs/>
          <w:color w:val="000000"/>
          <w:sz w:val="24"/>
          <w:szCs w:val="24"/>
        </w:rPr>
        <w:t>·кратко излагать содержание прочитанного текста.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Аудирование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·воспринимать на слух аудиотекст и полностью понимать содержащуюся в нём информацию;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r w:rsidRPr="004C2135">
        <w:rPr>
          <w:rStyle w:val="Zag11"/>
          <w:rFonts w:ascii="Times New Roman" w:eastAsia="@Arial Unicode MS" w:hAnsi="Times New Roman"/>
          <w:i/>
          <w:iCs/>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Чтение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·соотносить графический образ английского слова с его звуковым образом;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·читать про себя и понимать содержание небольшого текста, построенного в основном на изученном языковом материале;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·читать про себя и находить необходимую информацию.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·догадываться о значении незнакомых слов по контексту;</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r w:rsidRPr="004C2135">
        <w:rPr>
          <w:rStyle w:val="Zag11"/>
          <w:rFonts w:ascii="Times New Roman" w:eastAsia="@Arial Unicode MS" w:hAnsi="Times New Roman"/>
          <w:i/>
          <w:iCs/>
          <w:color w:val="000000"/>
          <w:sz w:val="24"/>
          <w:szCs w:val="24"/>
        </w:rPr>
        <w:lastRenderedPageBreak/>
        <w:t>·не обращать внимания на незнакомые слова, не мешающие понимать основное содержание текста.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Письмо</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·выписывать из текста слова, словосочетания и предложения;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·писать поздравительную открытку к Новому году, Рождеству, дню рождения (с опорой на образец);</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·писать по образцу краткое письмо зарубежному другу (с опорой на образец).</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 письменной форме кратко отвечать на вопросы к тексту;</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·составлять рассказ в письменной форме по плану/ключевым словам;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·заполнять простую анкету;</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·правильно оформлять конверт, сервисные поля в системе электронной почты (адрес, тема сообщения).</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Языковые средства и навыки оперирования ими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Графика, каллиграфия, орфография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·пользоваться английским алфавитом, знать последовательность букв в нём;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·списывать текст;</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·восстанавливать слово в соответствии с решаемой учебной задачей;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·отличать буквы от знаков транскрипции.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·сравнивать и анализировать буквосочетания английского языка и их транскрипцию;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·группировать слова в соответствии с изученными правилами чтения;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·уточнять написание слова по словарю;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r w:rsidRPr="004C2135">
        <w:rPr>
          <w:rStyle w:val="Zag11"/>
          <w:rFonts w:ascii="Times New Roman" w:eastAsia="@Arial Unicode MS" w:hAnsi="Times New Roman"/>
          <w:i/>
          <w:iCs/>
          <w:color w:val="000000"/>
          <w:sz w:val="24"/>
          <w:szCs w:val="24"/>
        </w:rPr>
        <w:t>·использовать экранный перевод отдельных слов (с русского языка на иностранный язык и обратно).</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Фонетическая сторона речи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на слух и адекватно произносить все звуки английского языка, соблюдая нормы произношения звуков;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·соблюдать правильное ударение в изолированном слове, фразе;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коммуникативные типы предложений по интонации;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·корректно произносить предложения с точки зрения их ритмико</w:t>
      </w:r>
      <w:r w:rsidRPr="004C2135">
        <w:rPr>
          <w:rStyle w:val="Zag11"/>
          <w:rFonts w:ascii="Times New Roman" w:eastAsia="@Arial Unicode MS" w:hAnsi="Times New Roman"/>
          <w:color w:val="000000"/>
          <w:sz w:val="24"/>
          <w:szCs w:val="24"/>
        </w:rPr>
        <w:noBreakHyphen/>
        <w:t>интонационных особенностей.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·распознавать связующее </w:t>
      </w:r>
      <w:r w:rsidRPr="004C2135">
        <w:rPr>
          <w:rStyle w:val="Zag11"/>
          <w:rFonts w:ascii="Times New Roman" w:eastAsia="@Arial Unicode MS" w:hAnsi="Times New Roman"/>
          <w:b/>
          <w:bCs/>
          <w:i/>
          <w:iCs/>
          <w:color w:val="000000"/>
          <w:sz w:val="24"/>
          <w:szCs w:val="24"/>
        </w:rPr>
        <w:t xml:space="preserve">r </w:t>
      </w:r>
      <w:r w:rsidRPr="004C2135">
        <w:rPr>
          <w:rStyle w:val="Zag11"/>
          <w:rFonts w:ascii="Times New Roman" w:eastAsia="@Arial Unicode MS" w:hAnsi="Times New Roman"/>
          <w:i/>
          <w:iCs/>
          <w:color w:val="000000"/>
          <w:sz w:val="24"/>
          <w:szCs w:val="24"/>
        </w:rPr>
        <w:t>в речи и уметь его использовать;</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·соблюдать интонацию перечисления;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·соблюдать правило отсутствия ударения на служебных словах (артиклях, союзах, предлогах);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r w:rsidRPr="004C2135">
        <w:rPr>
          <w:rStyle w:val="Zag11"/>
          <w:rFonts w:ascii="Times New Roman" w:eastAsia="@Arial Unicode MS" w:hAnsi="Times New Roman"/>
          <w:i/>
          <w:iCs/>
          <w:color w:val="000000"/>
          <w:sz w:val="24"/>
          <w:szCs w:val="24"/>
        </w:rPr>
        <w:t>·читать изучаемые слова по транскрипции.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Лексическая сторона речи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·употреблять в процессе общения активную лексику в соответствии с коммуникативной задачей;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·восстанавливать текст в соответствии с решаемой учебной задачей.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·узнавать простые словообразовательные элементы;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b/>
          <w:bCs/>
          <w:i/>
          <w:iCs/>
          <w:color w:val="000000"/>
          <w:sz w:val="24"/>
          <w:szCs w:val="24"/>
        </w:rPr>
      </w:pPr>
      <w:r w:rsidRPr="004C2135">
        <w:rPr>
          <w:rStyle w:val="Zag11"/>
          <w:rFonts w:ascii="Times New Roman" w:eastAsia="@Arial Unicode MS" w:hAnsi="Times New Roman"/>
          <w:i/>
          <w:iCs/>
          <w:color w:val="000000"/>
          <w:sz w:val="24"/>
          <w:szCs w:val="24"/>
        </w:rPr>
        <w:t>·опираться на языковую догадку в процессе чтения и аудирования (интернациональные и сложные слова).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b/>
          <w:bCs/>
          <w:i/>
          <w:iCs/>
          <w:color w:val="000000"/>
          <w:sz w:val="24"/>
          <w:szCs w:val="24"/>
        </w:rPr>
        <w:t>Грамматическая сторона речи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·распознавать и употреблять в речи основные коммуникативные типы предложений;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·узнавать сложносочинённые предложения с союзами and и but;</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lang w:val="en-US"/>
        </w:rPr>
      </w:pPr>
      <w:r w:rsidRPr="004C2135">
        <w:rPr>
          <w:rStyle w:val="Zag11"/>
          <w:rFonts w:ascii="Times New Roman" w:eastAsia="@Arial Unicode MS" w:hAnsi="Times New Roman"/>
          <w:i/>
          <w:iCs/>
          <w:color w:val="000000"/>
          <w:sz w:val="24"/>
          <w:szCs w:val="24"/>
        </w:rPr>
        <w:t xml:space="preserve">·использовать в речи безличные предложения (It’s cold. </w:t>
      </w:r>
      <w:r w:rsidRPr="004C2135">
        <w:rPr>
          <w:rStyle w:val="Zag11"/>
          <w:rFonts w:ascii="Times New Roman" w:eastAsia="@Arial Unicode MS" w:hAnsi="Times New Roman"/>
          <w:i/>
          <w:iCs/>
          <w:color w:val="000000"/>
          <w:sz w:val="24"/>
          <w:szCs w:val="24"/>
          <w:lang w:val="en-US"/>
        </w:rPr>
        <w:t xml:space="preserve">It’s 5 o’clock. It’s interesting), </w:t>
      </w:r>
      <w:r w:rsidRPr="004C2135">
        <w:rPr>
          <w:rStyle w:val="Zag11"/>
          <w:rFonts w:ascii="Times New Roman" w:eastAsia="@Arial Unicode MS" w:hAnsi="Times New Roman"/>
          <w:i/>
          <w:iCs/>
          <w:color w:val="000000"/>
          <w:sz w:val="24"/>
          <w:szCs w:val="24"/>
        </w:rPr>
        <w:t>предложения</w:t>
      </w:r>
      <w:r w:rsidRPr="004C2135">
        <w:rPr>
          <w:rStyle w:val="Zag11"/>
          <w:rFonts w:ascii="Times New Roman" w:eastAsia="@Arial Unicode MS" w:hAnsi="Times New Roman"/>
          <w:i/>
          <w:iCs/>
          <w:color w:val="000000"/>
          <w:sz w:val="24"/>
          <w:szCs w:val="24"/>
          <w:lang w:val="en-US"/>
        </w:rPr>
        <w:t xml:space="preserve"> </w:t>
      </w:r>
      <w:r w:rsidRPr="004C2135">
        <w:rPr>
          <w:rStyle w:val="Zag11"/>
          <w:rFonts w:ascii="Times New Roman" w:eastAsia="@Arial Unicode MS" w:hAnsi="Times New Roman"/>
          <w:i/>
          <w:iCs/>
          <w:color w:val="000000"/>
          <w:sz w:val="24"/>
          <w:szCs w:val="24"/>
        </w:rPr>
        <w:t>с</w:t>
      </w:r>
      <w:r w:rsidRPr="004C2135">
        <w:rPr>
          <w:rStyle w:val="Zag11"/>
          <w:rFonts w:ascii="Times New Roman" w:eastAsia="@Arial Unicode MS" w:hAnsi="Times New Roman"/>
          <w:i/>
          <w:iCs/>
          <w:color w:val="000000"/>
          <w:sz w:val="24"/>
          <w:szCs w:val="24"/>
          <w:lang w:val="en-US"/>
        </w:rPr>
        <w:t xml:space="preserve"> </w:t>
      </w:r>
      <w:r w:rsidRPr="004C2135">
        <w:rPr>
          <w:rStyle w:val="Zag11"/>
          <w:rFonts w:ascii="Times New Roman" w:eastAsia="@Arial Unicode MS" w:hAnsi="Times New Roman"/>
          <w:i/>
          <w:iCs/>
          <w:color w:val="000000"/>
          <w:sz w:val="24"/>
          <w:szCs w:val="24"/>
        </w:rPr>
        <w:t>конструкцией</w:t>
      </w:r>
      <w:r w:rsidRPr="004C2135">
        <w:rPr>
          <w:rStyle w:val="Zag11"/>
          <w:rFonts w:ascii="Times New Roman" w:eastAsia="@Arial Unicode MS" w:hAnsi="Times New Roman"/>
          <w:i/>
          <w:iCs/>
          <w:color w:val="000000"/>
          <w:sz w:val="24"/>
          <w:szCs w:val="24"/>
          <w:lang w:val="en-US"/>
        </w:rPr>
        <w:t xml:space="preserve"> there is/there are;</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lang w:val="en-US"/>
        </w:rPr>
      </w:pPr>
      <w:r w:rsidRPr="004C2135">
        <w:rPr>
          <w:rStyle w:val="Zag11"/>
          <w:rFonts w:ascii="Times New Roman" w:eastAsia="@Arial Unicode MS" w:hAnsi="Times New Roman"/>
          <w:i/>
          <w:iCs/>
          <w:color w:val="000000"/>
          <w:sz w:val="24"/>
          <w:szCs w:val="24"/>
        </w:rPr>
        <w:t xml:space="preserve">·оперировать в речи неопределёнными местоимениями some, any (некоторые случаи употребления: Can I have some tea? </w:t>
      </w:r>
      <w:r w:rsidRPr="004C2135">
        <w:rPr>
          <w:rStyle w:val="Zag11"/>
          <w:rFonts w:ascii="Times New Roman" w:eastAsia="@Arial Unicode MS" w:hAnsi="Times New Roman"/>
          <w:i/>
          <w:iCs/>
          <w:color w:val="000000"/>
          <w:sz w:val="24"/>
          <w:szCs w:val="24"/>
          <w:lang w:val="en-US"/>
        </w:rPr>
        <w:t>Is there any milk in the fridge? — No, there isn’t any);</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lang w:val="en-US"/>
        </w:rPr>
      </w:pPr>
      <w:r w:rsidRPr="004C2135">
        <w:rPr>
          <w:rStyle w:val="Zag11"/>
          <w:rFonts w:ascii="Times New Roman" w:eastAsia="@Arial Unicode MS" w:hAnsi="Times New Roman"/>
          <w:i/>
          <w:iCs/>
          <w:color w:val="000000"/>
          <w:sz w:val="24"/>
          <w:szCs w:val="24"/>
          <w:lang w:val="en-US"/>
        </w:rPr>
        <w:t>·</w:t>
      </w:r>
      <w:r w:rsidRPr="004C2135">
        <w:rPr>
          <w:rStyle w:val="Zag11"/>
          <w:rFonts w:ascii="Times New Roman" w:eastAsia="@Arial Unicode MS" w:hAnsi="Times New Roman"/>
          <w:i/>
          <w:iCs/>
          <w:color w:val="000000"/>
          <w:sz w:val="24"/>
          <w:szCs w:val="24"/>
        </w:rPr>
        <w:t>оперировать</w:t>
      </w:r>
      <w:r w:rsidRPr="004C2135">
        <w:rPr>
          <w:rStyle w:val="Zag11"/>
          <w:rFonts w:ascii="Times New Roman" w:eastAsia="@Arial Unicode MS" w:hAnsi="Times New Roman"/>
          <w:i/>
          <w:iCs/>
          <w:color w:val="000000"/>
          <w:sz w:val="24"/>
          <w:szCs w:val="24"/>
          <w:lang w:val="en-US"/>
        </w:rPr>
        <w:t xml:space="preserve"> </w:t>
      </w:r>
      <w:r w:rsidRPr="004C2135">
        <w:rPr>
          <w:rStyle w:val="Zag11"/>
          <w:rFonts w:ascii="Times New Roman" w:eastAsia="@Arial Unicode MS" w:hAnsi="Times New Roman"/>
          <w:i/>
          <w:iCs/>
          <w:color w:val="000000"/>
          <w:sz w:val="24"/>
          <w:szCs w:val="24"/>
        </w:rPr>
        <w:t>в</w:t>
      </w:r>
      <w:r w:rsidRPr="004C2135">
        <w:rPr>
          <w:rStyle w:val="Zag11"/>
          <w:rFonts w:ascii="Times New Roman" w:eastAsia="@Arial Unicode MS" w:hAnsi="Times New Roman"/>
          <w:i/>
          <w:iCs/>
          <w:color w:val="000000"/>
          <w:sz w:val="24"/>
          <w:szCs w:val="24"/>
          <w:lang w:val="en-US"/>
        </w:rPr>
        <w:t xml:space="preserve"> </w:t>
      </w:r>
      <w:r w:rsidRPr="004C2135">
        <w:rPr>
          <w:rStyle w:val="Zag11"/>
          <w:rFonts w:ascii="Times New Roman" w:eastAsia="@Arial Unicode MS" w:hAnsi="Times New Roman"/>
          <w:i/>
          <w:iCs/>
          <w:color w:val="000000"/>
          <w:sz w:val="24"/>
          <w:szCs w:val="24"/>
        </w:rPr>
        <w:t>речи</w:t>
      </w:r>
      <w:r w:rsidRPr="004C2135">
        <w:rPr>
          <w:rStyle w:val="Zag11"/>
          <w:rFonts w:ascii="Times New Roman" w:eastAsia="@Arial Unicode MS" w:hAnsi="Times New Roman"/>
          <w:i/>
          <w:iCs/>
          <w:color w:val="000000"/>
          <w:sz w:val="24"/>
          <w:szCs w:val="24"/>
          <w:lang w:val="en-US"/>
        </w:rPr>
        <w:t xml:space="preserve"> </w:t>
      </w:r>
      <w:r w:rsidRPr="004C2135">
        <w:rPr>
          <w:rStyle w:val="Zag11"/>
          <w:rFonts w:ascii="Times New Roman" w:eastAsia="@Arial Unicode MS" w:hAnsi="Times New Roman"/>
          <w:i/>
          <w:iCs/>
          <w:color w:val="000000"/>
          <w:sz w:val="24"/>
          <w:szCs w:val="24"/>
        </w:rPr>
        <w:t>наречиями</w:t>
      </w:r>
      <w:r w:rsidRPr="004C2135">
        <w:rPr>
          <w:rStyle w:val="Zag11"/>
          <w:rFonts w:ascii="Times New Roman" w:eastAsia="@Arial Unicode MS" w:hAnsi="Times New Roman"/>
          <w:i/>
          <w:iCs/>
          <w:color w:val="000000"/>
          <w:sz w:val="24"/>
          <w:szCs w:val="24"/>
          <w:lang w:val="en-US"/>
        </w:rPr>
        <w:t xml:space="preserve"> </w:t>
      </w:r>
      <w:r w:rsidRPr="004C2135">
        <w:rPr>
          <w:rStyle w:val="Zag11"/>
          <w:rFonts w:ascii="Times New Roman" w:eastAsia="@Arial Unicode MS" w:hAnsi="Times New Roman"/>
          <w:i/>
          <w:iCs/>
          <w:color w:val="000000"/>
          <w:sz w:val="24"/>
          <w:szCs w:val="24"/>
        </w:rPr>
        <w:t>времени</w:t>
      </w:r>
      <w:r w:rsidRPr="004C2135">
        <w:rPr>
          <w:rStyle w:val="Zag11"/>
          <w:rFonts w:ascii="Times New Roman" w:eastAsia="@Arial Unicode MS" w:hAnsi="Times New Roman"/>
          <w:i/>
          <w:iCs/>
          <w:color w:val="000000"/>
          <w:sz w:val="24"/>
          <w:szCs w:val="24"/>
          <w:lang w:val="en-US"/>
        </w:rPr>
        <w:t xml:space="preserve"> (yesterday, tomorrow, never, usually, often, sometimes); </w:t>
      </w:r>
      <w:r w:rsidRPr="004C2135">
        <w:rPr>
          <w:rStyle w:val="Zag11"/>
          <w:rFonts w:ascii="Times New Roman" w:eastAsia="@Arial Unicode MS" w:hAnsi="Times New Roman"/>
          <w:i/>
          <w:iCs/>
          <w:color w:val="000000"/>
          <w:sz w:val="24"/>
          <w:szCs w:val="24"/>
        </w:rPr>
        <w:t>наречиями</w:t>
      </w:r>
      <w:r w:rsidRPr="004C2135">
        <w:rPr>
          <w:rStyle w:val="Zag11"/>
          <w:rFonts w:ascii="Times New Roman" w:eastAsia="@Arial Unicode MS" w:hAnsi="Times New Roman"/>
          <w:i/>
          <w:iCs/>
          <w:color w:val="000000"/>
          <w:sz w:val="24"/>
          <w:szCs w:val="24"/>
          <w:lang w:val="en-US"/>
        </w:rPr>
        <w:t xml:space="preserve"> </w:t>
      </w:r>
      <w:r w:rsidRPr="004C2135">
        <w:rPr>
          <w:rStyle w:val="Zag11"/>
          <w:rFonts w:ascii="Times New Roman" w:eastAsia="@Arial Unicode MS" w:hAnsi="Times New Roman"/>
          <w:i/>
          <w:iCs/>
          <w:color w:val="000000"/>
          <w:sz w:val="24"/>
          <w:szCs w:val="24"/>
        </w:rPr>
        <w:t>степени</w:t>
      </w:r>
      <w:r w:rsidRPr="004C2135">
        <w:rPr>
          <w:rStyle w:val="Zag11"/>
          <w:rFonts w:ascii="Times New Roman" w:eastAsia="@Arial Unicode MS" w:hAnsi="Times New Roman"/>
          <w:i/>
          <w:iCs/>
          <w:color w:val="000000"/>
          <w:sz w:val="24"/>
          <w:szCs w:val="24"/>
          <w:lang w:val="en-US"/>
        </w:rPr>
        <w:t xml:space="preserve"> (much, little, very);</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lang w:val="ru-RU"/>
        </w:rPr>
      </w:pPr>
      <w:r w:rsidRPr="004C2135">
        <w:rPr>
          <w:rStyle w:val="Zag11"/>
          <w:rFonts w:eastAsia="@Arial Unicode MS"/>
          <w:b w:val="0"/>
          <w:bCs w:val="0"/>
          <w:i/>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Математика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В результате изучения курса </w:t>
      </w:r>
      <w:r w:rsidR="009C7738" w:rsidRPr="004C2135">
        <w:rPr>
          <w:rStyle w:val="Zag11"/>
          <w:rFonts w:ascii="Times New Roman" w:eastAsia="@Arial Unicode MS" w:hAnsi="Times New Roman"/>
          <w:color w:val="000000"/>
          <w:sz w:val="24"/>
          <w:szCs w:val="24"/>
        </w:rPr>
        <w:t>математики,</w:t>
      </w:r>
      <w:r w:rsidR="00C105BA" w:rsidRPr="004C2135">
        <w:rPr>
          <w:rStyle w:val="Zag11"/>
          <w:rFonts w:ascii="Times New Roman" w:eastAsia="@Arial Unicode MS" w:hAnsi="Times New Roman"/>
          <w:color w:val="000000"/>
          <w:sz w:val="24"/>
          <w:szCs w:val="24"/>
        </w:rPr>
        <w:t xml:space="preserve"> обучающиеся при поучении</w:t>
      </w:r>
      <w:r w:rsidRPr="004C2135">
        <w:rPr>
          <w:rStyle w:val="Zag11"/>
          <w:rFonts w:ascii="Times New Roman" w:eastAsia="@Arial Unicode MS" w:hAnsi="Times New Roman"/>
          <w:color w:val="000000"/>
          <w:sz w:val="24"/>
          <w:szCs w:val="24"/>
        </w:rPr>
        <w:t xml:space="preserve"> начального общего образования: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·приобретут в ходе работы с таблицами и диаграммами  важные для практико</w:t>
      </w:r>
      <w:r w:rsidRPr="004C2135">
        <w:rPr>
          <w:rStyle w:val="Zag11"/>
          <w:rFonts w:eastAsia="@Arial Unicode MS"/>
          <w:i w:val="0"/>
          <w:iCs w:val="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Числа и величины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читать, записывать, сравнивать, упорядочивать числа от нуля до миллиона;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группировать числа по заданному или самостоятельно установленному признаку;</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классифицировать числа по одному или нескольким основаниям, объяснять свои действия;</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 выбирать единицу для измерения данной величины (длины, массы, площади, времени), объяснять свои действия.</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Арифметические действия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выделять неизвестный компонент арифметического действия и находить его значение;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вычислять значение числового выражения (содержащего 2—3 арифметических действия, со скобками и без скобок).</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выполнять действия с величинами;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использовать свойства арифметических действий для удобства вычислений;</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 проводить проверку правильности вычислений (с помощью обратного действия, прикидки и оценки результата действия и др.).</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Работа с текстовыми задачами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решать учебные задачи и задачи, связанные с повседневной жизнью, арифметическим способом (в 1—2 действия);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оценивать правильность хода решения и реальность ответа на вопрос задачи.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решать задачи на нахождение доли величины и величины по значению её доли (половина, треть, четверть, пятая, десятая часть);</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решать задачи в 3—4 действия;</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 находить разные способы решения задачи.</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Пространственные отношения. Геометрические фигуры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описывать взаимное расположение предметов в пространстве и на плоскости;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использовать свойства прямоугольника и квадрата для решения задач;</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распознавать и называть геометрические тела (куб, шар);</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соотносить реальные объекты с моделями геометрических фигур.</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Геометрические величины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измерять длину отрезка;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вычислять периметр треугольника, прямоугольника и квадрата, площадь прямоугольника и квадрата;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xml:space="preserve">· </w:t>
      </w:r>
      <w:r w:rsidRPr="004C2135">
        <w:rPr>
          <w:rStyle w:val="Zag11"/>
          <w:rFonts w:ascii="Times New Roman" w:eastAsia="@Arial Unicode MS" w:hAnsi="Times New Roman"/>
          <w:color w:val="000000"/>
          <w:sz w:val="24"/>
          <w:szCs w:val="24"/>
        </w:rPr>
        <w:t>оценивать размеры геометрических объектов, расстояния приближённо (на глаз).</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Выпускник получит возможность научиться вычислять периметр многоугольника, площадь фигуры, составленной из прямоугольников.</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Работа с информацией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w:t>
      </w:r>
      <w:r w:rsidRPr="004C2135">
        <w:rPr>
          <w:rStyle w:val="Zag11"/>
          <w:rFonts w:ascii="Times New Roman" w:eastAsia="@Arial Unicode MS" w:hAnsi="Times New Roman"/>
          <w:color w:val="000000"/>
          <w:sz w:val="24"/>
          <w:szCs w:val="24"/>
        </w:rPr>
        <w:t>устанавливать истинность (верно, неверно) утверждений  о числах, величинах, геометрических фигурах;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w:t>
      </w:r>
      <w:r w:rsidRPr="004C2135">
        <w:rPr>
          <w:rStyle w:val="Zag11"/>
          <w:rFonts w:ascii="Times New Roman" w:eastAsia="@Arial Unicode MS" w:hAnsi="Times New Roman"/>
          <w:color w:val="000000"/>
          <w:sz w:val="24"/>
          <w:szCs w:val="24"/>
        </w:rPr>
        <w:t>читать несложные готовые таблицы;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w:t>
      </w:r>
      <w:r w:rsidRPr="004C2135">
        <w:rPr>
          <w:rStyle w:val="Zag11"/>
          <w:rFonts w:ascii="Times New Roman" w:eastAsia="@Arial Unicode MS" w:hAnsi="Times New Roman"/>
          <w:color w:val="000000"/>
          <w:sz w:val="24"/>
          <w:szCs w:val="24"/>
        </w:rPr>
        <w:t>заполнять несложные готовые таблицы;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w:t>
      </w:r>
      <w:r w:rsidRPr="004C2135">
        <w:rPr>
          <w:rStyle w:val="Zag11"/>
          <w:rFonts w:ascii="Times New Roman" w:eastAsia="@Arial Unicode MS" w:hAnsi="Times New Roman"/>
          <w:color w:val="000000"/>
          <w:sz w:val="24"/>
          <w:szCs w:val="24"/>
        </w:rPr>
        <w:t>читать несложные готовые столбчатые диаграммы.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lastRenderedPageBreak/>
        <w:t>·читать несложные готовые круговые диаграммы;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·достраивать несложную готовую столбчатую диаграмму;</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сравнивать и обобщать информацию, представленную в строках и столбцах несложных таблиц и диаграмм;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·понимать простейшие выражения, содержащие логические связки и слова («</w:t>
      </w:r>
      <w:r w:rsidRPr="004C2135">
        <w:rPr>
          <w:rStyle w:val="Zag11"/>
          <w:rFonts w:ascii="Times New Roman" w:eastAsia="@Arial Unicode MS" w:hAnsi="Times New Roman"/>
          <w:i/>
          <w:iCs/>
          <w:color w:val="000000"/>
          <w:sz w:val="24"/>
          <w:szCs w:val="24"/>
        </w:rPr>
        <w:sym w:font="Symbol" w:char="F0BC"/>
      </w:r>
      <w:r w:rsidRPr="004C2135">
        <w:rPr>
          <w:rStyle w:val="Zag11"/>
          <w:rFonts w:ascii="Times New Roman" w:eastAsia="@Arial Unicode MS" w:hAnsi="Times New Roman"/>
          <w:i/>
          <w:iCs/>
          <w:color w:val="000000"/>
          <w:sz w:val="24"/>
          <w:szCs w:val="24"/>
        </w:rPr>
        <w:t>и</w:t>
      </w:r>
      <w:r w:rsidRPr="004C2135">
        <w:rPr>
          <w:rStyle w:val="Zag11"/>
          <w:rFonts w:ascii="Times New Roman" w:eastAsia="@Arial Unicode MS" w:hAnsi="Times New Roman"/>
          <w:i/>
          <w:iCs/>
          <w:color w:val="000000"/>
          <w:sz w:val="24"/>
          <w:szCs w:val="24"/>
        </w:rPr>
        <w:sym w:font="Symbol" w:char="F0BC"/>
      </w:r>
      <w:r w:rsidRPr="004C2135">
        <w:rPr>
          <w:rStyle w:val="Zag11"/>
          <w:rFonts w:ascii="Times New Roman" w:eastAsia="@Arial Unicode MS" w:hAnsi="Times New Roman"/>
          <w:i/>
          <w:iCs/>
          <w:color w:val="000000"/>
          <w:sz w:val="24"/>
          <w:szCs w:val="24"/>
        </w:rPr>
        <w:t>», «если</w:t>
      </w:r>
      <w:r w:rsidRPr="004C2135">
        <w:rPr>
          <w:rStyle w:val="Zag11"/>
          <w:rFonts w:ascii="Times New Roman" w:eastAsia="@Arial Unicode MS" w:hAnsi="Times New Roman"/>
          <w:i/>
          <w:iCs/>
          <w:color w:val="000000"/>
          <w:sz w:val="24"/>
          <w:szCs w:val="24"/>
        </w:rPr>
        <w:sym w:font="Symbol" w:char="F0BC"/>
      </w:r>
      <w:r w:rsidRPr="004C2135">
        <w:rPr>
          <w:rStyle w:val="Zag11"/>
          <w:rFonts w:ascii="Times New Roman" w:eastAsia="@Arial Unicode MS" w:hAnsi="Times New Roman"/>
          <w:i/>
          <w:iCs/>
          <w:color w:val="000000"/>
          <w:sz w:val="24"/>
          <w:szCs w:val="24"/>
        </w:rPr>
        <w:t xml:space="preserve"> то</w:t>
      </w:r>
      <w:r w:rsidRPr="004C2135">
        <w:rPr>
          <w:rStyle w:val="Zag11"/>
          <w:rFonts w:ascii="Times New Roman" w:eastAsia="@Arial Unicode MS" w:hAnsi="Times New Roman"/>
          <w:i/>
          <w:iCs/>
          <w:color w:val="000000"/>
          <w:sz w:val="24"/>
          <w:szCs w:val="24"/>
        </w:rPr>
        <w:sym w:font="Symbol" w:char="F0BC"/>
      </w:r>
      <w:r w:rsidRPr="004C2135">
        <w:rPr>
          <w:rStyle w:val="Zag11"/>
          <w:rFonts w:ascii="Times New Roman" w:eastAsia="@Arial Unicode MS" w:hAnsi="Times New Roman"/>
          <w:i/>
          <w:iCs/>
          <w:color w:val="000000"/>
          <w:sz w:val="24"/>
          <w:szCs w:val="24"/>
        </w:rPr>
        <w:t>», «верно/неверно, что</w:t>
      </w:r>
      <w:r w:rsidRPr="004C2135">
        <w:rPr>
          <w:rStyle w:val="Zag11"/>
          <w:rFonts w:ascii="Times New Roman" w:eastAsia="@Arial Unicode MS" w:hAnsi="Times New Roman"/>
          <w:i/>
          <w:iCs/>
          <w:color w:val="000000"/>
          <w:sz w:val="24"/>
          <w:szCs w:val="24"/>
        </w:rPr>
        <w:sym w:font="Symbol" w:char="F0BC"/>
      </w:r>
      <w:r w:rsidRPr="004C2135">
        <w:rPr>
          <w:rStyle w:val="Zag11"/>
          <w:rFonts w:ascii="Times New Roman" w:eastAsia="@Arial Unicode MS" w:hAnsi="Times New Roman"/>
          <w:i/>
          <w:iCs/>
          <w:color w:val="000000"/>
          <w:sz w:val="24"/>
          <w:szCs w:val="24"/>
        </w:rPr>
        <w:t>», «каждый», «все», «некоторые», «не»);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·составлять, записывать и выполнять инструкцию (простой алгоритм), план поиска информации;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·распознавать одну и ту же информацию, представленную в разной форме (таблицы и диаграммы);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·планировать несложные исследования, собирать и представлять полученную информацию с помощью таблиц и диаграмм;</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i/>
          <w:iCs/>
          <w:lang w:val="ru-RU"/>
        </w:rPr>
      </w:pPr>
      <w:r w:rsidRPr="004C2135">
        <w:rPr>
          <w:rStyle w:val="Zag11"/>
          <w:rFonts w:eastAsia="@Arial Unicode MS"/>
          <w:b w:val="0"/>
          <w:bCs w:val="0"/>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lang w:val="ru-RU"/>
        </w:rPr>
      </w:pP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Окружающий мир</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 результате изучения курса «Окружающий мир» обучающиеся на ступени начального общего образования: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4C2135">
        <w:rPr>
          <w:rStyle w:val="Zag11"/>
          <w:rFonts w:ascii="Times New Roman" w:eastAsia="@Arial Unicode MS" w:hAnsi="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A018B" w:rsidRPr="004C2135" w:rsidRDefault="008A018B" w:rsidP="00EC41FD">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w:t>
      </w:r>
      <w:r w:rsidR="00EC41FD" w:rsidRPr="004C2135">
        <w:rPr>
          <w:rStyle w:val="Zag11"/>
          <w:rFonts w:eastAsia="@Arial Unicode MS"/>
          <w:i w:val="0"/>
          <w:iCs w:val="0"/>
          <w:lang w:val="ru-RU"/>
        </w:rPr>
        <w:t>й природной и социальной среде.</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Человек и природа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·узнавать изученные объекты и явления живой и неживой природы;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готовые модели (глобус, карта, план) для объяснения явлений или описания свойств объектов;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·использовать при проведении практических работ инструменты ИКТ (фото</w:t>
      </w:r>
      <w:r w:rsidRPr="004C2135">
        <w:rPr>
          <w:rStyle w:val="Zag11"/>
          <w:rFonts w:ascii="Times New Roman" w:eastAsia="@Arial Unicode MS" w:hAnsi="Times New Roman"/>
          <w:i/>
          <w:iCs/>
          <w:color w:val="000000"/>
          <w:sz w:val="24"/>
          <w:szCs w:val="24"/>
        </w:rPr>
        <w:noBreakHyphen/>
        <w:t xml:space="preserve"> и видеокамеру, микрофон </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lastRenderedPageBreak/>
        <w:t>и др.) для записи и обработки информации, готовить небольшие презентации по результатам наблюдений и опытов;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D4072" w:rsidRPr="004C2135" w:rsidRDefault="007D4072"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Человек и общество</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·осознавать свою неразрывную связь с разнообразными окружающими социальными группами;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lang w:val="ru-RU"/>
        </w:rPr>
      </w:pPr>
      <w:r w:rsidRPr="004C2135">
        <w:rPr>
          <w:rStyle w:val="Zag11"/>
          <w:rFonts w:eastAsia="@Arial Unicode MS"/>
          <w:b w:val="0"/>
          <w:bCs w:val="0"/>
          <w:lang w:val="ru-RU"/>
        </w:rPr>
        <w:t>·</w:t>
      </w:r>
      <w:r w:rsidRPr="004C2135">
        <w:rPr>
          <w:rStyle w:val="Zag11"/>
          <w:rFonts w:eastAsia="@Arial Unicode MS"/>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Музыка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4C2135">
        <w:rPr>
          <w:rStyle w:val="Zag11"/>
          <w:rFonts w:ascii="Times New Roman" w:eastAsia="@Arial Unicode MS" w:hAnsi="Times New Roman"/>
          <w:color w:val="000000"/>
          <w:sz w:val="24"/>
          <w:szCs w:val="24"/>
        </w:rPr>
        <w:noBreakHyphen/>
        <w:t>хоровых произведений, игре на элементарных детских музыкальных инструментах.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Музыка в жизни человека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w:t>
      </w:r>
      <w:r w:rsidRPr="004C2135">
        <w:rPr>
          <w:rStyle w:val="Zag11"/>
          <w:rFonts w:ascii="Times New Roman" w:eastAsia="@Arial Unicode MS" w:hAnsi="Times New Roman"/>
          <w:color w:val="000000"/>
          <w:sz w:val="24"/>
          <w:szCs w:val="24"/>
        </w:rPr>
        <w:lastRenderedPageBreak/>
        <w:t>откликаться на искусство, выражая своё отношение к нему в различных видах музыкально-творческой деятельности;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 организовывать культурный досуг, самостоятельную музыкально-творческую деятельность, музицировать.</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Основные закономерности музыкального искусства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·использовать систему графических знаков для ориентации в нотном письме при пении простейших мелодий;</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Музыкальная картина мира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 оценивать и соотносить музыкальный язык народного и профессионального музыкального творчества разных стран мира.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lang w:val="ru-RU"/>
        </w:rPr>
      </w:pPr>
      <w:r w:rsidRPr="004C2135">
        <w:rPr>
          <w:rStyle w:val="Zag11"/>
          <w:rFonts w:eastAsia="@Arial Unicode MS"/>
          <w:b w:val="0"/>
          <w:bCs w:val="0"/>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Изобразительное искусство</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 результате изучения изобразительного искусства на ступени начального общего образования у обучающихся: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Обучающиеся: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Восприятие искусства и виды художественной деятельности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основные виды и жанры пластических искусств, понимать их специфику;</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Азбука искусства. Как говорит искусство?</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·создавать простые композиции на заданную тему на плоскости и в пространстве;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sidRPr="004C2135">
        <w:rPr>
          <w:rStyle w:val="Zag11"/>
          <w:rFonts w:eastAsia="@Arial Unicode MS"/>
        </w:rPr>
        <w:t>Paint</w:t>
      </w:r>
      <w:r w:rsidRPr="004C2135">
        <w:rPr>
          <w:rStyle w:val="Zag11"/>
          <w:rFonts w:eastAsia="@Arial Unicode MS"/>
          <w:lang w:val="ru-RU"/>
        </w:rPr>
        <w:t>.</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Значимые темы искусства. О чём говорит искусство?</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·осознавать значимые темы искусства и отражать их в собственной художественно-творческой деятельности;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·видеть, чувствовать и изображать красоту и разнообразие природы, человека, зданий, предметов;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lastRenderedPageBreak/>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·изображать пейзажи, натюрморты, портреты, выражая к ним своё отношение;</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lang w:val="ru-RU"/>
        </w:rPr>
      </w:pPr>
      <w:r w:rsidRPr="004C2135">
        <w:rPr>
          <w:rStyle w:val="Zag11"/>
          <w:rFonts w:eastAsia="@Arial Unicode MS"/>
          <w:b w:val="0"/>
          <w:bCs w:val="0"/>
          <w:i/>
          <w:iCs/>
          <w:lang w:val="ru-RU"/>
        </w:rPr>
        <w:t>·изображать многофигурные композиции на значимые жизненные темы и участвовать в коллективных работах на эти темы.</w:t>
      </w: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Технология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 результате изучения курса «Технологии» обучающиеся на ступени начального общего образования: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·получат общее представление о мире профессий, их социальном значении, истории возникновения и развития;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Обучающиеся: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C2135">
        <w:rPr>
          <w:rStyle w:val="Zag11"/>
          <w:rFonts w:ascii="Times New Roman" w:eastAsia="@Arial Unicode MS" w:hAnsi="Times New Roman"/>
          <w:i/>
          <w:iCs/>
          <w:color w:val="000000"/>
          <w:sz w:val="24"/>
          <w:szCs w:val="24"/>
        </w:rPr>
        <w:t xml:space="preserve">коммуникативных универсальных учебных действий </w:t>
      </w:r>
      <w:r w:rsidRPr="004C2135">
        <w:rPr>
          <w:rStyle w:val="Zag11"/>
          <w:rFonts w:ascii="Times New Roman" w:eastAsia="@Arial Unicode MS" w:hAnsi="Times New Roman"/>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·овладеют начальными формами </w:t>
      </w:r>
      <w:r w:rsidRPr="004C2135">
        <w:rPr>
          <w:rStyle w:val="Zag11"/>
          <w:rFonts w:ascii="Times New Roman" w:eastAsia="@Arial Unicode MS" w:hAnsi="Times New Roman"/>
          <w:i/>
          <w:iCs/>
          <w:color w:val="000000"/>
          <w:sz w:val="24"/>
          <w:szCs w:val="24"/>
        </w:rPr>
        <w:t xml:space="preserve">познавательных универсальных учебных действий </w:t>
      </w:r>
      <w:r w:rsidRPr="004C2135">
        <w:rPr>
          <w:rStyle w:val="Zag11"/>
          <w:rFonts w:ascii="Times New Roman" w:eastAsia="@Arial Unicode MS" w:hAnsi="Times New Roman"/>
          <w:color w:val="000000"/>
          <w:sz w:val="24"/>
          <w:szCs w:val="24"/>
        </w:rPr>
        <w:t>— исследовательскими и логическими: наблюдения, сравнения, анализа, классификации, обобщения;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4C2135">
        <w:rPr>
          <w:rStyle w:val="Zag11"/>
          <w:rFonts w:ascii="Times New Roman" w:eastAsia="@Arial Unicode MS" w:hAnsi="Times New Roman"/>
          <w:i/>
          <w:iCs/>
          <w:color w:val="000000"/>
          <w:sz w:val="24"/>
          <w:szCs w:val="24"/>
        </w:rPr>
        <w:t>регулятивных универсальных учебных действий</w:t>
      </w:r>
      <w:r w:rsidRPr="004C2135">
        <w:rPr>
          <w:rStyle w:val="Zag11"/>
          <w:rFonts w:ascii="Times New Roman" w:eastAsia="@Arial Unicode MS" w:hAnsi="Times New Roman"/>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C2135">
        <w:rPr>
          <w:rStyle w:val="Zag11"/>
          <w:rFonts w:ascii="Times New Roman" w:eastAsia="@Arial Unicode MS" w:hAnsi="Times New Roman"/>
          <w:color w:val="000000"/>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C41FD" w:rsidRPr="004C2135" w:rsidRDefault="00EC41FD"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Общекультурные и общетрудовые компетенции. Основы культуры труда, самообслуживание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·выполнять доступные действия по самообслуживанию и доступные виды домашнего труда.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·уважительно относиться к труду людей;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Технология ручной обработки материалов. Элементы графической грамоты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Конструирование и моделирование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·соотносить объёмную конструкцию, основанную на правильных геометрических формах, с изображениями их развёрток;</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Практика работы на компьютере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·создавать небольшие тексты, иллюстрации к устному рассказу, используя редакторы текстов и презентаций.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pStyle w:val="Zag2"/>
        <w:tabs>
          <w:tab w:val="left" w:leader="dot" w:pos="624"/>
        </w:tabs>
        <w:spacing w:after="0" w:line="276" w:lineRule="auto"/>
        <w:ind w:firstLine="339"/>
        <w:jc w:val="both"/>
        <w:rPr>
          <w:rStyle w:val="Zag11"/>
          <w:rFonts w:eastAsia="@Arial Unicode MS"/>
          <w:b w:val="0"/>
          <w:bCs w:val="0"/>
          <w:lang w:val="ru-RU"/>
        </w:rPr>
      </w:pPr>
      <w:r w:rsidRPr="004C2135">
        <w:rPr>
          <w:rStyle w:val="Zag11"/>
          <w:rFonts w:eastAsia="@Arial Unicode MS"/>
          <w:b w:val="0"/>
          <w:bCs w:val="0"/>
          <w:i/>
          <w:iCs/>
          <w:lang w:val="ru-RU"/>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w:t>
      </w:r>
      <w:r w:rsidRPr="004C2135">
        <w:rPr>
          <w:rStyle w:val="Zag11"/>
          <w:rFonts w:eastAsia="@Arial Unicode MS"/>
          <w:b w:val="0"/>
          <w:bCs w:val="0"/>
          <w:i/>
          <w:iCs/>
          <w:lang w:val="ru-RU"/>
        </w:rPr>
        <w:lastRenderedPageBreak/>
        <w:t>способами её получения, хранения, переработки.</w:t>
      </w: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p>
    <w:p w:rsidR="008A018B" w:rsidRPr="004C2135" w:rsidRDefault="008A018B" w:rsidP="00E57364">
      <w:pPr>
        <w:pStyle w:val="Zag2"/>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Физическая культура</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 результате</w:t>
      </w:r>
      <w:r w:rsidR="006E1830" w:rsidRPr="004C2135">
        <w:rPr>
          <w:rStyle w:val="Zag11"/>
          <w:rFonts w:ascii="Times New Roman" w:eastAsia="@Arial Unicode MS" w:hAnsi="Times New Roman"/>
          <w:color w:val="000000"/>
          <w:sz w:val="24"/>
          <w:szCs w:val="24"/>
        </w:rPr>
        <w:t xml:space="preserve"> обучения обучающиеся при получении </w:t>
      </w:r>
      <w:r w:rsidRPr="004C2135">
        <w:rPr>
          <w:rStyle w:val="Zag11"/>
          <w:rFonts w:ascii="Times New Roman" w:eastAsia="@Arial Unicode MS" w:hAnsi="Times New Roman"/>
          <w:color w:val="000000"/>
          <w:sz w:val="24"/>
          <w:szCs w:val="24"/>
        </w:rPr>
        <w:t xml:space="preserve"> начального общего образования: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Обучающиеся: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D3ED3" w:rsidRPr="004C2135" w:rsidRDefault="007D3ED3"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Знания о физической культуре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w:t>
      </w:r>
      <w:r w:rsidRPr="004C2135">
        <w:rPr>
          <w:rStyle w:val="Zag11"/>
          <w:rFonts w:ascii="Times New Roman" w:eastAsia="@Arial Unicode MS" w:hAnsi="Times New Roman"/>
          <w:color w:val="000000"/>
          <w:sz w:val="24"/>
          <w:szCs w:val="24"/>
        </w:rPr>
        <w:lastRenderedPageBreak/>
        <w:t>культуры, закаливания, прогулок на свежем воздухе, подвижных игр, занятий спортом для укрепления здоровья, развития основных систем организма;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выявлять связь занятий физической культурой с трудовой и оборонной деятельностью;</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 xml:space="preserve"> Способы физкультурной деятельности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целенаправленно отбирать физические упражнения для индивидуальных занятий по развитию физических качеств;</w:t>
      </w:r>
    </w:p>
    <w:p w:rsidR="008A018B" w:rsidRPr="004C2135" w:rsidRDefault="008A018B"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lang w:val="ru-RU"/>
        </w:rPr>
        <w:t>выполнять простейшие приёмы оказания доврачебной помощи при травмах и ушибах.</w:t>
      </w: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p>
    <w:p w:rsidR="008A018B" w:rsidRPr="004C2135" w:rsidRDefault="008A018B" w:rsidP="00E57364">
      <w:pPr>
        <w:pStyle w:val="Zag3"/>
        <w:tabs>
          <w:tab w:val="left" w:leader="dot" w:pos="624"/>
        </w:tabs>
        <w:spacing w:after="0" w:line="276" w:lineRule="auto"/>
        <w:jc w:val="both"/>
        <w:rPr>
          <w:rStyle w:val="Zag11"/>
          <w:rFonts w:eastAsia="@Arial Unicode MS"/>
          <w:lang w:val="ru-RU"/>
        </w:rPr>
      </w:pPr>
      <w:r w:rsidRPr="004C2135">
        <w:rPr>
          <w:rStyle w:val="Zag11"/>
          <w:rFonts w:eastAsia="@Arial Unicode MS"/>
          <w:lang w:val="ru-RU"/>
        </w:rPr>
        <w:t>Физическое совершенствование</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научится:</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·выполнять тестовые упражнения на оценку динамики индивидуального развития основных физических качеств;</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·выполнять организующие строевые команды и приёмы;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·выполнять акробатические упражнения (кувырки, стойки, перекаты);</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·выполнять легкоатлетические упражнения (бег, прыжки, метания и броски мяча разного веса и объёма);</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·выполнять игровые действия и упражнения из подвижных игр разной функциональной направленности.</w:t>
      </w:r>
    </w:p>
    <w:p w:rsidR="008A018B" w:rsidRPr="004C2135" w:rsidRDefault="008A018B"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
          <w:iCs/>
          <w:color w:val="000000"/>
          <w:sz w:val="24"/>
          <w:szCs w:val="24"/>
        </w:rPr>
        <w:t>Выпускник получит возможность научиться:</w:t>
      </w:r>
    </w:p>
    <w:p w:rsidR="008A018B" w:rsidRPr="004C2135" w:rsidRDefault="008A018B" w:rsidP="006E1830">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сохранять правильную осанку, оптимальное телосложение;</w:t>
      </w:r>
    </w:p>
    <w:p w:rsidR="008A018B" w:rsidRPr="004C2135" w:rsidRDefault="008A018B" w:rsidP="006E1830">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выполнять эстетически красиво гимнастические и акробатические комбинации;</w:t>
      </w:r>
    </w:p>
    <w:p w:rsidR="008A018B" w:rsidRPr="004C2135" w:rsidRDefault="008A018B" w:rsidP="006E1830">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играть в баскетбол, футбол и волейбол по упрощённым правилам;</w:t>
      </w:r>
    </w:p>
    <w:p w:rsidR="008A018B" w:rsidRPr="004C2135" w:rsidRDefault="008A018B" w:rsidP="006E1830">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
          <w:iCs/>
          <w:color w:val="000000"/>
          <w:sz w:val="24"/>
          <w:szCs w:val="24"/>
        </w:rPr>
        <w:t>выполнять тестовые нормативы по физической подготовке.</w:t>
      </w:r>
    </w:p>
    <w:p w:rsidR="00D26070" w:rsidRPr="004C2135" w:rsidRDefault="00D26070" w:rsidP="00E57364">
      <w:pPr>
        <w:tabs>
          <w:tab w:val="left" w:leader="dot" w:pos="624"/>
        </w:tabs>
        <w:spacing w:after="0"/>
        <w:jc w:val="both"/>
        <w:rPr>
          <w:rStyle w:val="Zag11"/>
          <w:rFonts w:ascii="Times New Roman" w:eastAsia="@Arial Unicode MS" w:hAnsi="Times New Roman"/>
          <w:i/>
          <w:iCs/>
          <w:color w:val="000000"/>
          <w:sz w:val="24"/>
          <w:szCs w:val="24"/>
        </w:rPr>
      </w:pPr>
    </w:p>
    <w:p w:rsidR="00EC41FD" w:rsidRPr="004C2135" w:rsidRDefault="008A018B" w:rsidP="00E57364">
      <w:pPr>
        <w:tabs>
          <w:tab w:val="left" w:leader="dot" w:pos="624"/>
          <w:tab w:val="left" w:pos="8268"/>
        </w:tabs>
        <w:spacing w:after="0"/>
        <w:jc w:val="both"/>
        <w:rPr>
          <w:rFonts w:ascii="Times New Roman" w:hAnsi="Times New Roman"/>
          <w:b/>
          <w:bCs/>
          <w:sz w:val="24"/>
          <w:szCs w:val="24"/>
        </w:rPr>
      </w:pPr>
      <w:r w:rsidRPr="004C2135">
        <w:rPr>
          <w:rFonts w:ascii="Times New Roman" w:hAnsi="Times New Roman"/>
          <w:b/>
          <w:bCs/>
          <w:sz w:val="24"/>
          <w:szCs w:val="24"/>
        </w:rPr>
        <w:t>Основы религиозной культуры и светской этики</w:t>
      </w:r>
    </w:p>
    <w:p w:rsidR="00807569" w:rsidRPr="004C2135" w:rsidRDefault="00807569" w:rsidP="00E57364">
      <w:pPr>
        <w:tabs>
          <w:tab w:val="left" w:leader="dot" w:pos="624"/>
          <w:tab w:val="left" w:pos="8268"/>
        </w:tabs>
        <w:spacing w:after="0"/>
        <w:jc w:val="both"/>
        <w:rPr>
          <w:rFonts w:ascii="Times New Roman" w:hAnsi="Times New Roman"/>
          <w:b/>
          <w:bCs/>
          <w:sz w:val="24"/>
          <w:szCs w:val="24"/>
        </w:rPr>
      </w:pPr>
    </w:p>
    <w:p w:rsidR="00EC41FD" w:rsidRPr="004C2135" w:rsidRDefault="00EC41FD" w:rsidP="00EC41FD">
      <w:pPr>
        <w:spacing w:after="75" w:line="273" w:lineRule="atLeast"/>
        <w:jc w:val="both"/>
        <w:rPr>
          <w:rFonts w:ascii="Times New Roman" w:hAnsi="Times New Roman"/>
          <w:color w:val="000000"/>
          <w:sz w:val="24"/>
          <w:szCs w:val="24"/>
        </w:rPr>
      </w:pPr>
      <w:r w:rsidRPr="004C2135">
        <w:rPr>
          <w:rFonts w:ascii="Times New Roman" w:hAnsi="Times New Roman"/>
          <w:color w:val="000000"/>
          <w:sz w:val="24"/>
          <w:szCs w:val="24"/>
        </w:rPr>
        <w:t xml:space="preserve">       Изучение курса «Основы религиозных культур и светской этики»  в 4 классе дает возможность обучающимся достичь следующих результатов:</w:t>
      </w:r>
    </w:p>
    <w:p w:rsidR="00EC41FD" w:rsidRPr="004C2135" w:rsidRDefault="00EC41FD" w:rsidP="00EC41FD">
      <w:pPr>
        <w:spacing w:after="75" w:line="273" w:lineRule="atLeast"/>
        <w:jc w:val="both"/>
        <w:rPr>
          <w:rFonts w:ascii="Times New Roman" w:hAnsi="Times New Roman"/>
          <w:color w:val="000000"/>
          <w:sz w:val="24"/>
          <w:szCs w:val="24"/>
        </w:rPr>
      </w:pPr>
      <w:r w:rsidRPr="004C2135">
        <w:rPr>
          <w:rFonts w:ascii="Times New Roman" w:hAnsi="Times New Roman"/>
          <w:b/>
          <w:bCs/>
          <w:i/>
          <w:iCs/>
          <w:color w:val="000000"/>
          <w:sz w:val="24"/>
          <w:szCs w:val="24"/>
        </w:rPr>
        <w:t>Личностные результаты:</w:t>
      </w:r>
    </w:p>
    <w:p w:rsidR="00EC41FD" w:rsidRPr="004C2135" w:rsidRDefault="00EC41FD" w:rsidP="00EC41FD">
      <w:pPr>
        <w:tabs>
          <w:tab w:val="left" w:pos="2670"/>
        </w:tabs>
        <w:spacing w:after="75" w:line="273" w:lineRule="atLeast"/>
        <w:jc w:val="both"/>
        <w:rPr>
          <w:rFonts w:ascii="Times New Roman" w:hAnsi="Times New Roman"/>
          <w:color w:val="000000"/>
          <w:sz w:val="24"/>
          <w:szCs w:val="24"/>
        </w:rPr>
      </w:pPr>
      <w:r w:rsidRPr="004C2135">
        <w:rPr>
          <w:rFonts w:ascii="Times New Roman" w:hAnsi="Times New Roman"/>
          <w:color w:val="000000"/>
          <w:sz w:val="24"/>
          <w:szCs w:val="24"/>
        </w:rPr>
        <w:t xml:space="preserve">    Выпускник научится:</w:t>
      </w:r>
      <w:r w:rsidRPr="004C2135">
        <w:rPr>
          <w:rFonts w:ascii="Times New Roman" w:hAnsi="Times New Roman"/>
          <w:color w:val="000000"/>
          <w:sz w:val="24"/>
          <w:szCs w:val="24"/>
        </w:rPr>
        <w:tab/>
      </w:r>
    </w:p>
    <w:p w:rsidR="00EC41FD" w:rsidRPr="004C2135" w:rsidRDefault="00EC41FD" w:rsidP="00B96134">
      <w:pPr>
        <w:numPr>
          <w:ilvl w:val="0"/>
          <w:numId w:val="75"/>
        </w:numPr>
        <w:spacing w:after="0" w:line="240" w:lineRule="auto"/>
        <w:rPr>
          <w:rFonts w:ascii="Times New Roman" w:eastAsia="Arial Unicode MS" w:hAnsi="Times New Roman"/>
          <w:color w:val="000000"/>
          <w:sz w:val="24"/>
          <w:szCs w:val="24"/>
        </w:rPr>
      </w:pPr>
      <w:r w:rsidRPr="004C2135">
        <w:rPr>
          <w:rFonts w:ascii="Times New Roman" w:eastAsia="Arial Unicode MS" w:hAnsi="Times New Roman"/>
          <w:color w:val="000000"/>
          <w:sz w:val="24"/>
          <w:szCs w:val="24"/>
        </w:rPr>
        <w:t>формировать основы российской гражданской идентичности, чувства гордости за свою Родину;</w:t>
      </w:r>
    </w:p>
    <w:p w:rsidR="00EC41FD" w:rsidRPr="004C2135" w:rsidRDefault="00EC41FD" w:rsidP="00B96134">
      <w:pPr>
        <w:numPr>
          <w:ilvl w:val="0"/>
          <w:numId w:val="75"/>
        </w:numPr>
        <w:spacing w:after="0" w:line="240" w:lineRule="auto"/>
        <w:rPr>
          <w:rFonts w:ascii="Times New Roman" w:eastAsia="Arial Unicode MS" w:hAnsi="Times New Roman"/>
          <w:color w:val="000000"/>
          <w:sz w:val="24"/>
          <w:szCs w:val="24"/>
        </w:rPr>
      </w:pPr>
      <w:r w:rsidRPr="004C2135">
        <w:rPr>
          <w:rFonts w:ascii="Times New Roman" w:eastAsia="Arial Unicode MS" w:hAnsi="Times New Roman"/>
          <w:color w:val="000000"/>
          <w:sz w:val="24"/>
          <w:szCs w:val="24"/>
        </w:rPr>
        <w:t>формировать образ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EC41FD" w:rsidRPr="004C2135" w:rsidRDefault="00EC41FD" w:rsidP="00B96134">
      <w:pPr>
        <w:numPr>
          <w:ilvl w:val="0"/>
          <w:numId w:val="75"/>
        </w:numPr>
        <w:spacing w:after="0" w:line="240" w:lineRule="auto"/>
        <w:rPr>
          <w:rFonts w:ascii="Times New Roman" w:eastAsia="Arial Unicode MS" w:hAnsi="Times New Roman"/>
          <w:color w:val="000000"/>
          <w:sz w:val="24"/>
          <w:szCs w:val="24"/>
        </w:rPr>
      </w:pPr>
      <w:r w:rsidRPr="004C2135">
        <w:rPr>
          <w:rFonts w:ascii="Times New Roman" w:eastAsia="Arial Unicode MS" w:hAnsi="Times New Roman"/>
          <w:color w:val="000000"/>
          <w:sz w:val="24"/>
          <w:szCs w:val="24"/>
        </w:rPr>
        <w:t>осознанию себя как гражданина многонационального государства.</w:t>
      </w:r>
    </w:p>
    <w:p w:rsidR="00EC41FD" w:rsidRPr="004C2135" w:rsidRDefault="00EC41FD" w:rsidP="00B96134">
      <w:pPr>
        <w:numPr>
          <w:ilvl w:val="0"/>
          <w:numId w:val="75"/>
        </w:numPr>
        <w:spacing w:after="0" w:line="240" w:lineRule="auto"/>
        <w:rPr>
          <w:rFonts w:ascii="Times New Roman" w:eastAsia="Arial Unicode MS" w:hAnsi="Times New Roman"/>
          <w:color w:val="000000"/>
          <w:sz w:val="24"/>
          <w:szCs w:val="24"/>
        </w:rPr>
      </w:pPr>
      <w:r w:rsidRPr="004C2135">
        <w:rPr>
          <w:rFonts w:ascii="Times New Roman" w:eastAsia="Arial Unicode MS" w:hAnsi="Times New Roman"/>
          <w:color w:val="000000"/>
          <w:sz w:val="24"/>
          <w:szCs w:val="24"/>
        </w:rPr>
        <w:t>знаниям основ вероучений религий России.</w:t>
      </w:r>
    </w:p>
    <w:p w:rsidR="00EC41FD" w:rsidRPr="004C2135" w:rsidRDefault="00EC41FD" w:rsidP="00B96134">
      <w:pPr>
        <w:numPr>
          <w:ilvl w:val="0"/>
          <w:numId w:val="75"/>
        </w:numPr>
        <w:spacing w:after="0" w:line="240" w:lineRule="auto"/>
        <w:rPr>
          <w:rFonts w:ascii="Times New Roman" w:eastAsia="Arial Unicode MS" w:hAnsi="Times New Roman"/>
          <w:color w:val="000000"/>
          <w:sz w:val="24"/>
          <w:szCs w:val="24"/>
        </w:rPr>
      </w:pPr>
      <w:r w:rsidRPr="004C2135">
        <w:rPr>
          <w:rFonts w:ascii="Times New Roman" w:eastAsia="Arial Unicode MS" w:hAnsi="Times New Roman"/>
          <w:color w:val="000000"/>
          <w:sz w:val="24"/>
          <w:szCs w:val="24"/>
        </w:rPr>
        <w:t>доброжелательному отношению к различным религиозным и культурным традициям народов России.</w:t>
      </w:r>
      <w:r w:rsidRPr="004C2135">
        <w:rPr>
          <w:rFonts w:ascii="Times New Roman" w:hAnsi="Times New Roman"/>
          <w:color w:val="000000"/>
          <w:sz w:val="24"/>
          <w:szCs w:val="24"/>
        </w:rPr>
        <w:t> </w:t>
      </w:r>
    </w:p>
    <w:p w:rsidR="00EC41FD" w:rsidRPr="004C2135" w:rsidRDefault="00EC41FD" w:rsidP="00EC41FD">
      <w:pPr>
        <w:spacing w:after="75" w:line="273" w:lineRule="atLeast"/>
        <w:ind w:firstLine="360"/>
        <w:jc w:val="both"/>
        <w:rPr>
          <w:rFonts w:ascii="Times New Roman" w:hAnsi="Times New Roman"/>
          <w:color w:val="000000"/>
          <w:sz w:val="24"/>
          <w:szCs w:val="24"/>
        </w:rPr>
      </w:pPr>
      <w:r w:rsidRPr="004C2135">
        <w:rPr>
          <w:rFonts w:ascii="Times New Roman" w:hAnsi="Times New Roman"/>
          <w:iCs/>
          <w:color w:val="000000"/>
          <w:sz w:val="24"/>
          <w:szCs w:val="24"/>
        </w:rPr>
        <w:t>Выпускник получит возможность научиться:</w:t>
      </w:r>
    </w:p>
    <w:p w:rsidR="00EC41FD" w:rsidRPr="004C2135" w:rsidRDefault="00EC41FD" w:rsidP="00B96134">
      <w:pPr>
        <w:numPr>
          <w:ilvl w:val="0"/>
          <w:numId w:val="76"/>
        </w:numPr>
        <w:spacing w:before="100" w:beforeAutospacing="1" w:after="100" w:afterAutospacing="1"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развить самостоятельность и личную ответственность за свои поступки на основе представлений о нравственных нормах, социальной справедливости и свободе;</w:t>
      </w:r>
    </w:p>
    <w:p w:rsidR="00EC41FD" w:rsidRPr="004C2135" w:rsidRDefault="00EC41FD" w:rsidP="00B96134">
      <w:pPr>
        <w:numPr>
          <w:ilvl w:val="0"/>
          <w:numId w:val="76"/>
        </w:numPr>
        <w:spacing w:before="100" w:beforeAutospacing="1" w:after="100" w:afterAutospacing="1"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развить этнических чувств как регуляторы морального поведения;</w:t>
      </w:r>
    </w:p>
    <w:p w:rsidR="00EC41FD" w:rsidRPr="004C2135" w:rsidRDefault="00EC41FD" w:rsidP="00B96134">
      <w:pPr>
        <w:numPr>
          <w:ilvl w:val="0"/>
          <w:numId w:val="76"/>
        </w:numPr>
        <w:spacing w:before="100" w:beforeAutospacing="1" w:after="100" w:afterAutospacing="1"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воспитывать доброжелательность и эмоционально-нравственную отзывчивость, понимание и сопереживание чувствам других людей; развить начальные формы регуляции своих эмоциональных состояний;</w:t>
      </w:r>
    </w:p>
    <w:p w:rsidR="00EC41FD" w:rsidRPr="004C2135" w:rsidRDefault="00EC41FD" w:rsidP="00B96134">
      <w:pPr>
        <w:numPr>
          <w:ilvl w:val="0"/>
          <w:numId w:val="76"/>
        </w:numPr>
        <w:spacing w:before="100" w:beforeAutospacing="1" w:after="100" w:afterAutospacing="1"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развить навыки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C41FD" w:rsidRPr="004C2135" w:rsidRDefault="00EC41FD" w:rsidP="00B96134">
      <w:pPr>
        <w:numPr>
          <w:ilvl w:val="0"/>
          <w:numId w:val="76"/>
        </w:numPr>
        <w:spacing w:before="100" w:beforeAutospacing="1" w:after="100" w:afterAutospacing="1"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бережному отношению к материальным и духовным ценностям.</w:t>
      </w:r>
    </w:p>
    <w:p w:rsidR="00EC41FD" w:rsidRPr="004C2135" w:rsidRDefault="00EC41FD" w:rsidP="00B96134">
      <w:pPr>
        <w:numPr>
          <w:ilvl w:val="0"/>
          <w:numId w:val="76"/>
        </w:numPr>
        <w:spacing w:before="100" w:beforeAutospacing="1" w:after="100" w:afterAutospacing="1"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чувству ответственности за выполнение своей части работы при работе в группе.</w:t>
      </w:r>
    </w:p>
    <w:p w:rsidR="00EC41FD" w:rsidRPr="004C2135" w:rsidRDefault="00EC41FD" w:rsidP="00B96134">
      <w:pPr>
        <w:numPr>
          <w:ilvl w:val="0"/>
          <w:numId w:val="76"/>
        </w:numPr>
        <w:spacing w:before="100" w:beforeAutospacing="1" w:after="100" w:afterAutospacing="1"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осознанным нравственным ценностям.</w:t>
      </w:r>
    </w:p>
    <w:p w:rsidR="00EC41FD" w:rsidRPr="004C2135" w:rsidRDefault="00EC41FD" w:rsidP="00B96134">
      <w:pPr>
        <w:numPr>
          <w:ilvl w:val="0"/>
          <w:numId w:val="76"/>
        </w:numPr>
        <w:spacing w:before="100" w:beforeAutospacing="1" w:after="100" w:afterAutospacing="1"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осознанному положительному отношению к культурным и религиозным ценностям.</w:t>
      </w:r>
    </w:p>
    <w:p w:rsidR="00EC41FD" w:rsidRPr="004C2135" w:rsidRDefault="00EC41FD" w:rsidP="00EC41FD">
      <w:pPr>
        <w:spacing w:after="75" w:line="273" w:lineRule="atLeast"/>
        <w:jc w:val="both"/>
        <w:rPr>
          <w:rFonts w:ascii="Times New Roman" w:hAnsi="Times New Roman"/>
          <w:color w:val="000000"/>
          <w:sz w:val="24"/>
          <w:szCs w:val="24"/>
        </w:rPr>
      </w:pPr>
      <w:r w:rsidRPr="004C2135">
        <w:rPr>
          <w:rFonts w:ascii="Times New Roman" w:hAnsi="Times New Roman"/>
          <w:b/>
          <w:bCs/>
          <w:i/>
          <w:iCs/>
          <w:color w:val="000000"/>
          <w:sz w:val="24"/>
          <w:szCs w:val="24"/>
        </w:rPr>
        <w:t>Требования к метапредметным результатам</w:t>
      </w:r>
      <w:r w:rsidRPr="004C2135">
        <w:rPr>
          <w:rFonts w:ascii="Times New Roman" w:hAnsi="Times New Roman"/>
          <w:b/>
          <w:bCs/>
          <w:color w:val="000000"/>
          <w:sz w:val="24"/>
          <w:szCs w:val="24"/>
        </w:rPr>
        <w:t>:</w:t>
      </w:r>
    </w:p>
    <w:p w:rsidR="00EC41FD" w:rsidRPr="004C2135" w:rsidRDefault="00EC41FD" w:rsidP="00EC41FD">
      <w:pPr>
        <w:spacing w:after="75" w:line="273" w:lineRule="atLeast"/>
        <w:ind w:firstLine="360"/>
        <w:jc w:val="both"/>
        <w:rPr>
          <w:rFonts w:ascii="Times New Roman" w:hAnsi="Times New Roman"/>
          <w:color w:val="000000"/>
          <w:sz w:val="24"/>
          <w:szCs w:val="24"/>
        </w:rPr>
      </w:pPr>
      <w:r w:rsidRPr="004C2135">
        <w:rPr>
          <w:rFonts w:ascii="Times New Roman" w:hAnsi="Times New Roman"/>
          <w:color w:val="000000"/>
          <w:sz w:val="24"/>
          <w:szCs w:val="24"/>
        </w:rPr>
        <w:lastRenderedPageBreak/>
        <w:t>Выпускник научится:</w:t>
      </w:r>
    </w:p>
    <w:p w:rsidR="00EC41FD" w:rsidRPr="004C2135" w:rsidRDefault="00EC41FD" w:rsidP="00B96134">
      <w:pPr>
        <w:numPr>
          <w:ilvl w:val="0"/>
          <w:numId w:val="77"/>
        </w:numPr>
        <w:spacing w:after="75" w:line="273" w:lineRule="atLeast"/>
        <w:jc w:val="both"/>
        <w:rPr>
          <w:rFonts w:ascii="Times New Roman" w:hAnsi="Times New Roman"/>
          <w:color w:val="000000"/>
          <w:sz w:val="24"/>
          <w:szCs w:val="24"/>
        </w:rPr>
      </w:pPr>
      <w:r w:rsidRPr="004C2135">
        <w:rPr>
          <w:rFonts w:ascii="Times New Roman" w:hAnsi="Times New Roman"/>
          <w:color w:val="000000"/>
          <w:sz w:val="24"/>
          <w:szCs w:val="24"/>
        </w:rPr>
        <w:t>принимать и сохранять цели и задачи учебной деятельности, а также находить средства её осуществления;</w:t>
      </w:r>
    </w:p>
    <w:p w:rsidR="00EC41FD" w:rsidRPr="004C2135" w:rsidRDefault="00EC41FD" w:rsidP="00B96134">
      <w:pPr>
        <w:numPr>
          <w:ilvl w:val="0"/>
          <w:numId w:val="77"/>
        </w:numPr>
        <w:spacing w:after="75" w:line="273" w:lineRule="atLeast"/>
        <w:jc w:val="both"/>
        <w:rPr>
          <w:rFonts w:ascii="Times New Roman" w:hAnsi="Times New Roman"/>
          <w:color w:val="000000"/>
          <w:sz w:val="24"/>
          <w:szCs w:val="24"/>
        </w:rPr>
      </w:pPr>
      <w:r w:rsidRPr="004C2135">
        <w:rPr>
          <w:rFonts w:ascii="Times New Roman" w:hAnsi="Times New Roman"/>
          <w:color w:val="000000"/>
          <w:sz w:val="24"/>
          <w:szCs w:val="24"/>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EC41FD" w:rsidRPr="004C2135" w:rsidRDefault="00EC41FD" w:rsidP="00B96134">
      <w:pPr>
        <w:numPr>
          <w:ilvl w:val="0"/>
          <w:numId w:val="77"/>
        </w:numPr>
        <w:spacing w:after="75" w:line="273" w:lineRule="atLeast"/>
        <w:jc w:val="both"/>
        <w:rPr>
          <w:rFonts w:ascii="Times New Roman" w:hAnsi="Times New Roman"/>
          <w:color w:val="000000"/>
          <w:sz w:val="24"/>
          <w:szCs w:val="24"/>
        </w:rPr>
      </w:pPr>
      <w:r w:rsidRPr="004C2135">
        <w:rPr>
          <w:rFonts w:ascii="Times New Roman" w:hAnsi="Times New Roman"/>
          <w:color w:val="000000"/>
          <w:sz w:val="24"/>
          <w:szCs w:val="24"/>
        </w:rPr>
        <w:t>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w:t>
      </w:r>
    </w:p>
    <w:p w:rsidR="00EC41FD" w:rsidRPr="004C2135" w:rsidRDefault="00EC41FD" w:rsidP="00EC41FD">
      <w:pPr>
        <w:spacing w:after="75" w:line="273" w:lineRule="atLeast"/>
        <w:ind w:firstLine="360"/>
        <w:jc w:val="both"/>
        <w:rPr>
          <w:rFonts w:ascii="Times New Roman" w:hAnsi="Times New Roman"/>
          <w:color w:val="000000"/>
          <w:sz w:val="24"/>
          <w:szCs w:val="24"/>
        </w:rPr>
      </w:pPr>
      <w:r w:rsidRPr="004C2135">
        <w:rPr>
          <w:rFonts w:ascii="Times New Roman" w:hAnsi="Times New Roman"/>
          <w:iCs/>
          <w:color w:val="000000"/>
          <w:sz w:val="24"/>
          <w:szCs w:val="24"/>
        </w:rPr>
        <w:t>Выпускник получит возможность научиться:</w:t>
      </w:r>
    </w:p>
    <w:p w:rsidR="00EC41FD" w:rsidRPr="004C2135" w:rsidRDefault="00EC41FD" w:rsidP="00B96134">
      <w:pPr>
        <w:numPr>
          <w:ilvl w:val="0"/>
          <w:numId w:val="78"/>
        </w:numPr>
        <w:spacing w:after="75"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осуществлять информационный поиск для выполнения учебных заданий;</w:t>
      </w:r>
    </w:p>
    <w:p w:rsidR="00EC41FD" w:rsidRPr="004C2135" w:rsidRDefault="00EC41FD" w:rsidP="00B96134">
      <w:pPr>
        <w:numPr>
          <w:ilvl w:val="0"/>
          <w:numId w:val="78"/>
        </w:numPr>
        <w:spacing w:after="75"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навыкам смыслового, вдумчивого чтения текстов различных стилей и жанров, осознанно выстраивать речевые высказывания в соответствии с задачами коммуникации;</w:t>
      </w:r>
    </w:p>
    <w:p w:rsidR="00EC41FD" w:rsidRPr="004C2135" w:rsidRDefault="00EC41FD" w:rsidP="00B96134">
      <w:pPr>
        <w:numPr>
          <w:ilvl w:val="0"/>
          <w:numId w:val="78"/>
        </w:numPr>
        <w:spacing w:after="75"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логическим действиям анализа, синтеза, сравнения, обобщения классификации, установления аналогий и причинно-следственных связей, построения рассуждений, отнесению к известным понятиям;</w:t>
      </w:r>
    </w:p>
    <w:p w:rsidR="00EC41FD" w:rsidRPr="004C2135" w:rsidRDefault="00EC41FD" w:rsidP="00B96134">
      <w:pPr>
        <w:numPr>
          <w:ilvl w:val="0"/>
          <w:numId w:val="78"/>
        </w:numPr>
        <w:spacing w:after="75"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EC41FD" w:rsidRPr="004C2135" w:rsidRDefault="00EC41FD" w:rsidP="00B96134">
      <w:pPr>
        <w:numPr>
          <w:ilvl w:val="0"/>
          <w:numId w:val="78"/>
        </w:numPr>
        <w:spacing w:after="75" w:line="273" w:lineRule="atLeast"/>
        <w:jc w:val="both"/>
        <w:rPr>
          <w:rFonts w:ascii="Times New Roman" w:hAnsi="Times New Roman"/>
          <w:color w:val="000000"/>
          <w:sz w:val="24"/>
          <w:szCs w:val="24"/>
        </w:rPr>
      </w:pPr>
      <w:r w:rsidRPr="004C2135">
        <w:rPr>
          <w:rFonts w:ascii="Times New Roman" w:hAnsi="Times New Roman"/>
          <w:iCs/>
          <w:color w:val="000000"/>
          <w:sz w:val="24"/>
          <w:szCs w:val="24"/>
        </w:rPr>
        <w:t>определять общую цель и пути её достижения,  договариваться о распределении ролей в совместной деятельности; адекватно оценивать собственное поведение и поведение окружающих.</w:t>
      </w:r>
    </w:p>
    <w:p w:rsidR="00807569" w:rsidRPr="004C2135" w:rsidRDefault="00807569" w:rsidP="00807569">
      <w:pPr>
        <w:spacing w:after="75" w:line="273" w:lineRule="atLeast"/>
        <w:ind w:left="720"/>
        <w:jc w:val="both"/>
        <w:rPr>
          <w:rFonts w:ascii="Times New Roman" w:hAnsi="Times New Roman"/>
          <w:color w:val="000000"/>
          <w:sz w:val="24"/>
          <w:szCs w:val="24"/>
        </w:rPr>
      </w:pPr>
    </w:p>
    <w:p w:rsidR="008A018B" w:rsidRPr="004C2135" w:rsidRDefault="008A018B" w:rsidP="006E1830">
      <w:pPr>
        <w:spacing w:after="0"/>
        <w:ind w:firstLine="567"/>
        <w:jc w:val="both"/>
        <w:rPr>
          <w:rFonts w:ascii="Times New Roman" w:hAnsi="Times New Roman"/>
          <w:sz w:val="24"/>
          <w:szCs w:val="24"/>
        </w:rPr>
      </w:pPr>
      <w:r w:rsidRPr="004C2135">
        <w:rPr>
          <w:rStyle w:val="Zag11"/>
          <w:rFonts w:ascii="Times New Roman" w:eastAsia="@Arial Unicode MS" w:hAnsi="Times New Roman"/>
          <w:color w:val="000000"/>
          <w:sz w:val="24"/>
          <w:szCs w:val="24"/>
        </w:rPr>
        <w:t>В результа</w:t>
      </w:r>
      <w:r w:rsidR="006E1830" w:rsidRPr="004C2135">
        <w:rPr>
          <w:rStyle w:val="Zag11"/>
          <w:rFonts w:ascii="Times New Roman" w:eastAsia="@Arial Unicode MS" w:hAnsi="Times New Roman"/>
          <w:color w:val="000000"/>
          <w:sz w:val="24"/>
          <w:szCs w:val="24"/>
        </w:rPr>
        <w:t xml:space="preserve">те обучения обучающиеся </w:t>
      </w:r>
      <w:r w:rsidR="00270BB5" w:rsidRPr="004C2135">
        <w:rPr>
          <w:rStyle w:val="Zag11"/>
          <w:rFonts w:ascii="Times New Roman" w:eastAsia="@Arial Unicode MS" w:hAnsi="Times New Roman"/>
          <w:color w:val="000000"/>
          <w:sz w:val="24"/>
          <w:szCs w:val="24"/>
        </w:rPr>
        <w:t xml:space="preserve"> </w:t>
      </w:r>
      <w:r w:rsidRPr="004C2135">
        <w:rPr>
          <w:rStyle w:val="Zag11"/>
          <w:rFonts w:ascii="Times New Roman" w:eastAsia="@Arial Unicode MS" w:hAnsi="Times New Roman"/>
          <w:color w:val="000000"/>
          <w:sz w:val="24"/>
          <w:szCs w:val="24"/>
        </w:rPr>
        <w:t xml:space="preserve"> </w:t>
      </w:r>
      <w:r w:rsidRPr="004C2135">
        <w:rPr>
          <w:rFonts w:ascii="Times New Roman" w:hAnsi="Times New Roman"/>
          <w:sz w:val="24"/>
          <w:szCs w:val="24"/>
        </w:rPr>
        <w:t>сформируют:</w:t>
      </w:r>
    </w:p>
    <w:p w:rsidR="008A018B" w:rsidRPr="004C2135" w:rsidRDefault="008A018B" w:rsidP="00B96134">
      <w:pPr>
        <w:numPr>
          <w:ilvl w:val="0"/>
          <w:numId w:val="13"/>
        </w:numPr>
        <w:tabs>
          <w:tab w:val="left" w:pos="1080"/>
        </w:tabs>
        <w:autoSpaceDE w:val="0"/>
        <w:autoSpaceDN w:val="0"/>
        <w:adjustRightInd w:val="0"/>
        <w:spacing w:after="0"/>
        <w:ind w:left="0" w:firstLine="720"/>
        <w:jc w:val="both"/>
        <w:rPr>
          <w:rFonts w:ascii="Times New Roman" w:hAnsi="Times New Roman"/>
          <w:kern w:val="2"/>
          <w:sz w:val="24"/>
          <w:szCs w:val="24"/>
        </w:rPr>
      </w:pPr>
      <w:r w:rsidRPr="004C2135">
        <w:rPr>
          <w:rFonts w:ascii="Times New Roman" w:hAnsi="Times New Roman"/>
          <w:kern w:val="2"/>
          <w:sz w:val="24"/>
          <w:szCs w:val="24"/>
        </w:rPr>
        <w:t xml:space="preserve">готовность к нравственному самосовершенствованию, духовному саморазвитию; </w:t>
      </w:r>
    </w:p>
    <w:p w:rsidR="008A018B" w:rsidRPr="004C2135" w:rsidRDefault="008A018B" w:rsidP="00B96134">
      <w:pPr>
        <w:numPr>
          <w:ilvl w:val="0"/>
          <w:numId w:val="13"/>
        </w:numPr>
        <w:tabs>
          <w:tab w:val="left" w:pos="1080"/>
        </w:tabs>
        <w:autoSpaceDE w:val="0"/>
        <w:autoSpaceDN w:val="0"/>
        <w:adjustRightInd w:val="0"/>
        <w:spacing w:after="0"/>
        <w:ind w:left="0" w:firstLine="720"/>
        <w:jc w:val="both"/>
        <w:rPr>
          <w:rFonts w:ascii="Times New Roman" w:hAnsi="Times New Roman"/>
          <w:kern w:val="2"/>
          <w:sz w:val="24"/>
          <w:szCs w:val="24"/>
        </w:rPr>
      </w:pPr>
      <w:r w:rsidRPr="004C2135">
        <w:rPr>
          <w:rFonts w:ascii="Times New Roman" w:hAnsi="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A018B" w:rsidRPr="004C2135" w:rsidRDefault="008A018B" w:rsidP="00B96134">
      <w:pPr>
        <w:numPr>
          <w:ilvl w:val="0"/>
          <w:numId w:val="13"/>
        </w:numPr>
        <w:tabs>
          <w:tab w:val="left" w:pos="1080"/>
        </w:tabs>
        <w:autoSpaceDE w:val="0"/>
        <w:autoSpaceDN w:val="0"/>
        <w:adjustRightInd w:val="0"/>
        <w:spacing w:after="0"/>
        <w:ind w:left="0" w:firstLine="720"/>
        <w:jc w:val="both"/>
        <w:rPr>
          <w:rFonts w:ascii="Times New Roman" w:hAnsi="Times New Roman"/>
          <w:kern w:val="2"/>
          <w:sz w:val="24"/>
          <w:szCs w:val="24"/>
        </w:rPr>
      </w:pPr>
      <w:r w:rsidRPr="004C2135">
        <w:rPr>
          <w:rFonts w:ascii="Times New Roman" w:hAnsi="Times New Roman"/>
          <w:kern w:val="2"/>
          <w:sz w:val="24"/>
          <w:szCs w:val="24"/>
        </w:rPr>
        <w:t>понимание значения нравственности, веры и религии в жизни человека и общества;</w:t>
      </w:r>
    </w:p>
    <w:p w:rsidR="008A018B" w:rsidRPr="004C2135" w:rsidRDefault="008A018B" w:rsidP="00B96134">
      <w:pPr>
        <w:numPr>
          <w:ilvl w:val="0"/>
          <w:numId w:val="13"/>
        </w:numPr>
        <w:tabs>
          <w:tab w:val="left" w:pos="1080"/>
        </w:tabs>
        <w:autoSpaceDE w:val="0"/>
        <w:autoSpaceDN w:val="0"/>
        <w:adjustRightInd w:val="0"/>
        <w:spacing w:after="0"/>
        <w:ind w:left="0" w:firstLine="720"/>
        <w:jc w:val="both"/>
        <w:rPr>
          <w:rFonts w:ascii="Times New Roman" w:hAnsi="Times New Roman"/>
          <w:kern w:val="2"/>
          <w:sz w:val="24"/>
          <w:szCs w:val="24"/>
        </w:rPr>
      </w:pPr>
      <w:r w:rsidRPr="004C2135">
        <w:rPr>
          <w:rFonts w:ascii="Times New Roman" w:hAnsi="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8A018B" w:rsidRPr="004C2135" w:rsidRDefault="008A018B" w:rsidP="00B96134">
      <w:pPr>
        <w:numPr>
          <w:ilvl w:val="0"/>
          <w:numId w:val="13"/>
        </w:numPr>
        <w:tabs>
          <w:tab w:val="left" w:pos="1080"/>
        </w:tabs>
        <w:autoSpaceDE w:val="0"/>
        <w:autoSpaceDN w:val="0"/>
        <w:adjustRightInd w:val="0"/>
        <w:spacing w:after="0"/>
        <w:ind w:left="0" w:firstLine="720"/>
        <w:jc w:val="both"/>
        <w:rPr>
          <w:rFonts w:ascii="Times New Roman" w:hAnsi="Times New Roman"/>
          <w:kern w:val="2"/>
          <w:sz w:val="24"/>
          <w:szCs w:val="24"/>
        </w:rPr>
      </w:pPr>
      <w:r w:rsidRPr="004C2135">
        <w:rPr>
          <w:rFonts w:ascii="Times New Roman" w:hAnsi="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8A018B" w:rsidRPr="004C2135" w:rsidRDefault="008A018B" w:rsidP="00B96134">
      <w:pPr>
        <w:numPr>
          <w:ilvl w:val="0"/>
          <w:numId w:val="13"/>
        </w:numPr>
        <w:tabs>
          <w:tab w:val="left" w:pos="1080"/>
        </w:tabs>
        <w:autoSpaceDE w:val="0"/>
        <w:autoSpaceDN w:val="0"/>
        <w:adjustRightInd w:val="0"/>
        <w:spacing w:after="0"/>
        <w:ind w:left="0" w:firstLine="720"/>
        <w:jc w:val="both"/>
        <w:rPr>
          <w:rFonts w:ascii="Times New Roman" w:hAnsi="Times New Roman"/>
          <w:kern w:val="2"/>
          <w:sz w:val="24"/>
          <w:szCs w:val="24"/>
        </w:rPr>
      </w:pPr>
      <w:r w:rsidRPr="004C2135">
        <w:rPr>
          <w:rFonts w:ascii="Times New Roman" w:hAnsi="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8A018B" w:rsidRPr="004C2135" w:rsidRDefault="008A018B" w:rsidP="00B96134">
      <w:pPr>
        <w:numPr>
          <w:ilvl w:val="0"/>
          <w:numId w:val="13"/>
        </w:numPr>
        <w:tabs>
          <w:tab w:val="left" w:pos="1080"/>
        </w:tabs>
        <w:autoSpaceDE w:val="0"/>
        <w:autoSpaceDN w:val="0"/>
        <w:adjustRightInd w:val="0"/>
        <w:spacing w:after="0"/>
        <w:ind w:left="0" w:firstLine="720"/>
        <w:jc w:val="both"/>
        <w:rPr>
          <w:rFonts w:ascii="Times New Roman" w:hAnsi="Times New Roman"/>
          <w:kern w:val="2"/>
          <w:sz w:val="24"/>
          <w:szCs w:val="24"/>
        </w:rPr>
      </w:pPr>
      <w:r w:rsidRPr="004C2135">
        <w:rPr>
          <w:rFonts w:ascii="Times New Roman" w:hAnsi="Times New Roman"/>
          <w:kern w:val="2"/>
          <w:sz w:val="24"/>
          <w:szCs w:val="24"/>
        </w:rPr>
        <w:t>осознание ценности человеческой жизни.</w:t>
      </w:r>
    </w:p>
    <w:p w:rsidR="0013337C" w:rsidRPr="004C2135" w:rsidRDefault="0013337C" w:rsidP="00E57364">
      <w:pPr>
        <w:spacing w:after="0"/>
        <w:ind w:firstLine="709"/>
        <w:jc w:val="both"/>
        <w:rPr>
          <w:rFonts w:ascii="Times New Roman" w:hAnsi="Times New Roman"/>
          <w:sz w:val="24"/>
          <w:szCs w:val="24"/>
        </w:rPr>
      </w:pPr>
    </w:p>
    <w:p w:rsidR="009276A1" w:rsidRPr="004C2135" w:rsidRDefault="009276A1" w:rsidP="00B96134">
      <w:pPr>
        <w:numPr>
          <w:ilvl w:val="1"/>
          <w:numId w:val="70"/>
        </w:numPr>
        <w:spacing w:after="0"/>
        <w:ind w:left="567" w:hanging="425"/>
        <w:jc w:val="both"/>
        <w:rPr>
          <w:rFonts w:ascii="Times New Roman" w:hAnsi="Times New Roman"/>
          <w:b/>
          <w:sz w:val="24"/>
          <w:szCs w:val="24"/>
        </w:rPr>
      </w:pPr>
      <w:r w:rsidRPr="004C2135">
        <w:rPr>
          <w:rFonts w:ascii="Times New Roman" w:hAnsi="Times New Roman"/>
          <w:b/>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8B5D3C" w:rsidRPr="004C2135" w:rsidRDefault="008B5D3C" w:rsidP="00E57364">
      <w:pPr>
        <w:spacing w:after="0"/>
        <w:jc w:val="both"/>
        <w:rPr>
          <w:rFonts w:ascii="Times New Roman" w:hAnsi="Times New Roman"/>
          <w:sz w:val="24"/>
          <w:szCs w:val="24"/>
        </w:rPr>
      </w:pPr>
      <w:r w:rsidRPr="004C2135">
        <w:rPr>
          <w:rFonts w:ascii="Times New Roman" w:hAnsi="Times New Roman"/>
          <w:sz w:val="24"/>
          <w:szCs w:val="24"/>
        </w:rPr>
        <w:t xml:space="preserve"> </w:t>
      </w:r>
    </w:p>
    <w:p w:rsidR="009276A1" w:rsidRPr="004C2135" w:rsidRDefault="009276A1" w:rsidP="00E57364">
      <w:pPr>
        <w:spacing w:after="0"/>
        <w:ind w:firstLine="360"/>
        <w:jc w:val="both"/>
        <w:rPr>
          <w:rFonts w:ascii="Times New Roman" w:hAnsi="Times New Roman"/>
          <w:sz w:val="24"/>
          <w:szCs w:val="24"/>
        </w:rPr>
      </w:pPr>
      <w:r w:rsidRPr="004C2135">
        <w:rPr>
          <w:rFonts w:ascii="Times New Roman" w:hAnsi="Times New Roman"/>
          <w:sz w:val="24"/>
          <w:szCs w:val="24"/>
        </w:rPr>
        <w:lastRenderedPageBreak/>
        <w:t xml:space="preserve">Федеральный государственный образовательный стандарт содержит основные  требования к системе оценки достижения планируемых результатов. В соответствии с ними </w:t>
      </w:r>
      <w:r w:rsidRPr="004C2135">
        <w:rPr>
          <w:rFonts w:ascii="Times New Roman" w:hAnsi="Times New Roman"/>
          <w:b/>
          <w:sz w:val="24"/>
          <w:szCs w:val="24"/>
        </w:rPr>
        <w:t>система оценки должна</w:t>
      </w:r>
      <w:r w:rsidRPr="004C2135">
        <w:rPr>
          <w:rFonts w:ascii="Times New Roman" w:hAnsi="Times New Roman"/>
          <w:sz w:val="24"/>
          <w:szCs w:val="24"/>
        </w:rPr>
        <w:t xml:space="preserve">: </w:t>
      </w:r>
    </w:p>
    <w:p w:rsidR="009276A1" w:rsidRPr="004C2135" w:rsidRDefault="009276A1" w:rsidP="00E57364">
      <w:pPr>
        <w:autoSpaceDE w:val="0"/>
        <w:autoSpaceDN w:val="0"/>
        <w:adjustRightInd w:val="0"/>
        <w:spacing w:after="0"/>
        <w:ind w:firstLine="360"/>
        <w:jc w:val="both"/>
        <w:rPr>
          <w:rFonts w:ascii="Times New Roman" w:hAnsi="Times New Roman"/>
          <w:sz w:val="24"/>
          <w:szCs w:val="24"/>
        </w:rPr>
      </w:pPr>
      <w:r w:rsidRPr="004C2135">
        <w:rPr>
          <w:rFonts w:ascii="Times New Roman" w:hAnsi="Times New Roman"/>
          <w:b/>
          <w:sz w:val="24"/>
          <w:szCs w:val="24"/>
        </w:rPr>
        <w:t>1. Фиксировать цели оценочной деятельности</w:t>
      </w:r>
      <w:r w:rsidRPr="004C2135">
        <w:rPr>
          <w:rFonts w:ascii="Times New Roman" w:hAnsi="Times New Roman"/>
          <w:sz w:val="24"/>
          <w:szCs w:val="24"/>
        </w:rPr>
        <w:t xml:space="preserve">: </w:t>
      </w:r>
    </w:p>
    <w:p w:rsidR="009276A1" w:rsidRPr="004C2135" w:rsidRDefault="009276A1" w:rsidP="00E57364">
      <w:pPr>
        <w:autoSpaceDE w:val="0"/>
        <w:autoSpaceDN w:val="0"/>
        <w:adjustRightInd w:val="0"/>
        <w:spacing w:after="0"/>
        <w:ind w:left="1620" w:hanging="540"/>
        <w:jc w:val="both"/>
        <w:rPr>
          <w:rFonts w:ascii="Times New Roman" w:hAnsi="Times New Roman"/>
          <w:sz w:val="24"/>
          <w:szCs w:val="24"/>
        </w:rPr>
      </w:pPr>
      <w:r w:rsidRPr="004C2135">
        <w:rPr>
          <w:rFonts w:ascii="Times New Roman" w:hAnsi="Times New Roman"/>
          <w:sz w:val="24"/>
          <w:szCs w:val="24"/>
        </w:rPr>
        <w:t xml:space="preserve">а) ориентировать на достижение результата </w:t>
      </w:r>
    </w:p>
    <w:p w:rsidR="009276A1" w:rsidRPr="004C2135" w:rsidRDefault="009276A1" w:rsidP="00B96134">
      <w:pPr>
        <w:numPr>
          <w:ilvl w:val="0"/>
          <w:numId w:val="19"/>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духовно-нравственного развития и воспитания (личностные результаты),</w:t>
      </w:r>
    </w:p>
    <w:p w:rsidR="009276A1" w:rsidRPr="004C2135" w:rsidRDefault="009276A1" w:rsidP="00B96134">
      <w:pPr>
        <w:numPr>
          <w:ilvl w:val="0"/>
          <w:numId w:val="19"/>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формирования универсальных учебных действий (метапредметные результаты),</w:t>
      </w:r>
    </w:p>
    <w:p w:rsidR="009276A1" w:rsidRPr="004C2135" w:rsidRDefault="009276A1" w:rsidP="00B96134">
      <w:pPr>
        <w:numPr>
          <w:ilvl w:val="0"/>
          <w:numId w:val="19"/>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освоения содержания учебных предметов (предметные результаты);</w:t>
      </w:r>
    </w:p>
    <w:p w:rsidR="009276A1" w:rsidRPr="004C2135" w:rsidRDefault="009276A1" w:rsidP="00E57364">
      <w:pPr>
        <w:autoSpaceDE w:val="0"/>
        <w:autoSpaceDN w:val="0"/>
        <w:adjustRightInd w:val="0"/>
        <w:spacing w:after="0"/>
        <w:ind w:left="1620" w:hanging="540"/>
        <w:jc w:val="both"/>
        <w:rPr>
          <w:rFonts w:ascii="Times New Roman" w:hAnsi="Times New Roman"/>
          <w:sz w:val="24"/>
          <w:szCs w:val="24"/>
        </w:rPr>
      </w:pPr>
      <w:r w:rsidRPr="004C2135">
        <w:rPr>
          <w:rFonts w:ascii="Times New Roman" w:hAnsi="Times New Roman"/>
          <w:sz w:val="24"/>
          <w:szCs w:val="24"/>
        </w:rPr>
        <w:t xml:space="preserve">б) обеспечивать </w:t>
      </w:r>
      <w:r w:rsidRPr="004C2135">
        <w:rPr>
          <w:rFonts w:ascii="Times New Roman" w:hAnsi="Times New Roman"/>
          <w:i/>
          <w:sz w:val="24"/>
          <w:szCs w:val="24"/>
        </w:rPr>
        <w:t>комплексный подход к оценке всех перечисленных результатов</w:t>
      </w:r>
      <w:r w:rsidRPr="004C2135">
        <w:rPr>
          <w:rFonts w:ascii="Times New Roman" w:hAnsi="Times New Roman"/>
          <w:b/>
          <w:sz w:val="24"/>
          <w:szCs w:val="24"/>
        </w:rPr>
        <w:t xml:space="preserve"> </w:t>
      </w:r>
      <w:r w:rsidRPr="004C2135">
        <w:rPr>
          <w:rFonts w:ascii="Times New Roman" w:hAnsi="Times New Roman"/>
          <w:sz w:val="24"/>
          <w:szCs w:val="24"/>
        </w:rPr>
        <w:t>образования (предметных, метапредметных и личностных);</w:t>
      </w:r>
    </w:p>
    <w:p w:rsidR="009276A1" w:rsidRPr="004C2135" w:rsidRDefault="009276A1" w:rsidP="00E57364">
      <w:pPr>
        <w:autoSpaceDE w:val="0"/>
        <w:autoSpaceDN w:val="0"/>
        <w:adjustRightInd w:val="0"/>
        <w:spacing w:after="0"/>
        <w:ind w:left="1620" w:hanging="540"/>
        <w:jc w:val="both"/>
        <w:rPr>
          <w:rFonts w:ascii="Times New Roman" w:hAnsi="Times New Roman"/>
          <w:sz w:val="24"/>
          <w:szCs w:val="24"/>
        </w:rPr>
      </w:pPr>
      <w:r w:rsidRPr="004C2135">
        <w:rPr>
          <w:rFonts w:ascii="Times New Roman" w:hAnsi="Times New Roman"/>
          <w:sz w:val="24"/>
          <w:szCs w:val="24"/>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гимназии, в региональной и федеральной системах образования. </w:t>
      </w:r>
    </w:p>
    <w:p w:rsidR="009276A1" w:rsidRPr="004C2135" w:rsidRDefault="009276A1" w:rsidP="00E57364">
      <w:pPr>
        <w:autoSpaceDE w:val="0"/>
        <w:autoSpaceDN w:val="0"/>
        <w:adjustRightInd w:val="0"/>
        <w:spacing w:after="0"/>
        <w:ind w:firstLine="360"/>
        <w:jc w:val="both"/>
        <w:rPr>
          <w:rFonts w:ascii="Times New Roman" w:hAnsi="Times New Roman"/>
          <w:sz w:val="24"/>
          <w:szCs w:val="24"/>
        </w:rPr>
      </w:pPr>
      <w:r w:rsidRPr="004C2135">
        <w:rPr>
          <w:rFonts w:ascii="Times New Roman" w:hAnsi="Times New Roman"/>
          <w:b/>
          <w:sz w:val="24"/>
          <w:szCs w:val="24"/>
        </w:rPr>
        <w:t>2. Фиксировать критерии, процедуры, инструменты оценки и формы представления её результатов</w:t>
      </w:r>
      <w:r w:rsidRPr="004C2135">
        <w:rPr>
          <w:rFonts w:ascii="Times New Roman" w:hAnsi="Times New Roman"/>
          <w:sz w:val="24"/>
          <w:szCs w:val="24"/>
        </w:rPr>
        <w:t>.</w:t>
      </w:r>
    </w:p>
    <w:p w:rsidR="00D44003" w:rsidRPr="004C2135" w:rsidRDefault="00D44003" w:rsidP="00E57364">
      <w:pPr>
        <w:autoSpaceDE w:val="0"/>
        <w:autoSpaceDN w:val="0"/>
        <w:adjustRightInd w:val="0"/>
        <w:spacing w:after="0"/>
        <w:ind w:firstLine="540"/>
        <w:jc w:val="both"/>
        <w:rPr>
          <w:rFonts w:ascii="Times New Roman" w:hAnsi="Times New Roman"/>
          <w:sz w:val="24"/>
          <w:szCs w:val="24"/>
        </w:rPr>
      </w:pPr>
      <w:r w:rsidRPr="004C2135">
        <w:rPr>
          <w:rFonts w:ascii="Times New Roman" w:hAnsi="Times New Roman"/>
          <w:sz w:val="24"/>
          <w:szCs w:val="24"/>
        </w:rPr>
        <w:t>Система оценки достижения планируемых результатов вклю</w:t>
      </w:r>
      <w:r w:rsidRPr="004C2135">
        <w:rPr>
          <w:rFonts w:ascii="Times New Roman" w:hAnsi="Times New Roman"/>
          <w:sz w:val="24"/>
          <w:szCs w:val="24"/>
        </w:rPr>
        <w:softHyphen/>
        <w:t>чает в себя две согласованные между собой системы оценок: внешнюю оценку (оценку, осуществляемую внешними по отно</w:t>
      </w:r>
      <w:r w:rsidRPr="004C2135">
        <w:rPr>
          <w:rFonts w:ascii="Times New Roman" w:hAnsi="Times New Roman"/>
          <w:sz w:val="24"/>
          <w:szCs w:val="24"/>
        </w:rPr>
        <w:softHyphen/>
        <w:t>шению к школе службами) и внутреннюю оценку (оценку, осу</w:t>
      </w:r>
      <w:r w:rsidRPr="004C2135">
        <w:rPr>
          <w:rFonts w:ascii="Times New Roman" w:hAnsi="Times New Roman"/>
          <w:sz w:val="24"/>
          <w:szCs w:val="24"/>
        </w:rPr>
        <w:softHyphen/>
        <w:t>ществляемую самой школой – обучающимися, педагогами, ад</w:t>
      </w:r>
      <w:r w:rsidRPr="004C2135">
        <w:rPr>
          <w:rFonts w:ascii="Times New Roman" w:hAnsi="Times New Roman"/>
          <w:sz w:val="24"/>
          <w:szCs w:val="24"/>
        </w:rPr>
        <w:softHyphen/>
        <w:t>министрацией).</w:t>
      </w:r>
    </w:p>
    <w:p w:rsidR="008F2540" w:rsidRPr="004C2135" w:rsidRDefault="008F2540" w:rsidP="00E57364">
      <w:pPr>
        <w:shd w:val="clear" w:color="auto" w:fill="FFFFFF"/>
        <w:spacing w:after="0"/>
        <w:ind w:left="10" w:right="14" w:firstLine="283"/>
        <w:jc w:val="both"/>
        <w:rPr>
          <w:rFonts w:ascii="Times New Roman" w:hAnsi="Times New Roman"/>
          <w:b/>
          <w:bCs/>
          <w:sz w:val="24"/>
          <w:szCs w:val="24"/>
        </w:rPr>
      </w:pPr>
      <w:r w:rsidRPr="004C2135">
        <w:rPr>
          <w:rFonts w:ascii="Times New Roman" w:hAnsi="Times New Roman"/>
          <w:b/>
          <w:bCs/>
          <w:sz w:val="24"/>
          <w:szCs w:val="24"/>
        </w:rPr>
        <w:t>Особенности построения о</w:t>
      </w:r>
      <w:r w:rsidR="009276A1" w:rsidRPr="004C2135">
        <w:rPr>
          <w:rFonts w:ascii="Times New Roman" w:hAnsi="Times New Roman"/>
          <w:b/>
          <w:bCs/>
          <w:sz w:val="24"/>
          <w:szCs w:val="24"/>
        </w:rPr>
        <w:t>ценочн</w:t>
      </w:r>
      <w:r w:rsidRPr="004C2135">
        <w:rPr>
          <w:rFonts w:ascii="Times New Roman" w:hAnsi="Times New Roman"/>
          <w:b/>
          <w:bCs/>
          <w:sz w:val="24"/>
          <w:szCs w:val="24"/>
        </w:rPr>
        <w:t>ой</w:t>
      </w:r>
      <w:r w:rsidR="009276A1" w:rsidRPr="004C2135">
        <w:rPr>
          <w:rFonts w:ascii="Times New Roman" w:hAnsi="Times New Roman"/>
          <w:b/>
          <w:bCs/>
          <w:sz w:val="24"/>
          <w:szCs w:val="24"/>
        </w:rPr>
        <w:t xml:space="preserve"> деятельност</w:t>
      </w:r>
      <w:r w:rsidRPr="004C2135">
        <w:rPr>
          <w:rFonts w:ascii="Times New Roman" w:hAnsi="Times New Roman"/>
          <w:b/>
          <w:bCs/>
          <w:sz w:val="24"/>
          <w:szCs w:val="24"/>
        </w:rPr>
        <w:t>и</w:t>
      </w:r>
    </w:p>
    <w:p w:rsidR="008F2540" w:rsidRPr="004C2135" w:rsidRDefault="009276A1" w:rsidP="00E57364">
      <w:pPr>
        <w:shd w:val="clear" w:color="auto" w:fill="FFFFFF"/>
        <w:spacing w:after="0"/>
        <w:ind w:left="10" w:right="14" w:firstLine="283"/>
        <w:jc w:val="both"/>
        <w:rPr>
          <w:rFonts w:ascii="Times New Roman" w:hAnsi="Times New Roman"/>
          <w:b/>
          <w:bCs/>
          <w:sz w:val="24"/>
          <w:szCs w:val="24"/>
        </w:rPr>
      </w:pPr>
      <w:r w:rsidRPr="004C2135">
        <w:rPr>
          <w:rFonts w:ascii="Times New Roman" w:hAnsi="Times New Roman"/>
          <w:b/>
          <w:bCs/>
          <w:sz w:val="24"/>
          <w:szCs w:val="24"/>
        </w:rPr>
        <w:t xml:space="preserve"> учит</w:t>
      </w:r>
      <w:r w:rsidR="00515681" w:rsidRPr="004C2135">
        <w:rPr>
          <w:rFonts w:ascii="Times New Roman" w:hAnsi="Times New Roman"/>
          <w:b/>
          <w:bCs/>
          <w:sz w:val="24"/>
          <w:szCs w:val="24"/>
        </w:rPr>
        <w:t>еля   начальных классов школы</w:t>
      </w:r>
    </w:p>
    <w:p w:rsidR="009276A1" w:rsidRPr="004C2135" w:rsidRDefault="008F2540" w:rsidP="00E57364">
      <w:pPr>
        <w:shd w:val="clear" w:color="auto" w:fill="FFFFFF"/>
        <w:spacing w:after="0"/>
        <w:ind w:left="10" w:right="14" w:firstLine="283"/>
        <w:jc w:val="both"/>
        <w:rPr>
          <w:rFonts w:ascii="Times New Roman" w:hAnsi="Times New Roman"/>
          <w:sz w:val="24"/>
          <w:szCs w:val="24"/>
        </w:rPr>
      </w:pPr>
      <w:r w:rsidRPr="004C2135">
        <w:rPr>
          <w:rFonts w:ascii="Times New Roman" w:hAnsi="Times New Roman"/>
          <w:bCs/>
          <w:sz w:val="24"/>
          <w:szCs w:val="24"/>
        </w:rPr>
        <w:t>Деятельность</w:t>
      </w:r>
      <w:r w:rsidRPr="004C2135">
        <w:rPr>
          <w:rFonts w:ascii="Times New Roman" w:hAnsi="Times New Roman"/>
          <w:b/>
          <w:bCs/>
          <w:sz w:val="24"/>
          <w:szCs w:val="24"/>
        </w:rPr>
        <w:t xml:space="preserve"> </w:t>
      </w:r>
      <w:r w:rsidR="009276A1" w:rsidRPr="004C2135">
        <w:rPr>
          <w:rFonts w:ascii="Times New Roman" w:hAnsi="Times New Roman"/>
          <w:sz w:val="24"/>
          <w:szCs w:val="24"/>
        </w:rPr>
        <w:t>строится на основе не</w:t>
      </w:r>
      <w:r w:rsidR="009276A1" w:rsidRPr="004C2135">
        <w:rPr>
          <w:rFonts w:ascii="Times New Roman" w:hAnsi="Times New Roman"/>
          <w:sz w:val="24"/>
          <w:szCs w:val="24"/>
        </w:rPr>
        <w:softHyphen/>
        <w:t>скольких общих принципов.</w:t>
      </w:r>
    </w:p>
    <w:p w:rsidR="009C7738" w:rsidRPr="004C2135" w:rsidRDefault="009276A1" w:rsidP="007D3ED3">
      <w:pPr>
        <w:shd w:val="clear" w:color="auto" w:fill="FFFFFF"/>
        <w:tabs>
          <w:tab w:val="left" w:pos="634"/>
        </w:tabs>
        <w:spacing w:after="0"/>
        <w:ind w:left="5" w:firstLine="302"/>
        <w:jc w:val="both"/>
        <w:rPr>
          <w:rFonts w:ascii="Times New Roman" w:hAnsi="Times New Roman"/>
          <w:sz w:val="24"/>
          <w:szCs w:val="24"/>
        </w:rPr>
      </w:pPr>
      <w:r w:rsidRPr="004C2135">
        <w:rPr>
          <w:rFonts w:ascii="Times New Roman" w:hAnsi="Times New Roman"/>
          <w:spacing w:val="-1"/>
          <w:sz w:val="24"/>
          <w:szCs w:val="24"/>
        </w:rPr>
        <w:t>1)</w:t>
      </w:r>
      <w:r w:rsidRPr="004C2135">
        <w:rPr>
          <w:rFonts w:ascii="Times New Roman" w:hAnsi="Times New Roman"/>
          <w:sz w:val="24"/>
          <w:szCs w:val="24"/>
        </w:rPr>
        <w:tab/>
        <w:t>Оценивание является</w:t>
      </w:r>
      <w:r w:rsidR="007D3ED3" w:rsidRPr="004C2135">
        <w:rPr>
          <w:rFonts w:ascii="Times New Roman" w:hAnsi="Times New Roman"/>
          <w:sz w:val="24"/>
          <w:szCs w:val="24"/>
        </w:rPr>
        <w:t xml:space="preserve"> постоянным процессом, естест</w:t>
      </w:r>
      <w:r w:rsidRPr="004C2135">
        <w:rPr>
          <w:rFonts w:ascii="Times New Roman" w:hAnsi="Times New Roman"/>
          <w:sz w:val="24"/>
          <w:szCs w:val="24"/>
        </w:rPr>
        <w:t>венным образом интегрирова</w:t>
      </w:r>
      <w:r w:rsidR="007D3ED3" w:rsidRPr="004C2135">
        <w:rPr>
          <w:rFonts w:ascii="Times New Roman" w:hAnsi="Times New Roman"/>
          <w:sz w:val="24"/>
          <w:szCs w:val="24"/>
        </w:rPr>
        <w:t>нным в образовательную практи</w:t>
      </w:r>
      <w:r w:rsidRPr="004C2135">
        <w:rPr>
          <w:rFonts w:ascii="Times New Roman" w:hAnsi="Times New Roman"/>
          <w:sz w:val="24"/>
          <w:szCs w:val="24"/>
        </w:rPr>
        <w:t>ку. В зависимости от этапа об</w:t>
      </w:r>
      <w:r w:rsidR="007D3ED3" w:rsidRPr="004C2135">
        <w:rPr>
          <w:rFonts w:ascii="Times New Roman" w:hAnsi="Times New Roman"/>
          <w:sz w:val="24"/>
          <w:szCs w:val="24"/>
        </w:rPr>
        <w:t xml:space="preserve">учения </w:t>
      </w:r>
      <w:r w:rsidR="006E1830" w:rsidRPr="004C2135">
        <w:rPr>
          <w:rFonts w:ascii="Times New Roman" w:hAnsi="Times New Roman"/>
          <w:sz w:val="24"/>
          <w:szCs w:val="24"/>
        </w:rPr>
        <w:t xml:space="preserve"> делится на формирующее и констатирующее </w:t>
      </w:r>
      <w:r w:rsidR="00F63D05" w:rsidRPr="004C2135">
        <w:rPr>
          <w:rFonts w:ascii="Times New Roman" w:hAnsi="Times New Roman"/>
          <w:sz w:val="24"/>
          <w:szCs w:val="24"/>
        </w:rPr>
        <w:t xml:space="preserve">используется </w:t>
      </w:r>
      <w:r w:rsidRPr="004C2135">
        <w:rPr>
          <w:rFonts w:ascii="Times New Roman" w:hAnsi="Times New Roman"/>
          <w:i/>
          <w:iCs/>
          <w:sz w:val="24"/>
          <w:szCs w:val="24"/>
        </w:rPr>
        <w:t xml:space="preserve"> </w:t>
      </w:r>
      <w:r w:rsidRPr="004C2135">
        <w:rPr>
          <w:rFonts w:ascii="Times New Roman" w:hAnsi="Times New Roman"/>
          <w:sz w:val="24"/>
          <w:szCs w:val="24"/>
        </w:rPr>
        <w:t xml:space="preserve">оценивание. </w:t>
      </w:r>
      <w:r w:rsidR="009C7738" w:rsidRPr="004C2135">
        <w:rPr>
          <w:rFonts w:ascii="Times New Roman" w:hAnsi="Times New Roman"/>
          <w:sz w:val="24"/>
          <w:szCs w:val="24"/>
        </w:rPr>
        <w:t xml:space="preserve"> </w:t>
      </w:r>
    </w:p>
    <w:p w:rsidR="009276A1" w:rsidRPr="004C2135" w:rsidRDefault="009276A1" w:rsidP="007D3ED3">
      <w:pPr>
        <w:shd w:val="clear" w:color="auto" w:fill="FFFFFF"/>
        <w:tabs>
          <w:tab w:val="left" w:pos="634"/>
        </w:tabs>
        <w:spacing w:after="0"/>
        <w:ind w:left="5" w:firstLine="302"/>
        <w:jc w:val="both"/>
        <w:rPr>
          <w:rFonts w:ascii="Times New Roman" w:hAnsi="Times New Roman"/>
          <w:sz w:val="24"/>
          <w:szCs w:val="24"/>
        </w:rPr>
      </w:pPr>
      <w:r w:rsidRPr="004C2135">
        <w:rPr>
          <w:rFonts w:ascii="Times New Roman" w:hAnsi="Times New Roman"/>
          <w:sz w:val="24"/>
          <w:szCs w:val="24"/>
        </w:rPr>
        <w:t>2)</w:t>
      </w:r>
      <w:r w:rsidRPr="004C2135">
        <w:rPr>
          <w:rFonts w:ascii="Times New Roman" w:hAnsi="Times New Roman"/>
          <w:sz w:val="24"/>
          <w:szCs w:val="24"/>
        </w:rPr>
        <w:tab/>
      </w:r>
      <w:r w:rsidR="0096680A" w:rsidRPr="004C2135">
        <w:rPr>
          <w:rFonts w:ascii="Times New Roman" w:hAnsi="Times New Roman"/>
          <w:sz w:val="24"/>
          <w:szCs w:val="24"/>
        </w:rPr>
        <w:t xml:space="preserve">  </w:t>
      </w:r>
      <w:r w:rsidRPr="004C2135">
        <w:rPr>
          <w:rFonts w:ascii="Times New Roman" w:hAnsi="Times New Roman"/>
          <w:sz w:val="24"/>
          <w:szCs w:val="24"/>
        </w:rPr>
        <w:t xml:space="preserve">Оценивание может быть </w:t>
      </w:r>
      <w:r w:rsidRPr="004C2135">
        <w:rPr>
          <w:rFonts w:ascii="Times New Roman" w:hAnsi="Times New Roman"/>
          <w:i/>
          <w:iCs/>
          <w:sz w:val="24"/>
          <w:szCs w:val="24"/>
        </w:rPr>
        <w:t>только критериальным.</w:t>
      </w:r>
      <w:r w:rsidR="007D3ED3" w:rsidRPr="004C2135">
        <w:rPr>
          <w:rFonts w:ascii="Times New Roman" w:hAnsi="Times New Roman"/>
          <w:i/>
          <w:iCs/>
          <w:sz w:val="24"/>
          <w:szCs w:val="24"/>
        </w:rPr>
        <w:t xml:space="preserve"> </w:t>
      </w:r>
      <w:r w:rsidRPr="004C2135">
        <w:rPr>
          <w:rFonts w:ascii="Times New Roman" w:hAnsi="Times New Roman"/>
          <w:sz w:val="24"/>
          <w:szCs w:val="24"/>
        </w:rPr>
        <w:t>Основными критериями о</w:t>
      </w:r>
      <w:r w:rsidR="007D3ED3" w:rsidRPr="004C2135">
        <w:rPr>
          <w:rFonts w:ascii="Times New Roman" w:hAnsi="Times New Roman"/>
          <w:sz w:val="24"/>
          <w:szCs w:val="24"/>
        </w:rPr>
        <w:t xml:space="preserve">ценивания выступают планируемые </w:t>
      </w:r>
      <w:r w:rsidRPr="004C2135">
        <w:rPr>
          <w:rFonts w:ascii="Times New Roman" w:hAnsi="Times New Roman"/>
          <w:sz w:val="24"/>
          <w:szCs w:val="24"/>
        </w:rPr>
        <w:t xml:space="preserve">результаты. </w:t>
      </w:r>
    </w:p>
    <w:p w:rsidR="009276A1" w:rsidRPr="004C2135" w:rsidRDefault="009276A1" w:rsidP="007D3ED3">
      <w:pPr>
        <w:shd w:val="clear" w:color="auto" w:fill="FFFFFF"/>
        <w:tabs>
          <w:tab w:val="left" w:pos="595"/>
        </w:tabs>
        <w:spacing w:after="0"/>
        <w:ind w:left="10" w:right="5" w:firstLine="288"/>
        <w:jc w:val="both"/>
        <w:rPr>
          <w:rFonts w:ascii="Times New Roman" w:hAnsi="Times New Roman"/>
          <w:sz w:val="24"/>
          <w:szCs w:val="24"/>
        </w:rPr>
      </w:pPr>
      <w:r w:rsidRPr="004C2135">
        <w:rPr>
          <w:rFonts w:ascii="Times New Roman" w:hAnsi="Times New Roman"/>
          <w:sz w:val="24"/>
          <w:szCs w:val="24"/>
        </w:rPr>
        <w:t>3)</w:t>
      </w:r>
      <w:r w:rsidRPr="004C2135">
        <w:rPr>
          <w:rFonts w:ascii="Times New Roman" w:hAnsi="Times New Roman"/>
          <w:sz w:val="24"/>
          <w:szCs w:val="24"/>
        </w:rPr>
        <w:tab/>
        <w:t xml:space="preserve">Оцениваться с помощью отметки могут </w:t>
      </w:r>
      <w:r w:rsidR="007D3ED3" w:rsidRPr="004C2135">
        <w:rPr>
          <w:rFonts w:ascii="Times New Roman" w:hAnsi="Times New Roman"/>
          <w:i/>
          <w:iCs/>
          <w:sz w:val="24"/>
          <w:szCs w:val="24"/>
        </w:rPr>
        <w:t>только резуль</w:t>
      </w:r>
      <w:r w:rsidRPr="004C2135">
        <w:rPr>
          <w:rFonts w:ascii="Times New Roman" w:hAnsi="Times New Roman"/>
          <w:i/>
          <w:iCs/>
          <w:sz w:val="24"/>
          <w:szCs w:val="24"/>
        </w:rPr>
        <w:t xml:space="preserve">таты деятельности </w:t>
      </w:r>
      <w:r w:rsidRPr="004C2135">
        <w:rPr>
          <w:rFonts w:ascii="Times New Roman" w:hAnsi="Times New Roman"/>
          <w:sz w:val="24"/>
          <w:szCs w:val="24"/>
        </w:rPr>
        <w:t xml:space="preserve">ученика и процесс их формирования,  но не личные качества ребенка. </w:t>
      </w:r>
      <w:r w:rsidR="0096680A" w:rsidRPr="004C2135">
        <w:rPr>
          <w:rFonts w:ascii="Times New Roman" w:hAnsi="Times New Roman"/>
          <w:sz w:val="24"/>
          <w:szCs w:val="24"/>
        </w:rPr>
        <w:t xml:space="preserve"> </w:t>
      </w:r>
      <w:r w:rsidRPr="004C2135">
        <w:rPr>
          <w:rFonts w:ascii="Times New Roman" w:hAnsi="Times New Roman"/>
          <w:sz w:val="24"/>
          <w:szCs w:val="24"/>
        </w:rPr>
        <w:t xml:space="preserve">Оценивать можно </w:t>
      </w:r>
      <w:r w:rsidRPr="004C2135">
        <w:rPr>
          <w:rFonts w:ascii="Times New Roman" w:hAnsi="Times New Roman"/>
          <w:i/>
          <w:iCs/>
          <w:sz w:val="24"/>
          <w:szCs w:val="24"/>
        </w:rPr>
        <w:t>только то, чему учат.</w:t>
      </w:r>
    </w:p>
    <w:p w:rsidR="009276A1" w:rsidRPr="004C2135" w:rsidRDefault="009276A1" w:rsidP="007D3ED3">
      <w:pPr>
        <w:shd w:val="clear" w:color="auto" w:fill="FFFFFF"/>
        <w:tabs>
          <w:tab w:val="left" w:pos="557"/>
        </w:tabs>
        <w:spacing w:after="0"/>
        <w:ind w:right="48" w:firstLine="269"/>
        <w:jc w:val="both"/>
        <w:rPr>
          <w:rFonts w:ascii="Times New Roman" w:hAnsi="Times New Roman"/>
          <w:i/>
          <w:iCs/>
          <w:sz w:val="24"/>
          <w:szCs w:val="24"/>
        </w:rPr>
      </w:pPr>
      <w:r w:rsidRPr="004C2135">
        <w:rPr>
          <w:rFonts w:ascii="Times New Roman" w:hAnsi="Times New Roman"/>
          <w:sz w:val="24"/>
          <w:szCs w:val="24"/>
        </w:rPr>
        <w:t>4)</w:t>
      </w:r>
      <w:r w:rsidRPr="004C2135">
        <w:rPr>
          <w:rFonts w:ascii="Times New Roman" w:hAnsi="Times New Roman"/>
          <w:sz w:val="24"/>
          <w:szCs w:val="24"/>
        </w:rPr>
        <w:tab/>
        <w:t>Система оценивания выстраи</w:t>
      </w:r>
      <w:r w:rsidR="007D3ED3" w:rsidRPr="004C2135">
        <w:rPr>
          <w:rFonts w:ascii="Times New Roman" w:hAnsi="Times New Roman"/>
          <w:sz w:val="24"/>
          <w:szCs w:val="24"/>
        </w:rPr>
        <w:t>вается таким образом, что</w:t>
      </w:r>
      <w:r w:rsidR="007D3ED3" w:rsidRPr="004C2135">
        <w:rPr>
          <w:rFonts w:ascii="Times New Roman" w:hAnsi="Times New Roman"/>
          <w:sz w:val="24"/>
          <w:szCs w:val="24"/>
        </w:rPr>
        <w:softHyphen/>
      </w:r>
      <w:r w:rsidRPr="004C2135">
        <w:rPr>
          <w:rFonts w:ascii="Times New Roman" w:hAnsi="Times New Roman"/>
          <w:sz w:val="24"/>
          <w:szCs w:val="24"/>
        </w:rPr>
        <w:t>бы учащиеся включались в</w:t>
      </w:r>
      <w:r w:rsidR="007D3ED3" w:rsidRPr="004C2135">
        <w:rPr>
          <w:rFonts w:ascii="Times New Roman" w:hAnsi="Times New Roman"/>
          <w:sz w:val="24"/>
          <w:szCs w:val="24"/>
        </w:rPr>
        <w:t xml:space="preserve"> контрольно-оценочную деятель</w:t>
      </w:r>
      <w:r w:rsidR="007D3ED3" w:rsidRPr="004C2135">
        <w:rPr>
          <w:rFonts w:ascii="Times New Roman" w:hAnsi="Times New Roman"/>
          <w:sz w:val="24"/>
          <w:szCs w:val="24"/>
        </w:rPr>
        <w:softHyphen/>
      </w:r>
      <w:r w:rsidRPr="004C2135">
        <w:rPr>
          <w:rFonts w:ascii="Times New Roman" w:hAnsi="Times New Roman"/>
          <w:sz w:val="24"/>
          <w:szCs w:val="24"/>
        </w:rPr>
        <w:t xml:space="preserve">ность, приобретая навыки и привычку к </w:t>
      </w:r>
      <w:r w:rsidRPr="004C2135">
        <w:rPr>
          <w:rFonts w:ascii="Times New Roman" w:hAnsi="Times New Roman"/>
          <w:i/>
          <w:iCs/>
          <w:sz w:val="24"/>
          <w:szCs w:val="24"/>
        </w:rPr>
        <w:t xml:space="preserve">самооценке </w:t>
      </w:r>
      <w:r w:rsidRPr="004C2135">
        <w:rPr>
          <w:rFonts w:ascii="Times New Roman" w:hAnsi="Times New Roman"/>
          <w:sz w:val="24"/>
          <w:szCs w:val="24"/>
        </w:rPr>
        <w:t xml:space="preserve">и </w:t>
      </w:r>
      <w:r w:rsidR="007D3ED3" w:rsidRPr="004C2135">
        <w:rPr>
          <w:rFonts w:ascii="Times New Roman" w:hAnsi="Times New Roman"/>
          <w:i/>
          <w:iCs/>
          <w:sz w:val="24"/>
          <w:szCs w:val="24"/>
        </w:rPr>
        <w:t>взаи</w:t>
      </w:r>
      <w:r w:rsidRPr="004C2135">
        <w:rPr>
          <w:rFonts w:ascii="Times New Roman" w:hAnsi="Times New Roman"/>
          <w:i/>
          <w:iCs/>
          <w:sz w:val="24"/>
          <w:szCs w:val="24"/>
        </w:rPr>
        <w:t>мооценке.</w:t>
      </w:r>
    </w:p>
    <w:p w:rsidR="0096680A" w:rsidRPr="004C2135" w:rsidRDefault="0096680A" w:rsidP="00E57364">
      <w:pPr>
        <w:shd w:val="clear" w:color="auto" w:fill="FFFFFF"/>
        <w:tabs>
          <w:tab w:val="left" w:pos="557"/>
        </w:tabs>
        <w:spacing w:after="0"/>
        <w:ind w:right="48" w:firstLine="269"/>
        <w:jc w:val="both"/>
        <w:rPr>
          <w:rFonts w:ascii="Times New Roman" w:hAnsi="Times New Roman"/>
          <w:b/>
          <w:sz w:val="24"/>
          <w:szCs w:val="24"/>
        </w:rPr>
      </w:pPr>
      <w:r w:rsidRPr="004C2135">
        <w:rPr>
          <w:rFonts w:ascii="Times New Roman" w:hAnsi="Times New Roman"/>
          <w:b/>
          <w:iCs/>
          <w:sz w:val="24"/>
          <w:szCs w:val="24"/>
        </w:rPr>
        <w:t>Таким образом,   оценочная деятельность учителя полностью соответствует требованиям Стандарта</w:t>
      </w:r>
      <w:r w:rsidR="00807569" w:rsidRPr="004C2135">
        <w:rPr>
          <w:rFonts w:ascii="Times New Roman" w:hAnsi="Times New Roman"/>
          <w:b/>
          <w:iCs/>
          <w:sz w:val="24"/>
          <w:szCs w:val="24"/>
        </w:rPr>
        <w:t>.</w:t>
      </w:r>
    </w:p>
    <w:p w:rsidR="009276A1" w:rsidRPr="004C2135" w:rsidRDefault="009276A1" w:rsidP="00E57364">
      <w:pPr>
        <w:shd w:val="clear" w:color="auto" w:fill="FFFFFF"/>
        <w:spacing w:after="0"/>
        <w:ind w:right="163" w:firstLine="288"/>
        <w:jc w:val="both"/>
        <w:rPr>
          <w:rFonts w:ascii="Times New Roman" w:hAnsi="Times New Roman"/>
          <w:sz w:val="24"/>
          <w:szCs w:val="24"/>
        </w:rPr>
      </w:pPr>
    </w:p>
    <w:p w:rsidR="009276A1" w:rsidRPr="004C2135" w:rsidRDefault="009276A1" w:rsidP="00E57364">
      <w:pPr>
        <w:shd w:val="clear" w:color="auto" w:fill="FFFFFF"/>
        <w:spacing w:after="0"/>
        <w:ind w:left="19" w:right="144" w:firstLine="288"/>
        <w:jc w:val="both"/>
        <w:rPr>
          <w:rFonts w:ascii="Times New Roman" w:hAnsi="Times New Roman"/>
          <w:sz w:val="24"/>
          <w:szCs w:val="24"/>
        </w:rPr>
      </w:pPr>
      <w:r w:rsidRPr="004C2135">
        <w:rPr>
          <w:rFonts w:ascii="Times New Roman" w:hAnsi="Times New Roman"/>
          <w:sz w:val="24"/>
          <w:szCs w:val="24"/>
        </w:rPr>
        <w:t>Оценка достижений детей осуществляется по четырем уровням, так же, как и при изучении общего развития школь</w:t>
      </w:r>
      <w:r w:rsidRPr="004C2135">
        <w:rPr>
          <w:rFonts w:ascii="Times New Roman" w:hAnsi="Times New Roman"/>
          <w:sz w:val="24"/>
          <w:szCs w:val="24"/>
        </w:rPr>
        <w:softHyphen/>
        <w:t>ников. Уровни устанавливаются тремя способами.</w:t>
      </w:r>
    </w:p>
    <w:p w:rsidR="009276A1" w:rsidRPr="004C2135" w:rsidRDefault="009276A1" w:rsidP="00B96134">
      <w:pPr>
        <w:widowControl w:val="0"/>
        <w:numPr>
          <w:ilvl w:val="0"/>
          <w:numId w:val="15"/>
        </w:numPr>
        <w:shd w:val="clear" w:color="auto" w:fill="FFFFFF"/>
        <w:tabs>
          <w:tab w:val="left" w:pos="586"/>
        </w:tabs>
        <w:autoSpaceDE w:val="0"/>
        <w:autoSpaceDN w:val="0"/>
        <w:adjustRightInd w:val="0"/>
        <w:spacing w:after="0"/>
        <w:ind w:left="38" w:right="115" w:firstLine="298"/>
        <w:jc w:val="both"/>
        <w:rPr>
          <w:rFonts w:ascii="Times New Roman" w:hAnsi="Times New Roman"/>
          <w:spacing w:val="-21"/>
          <w:sz w:val="24"/>
          <w:szCs w:val="24"/>
        </w:rPr>
      </w:pPr>
      <w:r w:rsidRPr="004C2135">
        <w:rPr>
          <w:rFonts w:ascii="Times New Roman" w:hAnsi="Times New Roman"/>
          <w:sz w:val="24"/>
          <w:szCs w:val="24"/>
        </w:rPr>
        <w:t>Подсчет количественных показателей, например сниже</w:t>
      </w:r>
      <w:r w:rsidRPr="004C2135">
        <w:rPr>
          <w:rFonts w:ascii="Times New Roman" w:hAnsi="Times New Roman"/>
          <w:sz w:val="24"/>
          <w:szCs w:val="24"/>
        </w:rPr>
        <w:softHyphen/>
        <w:t>ние или увеличение количества ошибок в диктанте, при спи</w:t>
      </w:r>
      <w:r w:rsidRPr="004C2135">
        <w:rPr>
          <w:rFonts w:ascii="Times New Roman" w:hAnsi="Times New Roman"/>
          <w:sz w:val="24"/>
          <w:szCs w:val="24"/>
        </w:rPr>
        <w:softHyphen/>
        <w:t>сывании, в вычислительных навыках. Содержательность этим показателям придает их сочетание с заданиями на самоконт</w:t>
      </w:r>
      <w:r w:rsidRPr="004C2135">
        <w:rPr>
          <w:rFonts w:ascii="Times New Roman" w:hAnsi="Times New Roman"/>
          <w:sz w:val="24"/>
          <w:szCs w:val="24"/>
        </w:rPr>
        <w:softHyphen/>
        <w:t>роль и самооценку выполненной работы. Внимание ребенка направляется на поиск, исправление оши</w:t>
      </w:r>
      <w:r w:rsidRPr="004C2135">
        <w:rPr>
          <w:rFonts w:ascii="Times New Roman" w:hAnsi="Times New Roman"/>
          <w:sz w:val="24"/>
          <w:szCs w:val="24"/>
        </w:rPr>
        <w:softHyphen/>
        <w:t>бок и сравнение своих достижений во времени (прежде и те</w:t>
      </w:r>
      <w:r w:rsidRPr="004C2135">
        <w:rPr>
          <w:rFonts w:ascii="Times New Roman" w:hAnsi="Times New Roman"/>
          <w:sz w:val="24"/>
          <w:szCs w:val="24"/>
        </w:rPr>
        <w:softHyphen/>
        <w:t>перь).</w:t>
      </w:r>
    </w:p>
    <w:p w:rsidR="009276A1" w:rsidRPr="004C2135" w:rsidRDefault="009276A1" w:rsidP="00B96134">
      <w:pPr>
        <w:widowControl w:val="0"/>
        <w:numPr>
          <w:ilvl w:val="0"/>
          <w:numId w:val="15"/>
        </w:numPr>
        <w:shd w:val="clear" w:color="auto" w:fill="FFFFFF"/>
        <w:tabs>
          <w:tab w:val="left" w:pos="586"/>
        </w:tabs>
        <w:autoSpaceDE w:val="0"/>
        <w:autoSpaceDN w:val="0"/>
        <w:adjustRightInd w:val="0"/>
        <w:spacing w:after="0"/>
        <w:ind w:left="38" w:right="96" w:firstLine="298"/>
        <w:jc w:val="both"/>
        <w:rPr>
          <w:rFonts w:ascii="Times New Roman" w:hAnsi="Times New Roman"/>
          <w:spacing w:val="-10"/>
          <w:sz w:val="24"/>
          <w:szCs w:val="24"/>
        </w:rPr>
      </w:pPr>
      <w:r w:rsidRPr="004C2135">
        <w:rPr>
          <w:rFonts w:ascii="Times New Roman" w:hAnsi="Times New Roman"/>
          <w:sz w:val="24"/>
          <w:szCs w:val="24"/>
        </w:rPr>
        <w:lastRenderedPageBreak/>
        <w:t>Описание качественных показателей - критериев оцен</w:t>
      </w:r>
      <w:r w:rsidRPr="004C2135">
        <w:rPr>
          <w:rFonts w:ascii="Times New Roman" w:hAnsi="Times New Roman"/>
          <w:sz w:val="24"/>
          <w:szCs w:val="24"/>
        </w:rPr>
        <w:softHyphen/>
        <w:t>ки, которые раскрывают структуру деятельности, ее содержа</w:t>
      </w:r>
      <w:r w:rsidRPr="004C2135">
        <w:rPr>
          <w:rFonts w:ascii="Times New Roman" w:hAnsi="Times New Roman"/>
          <w:sz w:val="24"/>
          <w:szCs w:val="24"/>
        </w:rPr>
        <w:softHyphen/>
        <w:t>ние (критериальный контроль по результату).</w:t>
      </w:r>
    </w:p>
    <w:p w:rsidR="009276A1" w:rsidRPr="004C2135" w:rsidRDefault="009276A1" w:rsidP="00E57364">
      <w:pPr>
        <w:shd w:val="clear" w:color="auto" w:fill="FFFFFF"/>
        <w:spacing w:after="0"/>
        <w:ind w:right="19" w:firstLine="288"/>
        <w:jc w:val="both"/>
        <w:rPr>
          <w:rFonts w:ascii="Times New Roman" w:hAnsi="Times New Roman"/>
          <w:sz w:val="24"/>
          <w:szCs w:val="24"/>
        </w:rPr>
      </w:pPr>
      <w:r w:rsidRPr="004C2135">
        <w:rPr>
          <w:rFonts w:ascii="Times New Roman" w:hAnsi="Times New Roman"/>
          <w:sz w:val="24"/>
          <w:szCs w:val="24"/>
        </w:rPr>
        <w:t>.</w:t>
      </w:r>
    </w:p>
    <w:p w:rsidR="009276A1" w:rsidRPr="004C2135" w:rsidRDefault="009276A1" w:rsidP="00E57364">
      <w:pPr>
        <w:shd w:val="clear" w:color="auto" w:fill="FFFFFF"/>
        <w:spacing w:after="0"/>
        <w:ind w:right="298" w:firstLine="288"/>
        <w:jc w:val="both"/>
        <w:rPr>
          <w:rFonts w:ascii="Times New Roman" w:hAnsi="Times New Roman"/>
          <w:sz w:val="24"/>
          <w:szCs w:val="24"/>
        </w:rPr>
      </w:pPr>
      <w:r w:rsidRPr="004C2135">
        <w:rPr>
          <w:rFonts w:ascii="Times New Roman" w:hAnsi="Times New Roman"/>
          <w:sz w:val="24"/>
          <w:szCs w:val="24"/>
        </w:rPr>
        <w:t>Самоконтроль и самооценка направляются на анализ пол</w:t>
      </w:r>
      <w:r w:rsidRPr="004C2135">
        <w:rPr>
          <w:rFonts w:ascii="Times New Roman" w:hAnsi="Times New Roman"/>
          <w:sz w:val="24"/>
          <w:szCs w:val="24"/>
        </w:rPr>
        <w:softHyphen/>
        <w:t>ноты соответствия выполненной работы выработанным уче</w:t>
      </w:r>
      <w:r w:rsidRPr="004C2135">
        <w:rPr>
          <w:rFonts w:ascii="Times New Roman" w:hAnsi="Times New Roman"/>
          <w:sz w:val="24"/>
          <w:szCs w:val="24"/>
        </w:rPr>
        <w:softHyphen/>
        <w:t>ником критериям.</w:t>
      </w:r>
    </w:p>
    <w:p w:rsidR="009276A1" w:rsidRPr="004C2135" w:rsidRDefault="009276A1" w:rsidP="00E57364">
      <w:pPr>
        <w:shd w:val="clear" w:color="auto" w:fill="FFFFFF"/>
        <w:spacing w:after="0"/>
        <w:ind w:right="298" w:firstLine="278"/>
        <w:jc w:val="both"/>
        <w:rPr>
          <w:rFonts w:ascii="Times New Roman" w:hAnsi="Times New Roman"/>
          <w:sz w:val="24"/>
          <w:szCs w:val="24"/>
        </w:rPr>
      </w:pPr>
      <w:r w:rsidRPr="004C2135">
        <w:rPr>
          <w:rFonts w:ascii="Times New Roman" w:hAnsi="Times New Roman"/>
          <w:sz w:val="24"/>
          <w:szCs w:val="24"/>
        </w:rPr>
        <w:t>3. Описание использованной ребенком помощи со стороны учителя или класса (уровень самостоятельности): от стиму</w:t>
      </w:r>
      <w:r w:rsidRPr="004C2135">
        <w:rPr>
          <w:rFonts w:ascii="Times New Roman" w:hAnsi="Times New Roman"/>
          <w:sz w:val="24"/>
          <w:szCs w:val="24"/>
        </w:rPr>
        <w:softHyphen/>
        <w:t>лирующей и направляющей помощи до конкретной, прямой.</w:t>
      </w:r>
    </w:p>
    <w:p w:rsidR="009276A1" w:rsidRPr="004C2135" w:rsidRDefault="009276A1" w:rsidP="00E57364">
      <w:pPr>
        <w:shd w:val="clear" w:color="auto" w:fill="FFFFFF"/>
        <w:spacing w:after="0"/>
        <w:ind w:left="10" w:right="77" w:firstLine="288"/>
        <w:jc w:val="both"/>
        <w:rPr>
          <w:rFonts w:ascii="Times New Roman" w:hAnsi="Times New Roman"/>
          <w:sz w:val="24"/>
          <w:szCs w:val="24"/>
        </w:rPr>
      </w:pPr>
      <w:r w:rsidRPr="004C2135">
        <w:rPr>
          <w:rFonts w:ascii="Times New Roman" w:hAnsi="Times New Roman"/>
          <w:b/>
          <w:sz w:val="24"/>
          <w:szCs w:val="24"/>
        </w:rPr>
        <w:t>Проведение контрольных и итоговых работ</w:t>
      </w:r>
      <w:r w:rsidRPr="004C2135">
        <w:rPr>
          <w:rFonts w:ascii="Times New Roman" w:hAnsi="Times New Roman"/>
          <w:sz w:val="24"/>
          <w:szCs w:val="24"/>
        </w:rPr>
        <w:t>.</w:t>
      </w:r>
    </w:p>
    <w:p w:rsidR="009276A1" w:rsidRPr="004C2135" w:rsidRDefault="009276A1" w:rsidP="00E57364">
      <w:pPr>
        <w:shd w:val="clear" w:color="auto" w:fill="FFFFFF"/>
        <w:spacing w:after="0"/>
        <w:ind w:left="10" w:right="77" w:firstLine="288"/>
        <w:jc w:val="both"/>
        <w:rPr>
          <w:rFonts w:ascii="Times New Roman" w:hAnsi="Times New Roman"/>
          <w:sz w:val="24"/>
          <w:szCs w:val="24"/>
        </w:rPr>
      </w:pPr>
      <w:r w:rsidRPr="004C2135">
        <w:rPr>
          <w:rFonts w:ascii="Times New Roman" w:hAnsi="Times New Roman"/>
          <w:sz w:val="24"/>
          <w:szCs w:val="24"/>
        </w:rPr>
        <w:t>Данные ра</w:t>
      </w:r>
      <w:r w:rsidR="0099123C" w:rsidRPr="004C2135">
        <w:rPr>
          <w:rFonts w:ascii="Times New Roman" w:hAnsi="Times New Roman"/>
          <w:sz w:val="24"/>
          <w:szCs w:val="24"/>
        </w:rPr>
        <w:t>боты проводятся со 2 полугодия 2</w:t>
      </w:r>
      <w:r w:rsidRPr="004C2135">
        <w:rPr>
          <w:rFonts w:ascii="Times New Roman" w:hAnsi="Times New Roman"/>
          <w:sz w:val="24"/>
          <w:szCs w:val="24"/>
        </w:rPr>
        <w:t xml:space="preserve"> класса</w:t>
      </w:r>
    </w:p>
    <w:p w:rsidR="009276A1" w:rsidRPr="004C2135" w:rsidRDefault="009276A1" w:rsidP="00E57364">
      <w:pPr>
        <w:shd w:val="clear" w:color="auto" w:fill="FFFFFF"/>
        <w:spacing w:after="0"/>
        <w:ind w:right="48" w:firstLine="278"/>
        <w:jc w:val="both"/>
        <w:rPr>
          <w:rFonts w:ascii="Times New Roman" w:hAnsi="Times New Roman"/>
          <w:b/>
          <w:sz w:val="24"/>
          <w:szCs w:val="24"/>
        </w:rPr>
      </w:pPr>
      <w:r w:rsidRPr="004C2135">
        <w:rPr>
          <w:rFonts w:ascii="Times New Roman" w:hAnsi="Times New Roman"/>
          <w:b/>
          <w:sz w:val="24"/>
          <w:szCs w:val="24"/>
        </w:rPr>
        <w:t>Основные требования:</w:t>
      </w:r>
    </w:p>
    <w:p w:rsidR="009276A1" w:rsidRPr="004C2135" w:rsidRDefault="009276A1" w:rsidP="00B96134">
      <w:pPr>
        <w:widowControl w:val="0"/>
        <w:numPr>
          <w:ilvl w:val="0"/>
          <w:numId w:val="14"/>
        </w:numPr>
        <w:shd w:val="clear" w:color="auto" w:fill="FFFFFF"/>
        <w:tabs>
          <w:tab w:val="left" w:pos="509"/>
        </w:tabs>
        <w:autoSpaceDE w:val="0"/>
        <w:autoSpaceDN w:val="0"/>
        <w:adjustRightInd w:val="0"/>
        <w:spacing w:after="0"/>
        <w:ind w:right="29" w:firstLine="298"/>
        <w:jc w:val="both"/>
        <w:rPr>
          <w:rFonts w:ascii="Times New Roman" w:hAnsi="Times New Roman"/>
          <w:sz w:val="24"/>
          <w:szCs w:val="24"/>
        </w:rPr>
      </w:pPr>
      <w:r w:rsidRPr="004C2135">
        <w:rPr>
          <w:rFonts w:ascii="Times New Roman" w:hAnsi="Times New Roman"/>
          <w:sz w:val="24"/>
          <w:szCs w:val="24"/>
        </w:rPr>
        <w:t>при проведении контрольных работ по русскому языку на написание диктанта отводится один урок;</w:t>
      </w:r>
    </w:p>
    <w:p w:rsidR="009276A1" w:rsidRPr="004C2135" w:rsidRDefault="009276A1" w:rsidP="00B96134">
      <w:pPr>
        <w:widowControl w:val="0"/>
        <w:numPr>
          <w:ilvl w:val="0"/>
          <w:numId w:val="14"/>
        </w:numPr>
        <w:shd w:val="clear" w:color="auto" w:fill="FFFFFF"/>
        <w:tabs>
          <w:tab w:val="left" w:pos="509"/>
        </w:tabs>
        <w:autoSpaceDE w:val="0"/>
        <w:autoSpaceDN w:val="0"/>
        <w:adjustRightInd w:val="0"/>
        <w:spacing w:after="0"/>
        <w:ind w:right="19" w:firstLine="298"/>
        <w:jc w:val="both"/>
        <w:rPr>
          <w:rFonts w:ascii="Times New Roman" w:hAnsi="Times New Roman"/>
          <w:sz w:val="24"/>
          <w:szCs w:val="24"/>
        </w:rPr>
      </w:pPr>
      <w:r w:rsidRPr="004C2135">
        <w:rPr>
          <w:rFonts w:ascii="Times New Roman" w:hAnsi="Times New Roman"/>
          <w:sz w:val="24"/>
          <w:szCs w:val="24"/>
        </w:rPr>
        <w:t>при замере скорости чтения учитель дает первый сигнал спустя некоторое время после начала чтения (дети ставят вертикальную черту) и второй - через минуту после первого сигнала (дети снова ставят вертикальную черту). Учащиеся читают тихо, вполголоса;</w:t>
      </w:r>
    </w:p>
    <w:p w:rsidR="009276A1" w:rsidRPr="004C2135" w:rsidRDefault="009276A1" w:rsidP="00B96134">
      <w:pPr>
        <w:widowControl w:val="0"/>
        <w:numPr>
          <w:ilvl w:val="0"/>
          <w:numId w:val="14"/>
        </w:numPr>
        <w:shd w:val="clear" w:color="auto" w:fill="FFFFFF"/>
        <w:tabs>
          <w:tab w:val="left" w:pos="509"/>
        </w:tabs>
        <w:autoSpaceDE w:val="0"/>
        <w:autoSpaceDN w:val="0"/>
        <w:adjustRightInd w:val="0"/>
        <w:spacing w:after="0"/>
        <w:ind w:right="19" w:firstLine="298"/>
        <w:jc w:val="both"/>
        <w:rPr>
          <w:rFonts w:ascii="Times New Roman" w:hAnsi="Times New Roman"/>
          <w:sz w:val="24"/>
          <w:szCs w:val="24"/>
        </w:rPr>
      </w:pPr>
      <w:r w:rsidRPr="004C2135">
        <w:rPr>
          <w:rFonts w:ascii="Times New Roman" w:hAnsi="Times New Roman"/>
          <w:sz w:val="24"/>
          <w:szCs w:val="24"/>
        </w:rPr>
        <w:t>. При оценивании контрольной работы в ц</w:t>
      </w:r>
      <w:r w:rsidR="0099123C" w:rsidRPr="004C2135">
        <w:rPr>
          <w:rFonts w:ascii="Times New Roman" w:hAnsi="Times New Roman"/>
          <w:sz w:val="24"/>
          <w:szCs w:val="24"/>
        </w:rPr>
        <w:t>елом результат их выпол</w:t>
      </w:r>
      <w:r w:rsidR="0099123C" w:rsidRPr="004C2135">
        <w:rPr>
          <w:rFonts w:ascii="Times New Roman" w:hAnsi="Times New Roman"/>
          <w:sz w:val="24"/>
          <w:szCs w:val="24"/>
        </w:rPr>
        <w:softHyphen/>
        <w:t xml:space="preserve">нения </w:t>
      </w:r>
      <w:r w:rsidRPr="004C2135">
        <w:rPr>
          <w:rFonts w:ascii="Times New Roman" w:hAnsi="Times New Roman"/>
          <w:sz w:val="24"/>
          <w:szCs w:val="24"/>
        </w:rPr>
        <w:t xml:space="preserve"> фиксируется отметкой.</w:t>
      </w:r>
    </w:p>
    <w:p w:rsidR="009276A1" w:rsidRPr="004C2135" w:rsidRDefault="009276A1" w:rsidP="00E57364">
      <w:pPr>
        <w:shd w:val="clear" w:color="auto" w:fill="FFFFFF"/>
        <w:spacing w:after="0"/>
        <w:ind w:left="10" w:right="29" w:firstLine="298"/>
        <w:jc w:val="both"/>
        <w:rPr>
          <w:rFonts w:ascii="Times New Roman" w:hAnsi="Times New Roman"/>
          <w:sz w:val="24"/>
          <w:szCs w:val="24"/>
        </w:rPr>
      </w:pPr>
      <w:r w:rsidRPr="004C2135">
        <w:rPr>
          <w:rFonts w:ascii="Times New Roman" w:hAnsi="Times New Roman"/>
          <w:sz w:val="24"/>
          <w:szCs w:val="24"/>
        </w:rPr>
        <w:t>Каждая работа завершается самопроверкой. Приведем основные требования к этому виду контроля:</w:t>
      </w:r>
    </w:p>
    <w:p w:rsidR="009276A1" w:rsidRPr="004C2135" w:rsidRDefault="009276A1" w:rsidP="00B96134">
      <w:pPr>
        <w:widowControl w:val="0"/>
        <w:numPr>
          <w:ilvl w:val="0"/>
          <w:numId w:val="14"/>
        </w:numPr>
        <w:shd w:val="clear" w:color="auto" w:fill="FFFFFF"/>
        <w:tabs>
          <w:tab w:val="left" w:pos="509"/>
        </w:tabs>
        <w:autoSpaceDE w:val="0"/>
        <w:autoSpaceDN w:val="0"/>
        <w:adjustRightInd w:val="0"/>
        <w:spacing w:after="0"/>
        <w:ind w:right="10" w:firstLine="298"/>
        <w:jc w:val="both"/>
        <w:rPr>
          <w:rFonts w:ascii="Times New Roman" w:hAnsi="Times New Roman"/>
          <w:sz w:val="24"/>
          <w:szCs w:val="24"/>
        </w:rPr>
      </w:pPr>
      <w:r w:rsidRPr="004C2135">
        <w:rPr>
          <w:rFonts w:ascii="Times New Roman" w:hAnsi="Times New Roman"/>
          <w:sz w:val="24"/>
          <w:szCs w:val="24"/>
        </w:rPr>
        <w:t>самостоятельно найденные и аккуратно исправленные ошибки не должны служить причиной снижения оценки, выставляемой за работу. Только небрежное их исправление может привести к снижению балла, при условии, что в клас</w:t>
      </w:r>
      <w:r w:rsidRPr="004C2135">
        <w:rPr>
          <w:rFonts w:ascii="Times New Roman" w:hAnsi="Times New Roman"/>
          <w:sz w:val="24"/>
          <w:szCs w:val="24"/>
        </w:rPr>
        <w:softHyphen/>
        <w:t>се проводилась специальная работа по формированию умения вносить исправления;</w:t>
      </w:r>
    </w:p>
    <w:p w:rsidR="009276A1" w:rsidRPr="004C2135" w:rsidRDefault="009276A1" w:rsidP="00B96134">
      <w:pPr>
        <w:widowControl w:val="0"/>
        <w:numPr>
          <w:ilvl w:val="0"/>
          <w:numId w:val="14"/>
        </w:numPr>
        <w:shd w:val="clear" w:color="auto" w:fill="FFFFFF"/>
        <w:tabs>
          <w:tab w:val="left" w:pos="509"/>
        </w:tabs>
        <w:autoSpaceDE w:val="0"/>
        <w:autoSpaceDN w:val="0"/>
        <w:adjustRightInd w:val="0"/>
        <w:spacing w:after="0"/>
        <w:ind w:firstLine="298"/>
        <w:jc w:val="both"/>
        <w:rPr>
          <w:rFonts w:ascii="Times New Roman" w:hAnsi="Times New Roman"/>
          <w:sz w:val="24"/>
          <w:szCs w:val="24"/>
        </w:rPr>
      </w:pPr>
      <w:r w:rsidRPr="004C2135">
        <w:rPr>
          <w:rFonts w:ascii="Times New Roman" w:hAnsi="Times New Roman"/>
          <w:sz w:val="24"/>
          <w:szCs w:val="24"/>
        </w:rPr>
        <w:t>при проверке работы ошибки, не исправленные самим учеником, учителем не исправляются: они либо подчеркива</w:t>
      </w:r>
      <w:r w:rsidRPr="004C2135">
        <w:rPr>
          <w:rFonts w:ascii="Times New Roman" w:hAnsi="Times New Roman"/>
          <w:sz w:val="24"/>
          <w:szCs w:val="24"/>
        </w:rPr>
        <w:softHyphen/>
        <w:t>ются, либо в конце каждого задания указывается их количе</w:t>
      </w:r>
      <w:r w:rsidRPr="004C2135">
        <w:rPr>
          <w:rFonts w:ascii="Times New Roman" w:hAnsi="Times New Roman"/>
          <w:sz w:val="24"/>
          <w:szCs w:val="24"/>
        </w:rPr>
        <w:softHyphen/>
        <w:t>ство. Работы возвращаются ученикам для самостоятельного исправления ошибок.</w:t>
      </w:r>
    </w:p>
    <w:p w:rsidR="009276A1" w:rsidRPr="004C2135" w:rsidRDefault="009276A1" w:rsidP="00E57364">
      <w:pPr>
        <w:shd w:val="clear" w:color="auto" w:fill="FFFFFF"/>
        <w:spacing w:after="0"/>
        <w:ind w:left="19" w:right="19" w:firstLine="288"/>
        <w:jc w:val="both"/>
        <w:rPr>
          <w:rFonts w:ascii="Times New Roman" w:hAnsi="Times New Roman"/>
          <w:sz w:val="24"/>
          <w:szCs w:val="24"/>
        </w:rPr>
      </w:pPr>
      <w:r w:rsidRPr="004C2135">
        <w:rPr>
          <w:rFonts w:ascii="Times New Roman" w:hAnsi="Times New Roman"/>
          <w:sz w:val="24"/>
          <w:szCs w:val="24"/>
        </w:rPr>
        <w:t>Результаты такой самопроверки служат показателем уров</w:t>
      </w:r>
      <w:r w:rsidRPr="004C2135">
        <w:rPr>
          <w:rFonts w:ascii="Times New Roman" w:hAnsi="Times New Roman"/>
          <w:sz w:val="24"/>
          <w:szCs w:val="24"/>
        </w:rPr>
        <w:softHyphen/>
        <w:t>ня сформированности самоконтроля:</w:t>
      </w:r>
    </w:p>
    <w:p w:rsidR="009276A1" w:rsidRPr="004C2135" w:rsidRDefault="009276A1" w:rsidP="00E57364">
      <w:pPr>
        <w:shd w:val="clear" w:color="auto" w:fill="FFFFFF"/>
        <w:spacing w:after="0"/>
        <w:ind w:right="48" w:firstLine="288"/>
        <w:jc w:val="both"/>
        <w:rPr>
          <w:rFonts w:ascii="Times New Roman" w:hAnsi="Times New Roman"/>
          <w:sz w:val="24"/>
          <w:szCs w:val="24"/>
        </w:rPr>
      </w:pPr>
      <w:r w:rsidRPr="004C2135">
        <w:rPr>
          <w:rFonts w:ascii="Times New Roman" w:hAnsi="Times New Roman"/>
          <w:i/>
          <w:iCs/>
          <w:sz w:val="24"/>
          <w:szCs w:val="24"/>
        </w:rPr>
        <w:t xml:space="preserve">4-й уровень - </w:t>
      </w:r>
      <w:r w:rsidRPr="004C2135">
        <w:rPr>
          <w:rFonts w:ascii="Times New Roman" w:hAnsi="Times New Roman"/>
          <w:sz w:val="24"/>
          <w:szCs w:val="24"/>
        </w:rPr>
        <w:t>в результате самопроверки исправлены все допущенные ошибки (при этом учитываются и ошибки, исп</w:t>
      </w:r>
      <w:r w:rsidRPr="004C2135">
        <w:rPr>
          <w:rFonts w:ascii="Times New Roman" w:hAnsi="Times New Roman"/>
          <w:sz w:val="24"/>
          <w:szCs w:val="24"/>
        </w:rPr>
        <w:softHyphen/>
        <w:t>равленные сразу после выполнения работы);</w:t>
      </w:r>
    </w:p>
    <w:p w:rsidR="009276A1" w:rsidRPr="004C2135" w:rsidRDefault="009276A1" w:rsidP="00E57364">
      <w:pPr>
        <w:shd w:val="clear" w:color="auto" w:fill="FFFFFF"/>
        <w:spacing w:after="0"/>
        <w:ind w:left="19" w:right="48" w:firstLine="269"/>
        <w:jc w:val="both"/>
        <w:rPr>
          <w:rFonts w:ascii="Times New Roman" w:hAnsi="Times New Roman"/>
          <w:sz w:val="24"/>
          <w:szCs w:val="24"/>
        </w:rPr>
      </w:pPr>
      <w:r w:rsidRPr="004C2135">
        <w:rPr>
          <w:rFonts w:ascii="Times New Roman" w:hAnsi="Times New Roman"/>
          <w:i/>
          <w:iCs/>
          <w:sz w:val="24"/>
          <w:szCs w:val="24"/>
        </w:rPr>
        <w:t xml:space="preserve">3-й уровень - </w:t>
      </w:r>
      <w:r w:rsidRPr="004C2135">
        <w:rPr>
          <w:rFonts w:ascii="Times New Roman" w:hAnsi="Times New Roman"/>
          <w:sz w:val="24"/>
          <w:szCs w:val="24"/>
        </w:rPr>
        <w:t>в результате самопроверки уровень выпол</w:t>
      </w:r>
      <w:r w:rsidRPr="004C2135">
        <w:rPr>
          <w:rFonts w:ascii="Times New Roman" w:hAnsi="Times New Roman"/>
          <w:sz w:val="24"/>
          <w:szCs w:val="24"/>
        </w:rPr>
        <w:softHyphen/>
        <w:t>нения работы улучшен, но часть ошибок осталась неисправ</w:t>
      </w:r>
      <w:r w:rsidRPr="004C2135">
        <w:rPr>
          <w:rFonts w:ascii="Times New Roman" w:hAnsi="Times New Roman"/>
          <w:sz w:val="24"/>
          <w:szCs w:val="24"/>
        </w:rPr>
        <w:softHyphen/>
        <w:t>ленной;</w:t>
      </w:r>
    </w:p>
    <w:p w:rsidR="009276A1" w:rsidRPr="004C2135" w:rsidRDefault="009276A1" w:rsidP="00E57364">
      <w:pPr>
        <w:shd w:val="clear" w:color="auto" w:fill="FFFFFF"/>
        <w:spacing w:after="0"/>
        <w:ind w:left="19" w:right="48" w:firstLine="278"/>
        <w:jc w:val="both"/>
        <w:rPr>
          <w:rFonts w:ascii="Times New Roman" w:hAnsi="Times New Roman"/>
          <w:sz w:val="24"/>
          <w:szCs w:val="24"/>
        </w:rPr>
      </w:pPr>
      <w:r w:rsidRPr="004C2135">
        <w:rPr>
          <w:rFonts w:ascii="Times New Roman" w:hAnsi="Times New Roman"/>
          <w:i/>
          <w:iCs/>
          <w:sz w:val="24"/>
          <w:szCs w:val="24"/>
        </w:rPr>
        <w:t xml:space="preserve">2-й уровень - </w:t>
      </w:r>
      <w:r w:rsidRPr="004C2135">
        <w:rPr>
          <w:rFonts w:ascii="Times New Roman" w:hAnsi="Times New Roman"/>
          <w:sz w:val="24"/>
          <w:szCs w:val="24"/>
        </w:rPr>
        <w:t>в результате самопроверки уровень выпол</w:t>
      </w:r>
      <w:r w:rsidRPr="004C2135">
        <w:rPr>
          <w:rFonts w:ascii="Times New Roman" w:hAnsi="Times New Roman"/>
          <w:sz w:val="24"/>
          <w:szCs w:val="24"/>
        </w:rPr>
        <w:softHyphen/>
        <w:t>нения работы не изменился;</w:t>
      </w:r>
    </w:p>
    <w:p w:rsidR="009276A1" w:rsidRPr="004C2135" w:rsidRDefault="009276A1" w:rsidP="00E57364">
      <w:pPr>
        <w:shd w:val="clear" w:color="auto" w:fill="FFFFFF"/>
        <w:spacing w:after="0"/>
        <w:ind w:left="19" w:right="38" w:firstLine="307"/>
        <w:jc w:val="both"/>
        <w:rPr>
          <w:rFonts w:ascii="Times New Roman" w:hAnsi="Times New Roman"/>
          <w:sz w:val="24"/>
          <w:szCs w:val="24"/>
        </w:rPr>
      </w:pPr>
      <w:r w:rsidRPr="004C2135">
        <w:rPr>
          <w:rFonts w:ascii="Times New Roman" w:hAnsi="Times New Roman"/>
          <w:i/>
          <w:iCs/>
          <w:sz w:val="24"/>
          <w:szCs w:val="24"/>
        </w:rPr>
        <w:t xml:space="preserve">1-й уровень - </w:t>
      </w:r>
      <w:r w:rsidRPr="004C2135">
        <w:rPr>
          <w:rFonts w:ascii="Times New Roman" w:hAnsi="Times New Roman"/>
          <w:sz w:val="24"/>
          <w:szCs w:val="24"/>
        </w:rPr>
        <w:t>в результате самопроверки уровень выпол</w:t>
      </w:r>
      <w:r w:rsidRPr="004C2135">
        <w:rPr>
          <w:rFonts w:ascii="Times New Roman" w:hAnsi="Times New Roman"/>
          <w:sz w:val="24"/>
          <w:szCs w:val="24"/>
        </w:rPr>
        <w:softHyphen/>
        <w:t>нения работы ухудшился.</w:t>
      </w:r>
    </w:p>
    <w:p w:rsidR="009276A1" w:rsidRPr="004C2135" w:rsidRDefault="009276A1" w:rsidP="0099123C">
      <w:pPr>
        <w:shd w:val="clear" w:color="auto" w:fill="FFFFFF"/>
        <w:spacing w:after="0"/>
        <w:ind w:left="19" w:right="38" w:firstLine="278"/>
        <w:jc w:val="both"/>
        <w:rPr>
          <w:rFonts w:ascii="Times New Roman" w:hAnsi="Times New Roman"/>
          <w:sz w:val="24"/>
          <w:szCs w:val="24"/>
        </w:rPr>
      </w:pPr>
      <w:r w:rsidRPr="004C2135">
        <w:rPr>
          <w:rFonts w:ascii="Times New Roman" w:hAnsi="Times New Roman"/>
          <w:i/>
          <w:iCs/>
          <w:sz w:val="24"/>
          <w:szCs w:val="24"/>
        </w:rPr>
        <w:t xml:space="preserve">Примечание. </w:t>
      </w:r>
      <w:r w:rsidRPr="004C2135">
        <w:rPr>
          <w:rFonts w:ascii="Times New Roman" w:hAnsi="Times New Roman"/>
          <w:sz w:val="24"/>
          <w:szCs w:val="24"/>
        </w:rPr>
        <w:t>Работы учеников, выполненные без ошибок или с ошибками, полностью исправленные при первоначаль</w:t>
      </w:r>
      <w:r w:rsidRPr="004C2135">
        <w:rPr>
          <w:rFonts w:ascii="Times New Roman" w:hAnsi="Times New Roman"/>
          <w:sz w:val="24"/>
          <w:szCs w:val="24"/>
        </w:rPr>
        <w:softHyphen/>
        <w:t xml:space="preserve">ной проверке сразу после завершения работы, оцениваются с </w:t>
      </w:r>
    </w:p>
    <w:p w:rsidR="009276A1" w:rsidRPr="004C2135" w:rsidRDefault="009276A1" w:rsidP="00E57364">
      <w:pPr>
        <w:spacing w:after="0"/>
        <w:jc w:val="both"/>
        <w:rPr>
          <w:rFonts w:ascii="Times New Roman" w:hAnsi="Times New Roman"/>
          <w:sz w:val="24"/>
          <w:szCs w:val="24"/>
        </w:rPr>
      </w:pPr>
      <w:r w:rsidRPr="004C2135">
        <w:rPr>
          <w:rFonts w:ascii="Times New Roman" w:hAnsi="Times New Roman"/>
          <w:sz w:val="24"/>
          <w:szCs w:val="24"/>
        </w:rPr>
        <w:t xml:space="preserve">      Таким образом, обучение выстраивается, как любой другой вид деятельности: открытие нового – организация исследовательской деятельности по усвоению  нового – результат. Цель обучения достигается методом решения учебных задач.</w:t>
      </w:r>
    </w:p>
    <w:p w:rsidR="009C7738" w:rsidRPr="004C2135" w:rsidRDefault="009276A1" w:rsidP="00E57364">
      <w:pPr>
        <w:spacing w:after="0"/>
        <w:jc w:val="both"/>
        <w:rPr>
          <w:rFonts w:ascii="Times New Roman" w:hAnsi="Times New Roman"/>
          <w:sz w:val="24"/>
          <w:szCs w:val="24"/>
        </w:rPr>
      </w:pPr>
      <w:r w:rsidRPr="004C2135">
        <w:rPr>
          <w:rFonts w:ascii="Times New Roman" w:hAnsi="Times New Roman"/>
          <w:sz w:val="24"/>
          <w:szCs w:val="24"/>
        </w:rPr>
        <w:lastRenderedPageBreak/>
        <w:t xml:space="preserve">      Контрольно-оценочные действия завершают каждое решение учебной задачи посредством учебных действий и представлены на всех этапах  постановки и решения учебной задачи.</w:t>
      </w:r>
    </w:p>
    <w:p w:rsidR="009276A1" w:rsidRPr="004C2135" w:rsidRDefault="009276A1" w:rsidP="00E57364">
      <w:pPr>
        <w:spacing w:after="0"/>
        <w:ind w:firstLine="567"/>
        <w:jc w:val="both"/>
        <w:rPr>
          <w:rFonts w:ascii="Times New Roman" w:hAnsi="Times New Roman"/>
          <w:sz w:val="24"/>
          <w:szCs w:val="24"/>
        </w:rPr>
      </w:pPr>
      <w:r w:rsidRPr="004C2135">
        <w:rPr>
          <w:rFonts w:ascii="Times New Roman" w:hAnsi="Times New Roman"/>
          <w:sz w:val="24"/>
          <w:szCs w:val="24"/>
        </w:rPr>
        <w:t xml:space="preserve">Под контролем понимают, прежде всего «контроль за правильностью и полнотой выполнения операций, входящих в состав действия». Основная форма  – это пооперационный контроль. При постановке учебной задачи применяется контроль, «приводящий к отказу от старого способа действия в новых условиях и стимулирующий ребёнка к поиску путей трансформации этого способа».  </w:t>
      </w:r>
    </w:p>
    <w:p w:rsidR="009276A1" w:rsidRPr="004C2135" w:rsidRDefault="009276A1" w:rsidP="00E57364">
      <w:pPr>
        <w:spacing w:after="0"/>
        <w:ind w:firstLine="567"/>
        <w:jc w:val="both"/>
        <w:rPr>
          <w:rFonts w:ascii="Times New Roman" w:hAnsi="Times New Roman"/>
          <w:sz w:val="24"/>
          <w:szCs w:val="24"/>
        </w:rPr>
      </w:pPr>
      <w:r w:rsidRPr="004C2135">
        <w:rPr>
          <w:rFonts w:ascii="Times New Roman" w:hAnsi="Times New Roman"/>
          <w:sz w:val="24"/>
          <w:szCs w:val="24"/>
        </w:rPr>
        <w:t>. Оценивание – это действие. Оценка «позволяет школьникам определить</w:t>
      </w:r>
      <w:r w:rsidR="009C7738" w:rsidRPr="004C2135">
        <w:rPr>
          <w:rFonts w:ascii="Times New Roman" w:hAnsi="Times New Roman"/>
          <w:sz w:val="24"/>
          <w:szCs w:val="24"/>
        </w:rPr>
        <w:t xml:space="preserve">» </w:t>
      </w:r>
      <w:r w:rsidRPr="004C2135">
        <w:rPr>
          <w:rFonts w:ascii="Times New Roman" w:hAnsi="Times New Roman"/>
          <w:sz w:val="24"/>
          <w:szCs w:val="24"/>
        </w:rPr>
        <w:t>:</w:t>
      </w:r>
    </w:p>
    <w:p w:rsidR="009276A1" w:rsidRPr="004C2135" w:rsidRDefault="009276A1" w:rsidP="00E57364">
      <w:pPr>
        <w:spacing w:after="0"/>
        <w:jc w:val="both"/>
        <w:rPr>
          <w:rFonts w:ascii="Times New Roman" w:hAnsi="Times New Roman"/>
          <w:sz w:val="24"/>
          <w:szCs w:val="24"/>
        </w:rPr>
      </w:pPr>
      <w:r w:rsidRPr="004C2135">
        <w:rPr>
          <w:rFonts w:ascii="Times New Roman" w:hAnsi="Times New Roman"/>
          <w:sz w:val="24"/>
          <w:szCs w:val="24"/>
        </w:rPr>
        <w:t>- усвоен или не усвоен (и в какой степени) ими общий способ решения конкретной учебной задачи;</w:t>
      </w:r>
    </w:p>
    <w:p w:rsidR="009276A1" w:rsidRPr="004C2135" w:rsidRDefault="009276A1" w:rsidP="00E57364">
      <w:pPr>
        <w:spacing w:after="0"/>
        <w:jc w:val="both"/>
        <w:rPr>
          <w:rFonts w:ascii="Times New Roman" w:hAnsi="Times New Roman"/>
          <w:sz w:val="24"/>
          <w:szCs w:val="24"/>
        </w:rPr>
      </w:pPr>
      <w:r w:rsidRPr="004C2135">
        <w:rPr>
          <w:rFonts w:ascii="Times New Roman" w:hAnsi="Times New Roman"/>
          <w:sz w:val="24"/>
          <w:szCs w:val="24"/>
        </w:rPr>
        <w:t>- соответствует или нет результат учебных действий их конечной цели;</w:t>
      </w:r>
    </w:p>
    <w:p w:rsidR="009276A1" w:rsidRPr="004C2135" w:rsidRDefault="009276A1" w:rsidP="00E57364">
      <w:pPr>
        <w:tabs>
          <w:tab w:val="left" w:pos="851"/>
        </w:tabs>
        <w:spacing w:after="0"/>
        <w:jc w:val="both"/>
        <w:rPr>
          <w:rFonts w:ascii="Times New Roman" w:hAnsi="Times New Roman"/>
          <w:sz w:val="24"/>
          <w:szCs w:val="24"/>
        </w:rPr>
      </w:pPr>
      <w:r w:rsidRPr="004C2135">
        <w:rPr>
          <w:rFonts w:ascii="Times New Roman" w:hAnsi="Times New Roman"/>
          <w:sz w:val="24"/>
          <w:szCs w:val="24"/>
        </w:rPr>
        <w:t>- есть ли у школьника возможности (знания, способы действия, желания) для предстоящего решения задачи».</w:t>
      </w:r>
    </w:p>
    <w:p w:rsidR="009276A1" w:rsidRPr="004C2135" w:rsidRDefault="009276A1" w:rsidP="00E57364">
      <w:pPr>
        <w:tabs>
          <w:tab w:val="left" w:pos="851"/>
        </w:tabs>
        <w:spacing w:after="0"/>
        <w:jc w:val="both"/>
        <w:rPr>
          <w:rFonts w:ascii="Times New Roman" w:hAnsi="Times New Roman"/>
          <w:sz w:val="24"/>
          <w:szCs w:val="24"/>
        </w:rPr>
      </w:pPr>
      <w:r w:rsidRPr="004C2135">
        <w:rPr>
          <w:rFonts w:ascii="Times New Roman" w:hAnsi="Times New Roman"/>
          <w:sz w:val="24"/>
          <w:szCs w:val="24"/>
        </w:rPr>
        <w:t>Контрольно-оценочные действия включают самоконтроль и самооценку.</w:t>
      </w:r>
    </w:p>
    <w:p w:rsidR="009276A1" w:rsidRPr="004C2135" w:rsidRDefault="009276A1" w:rsidP="00E57364">
      <w:pPr>
        <w:shd w:val="clear" w:color="auto" w:fill="FFFFFF"/>
        <w:spacing w:after="0"/>
        <w:ind w:right="19" w:firstLine="567"/>
        <w:jc w:val="both"/>
        <w:rPr>
          <w:rFonts w:ascii="Times New Roman" w:hAnsi="Times New Roman"/>
          <w:sz w:val="24"/>
          <w:szCs w:val="24"/>
        </w:rPr>
      </w:pPr>
      <w:r w:rsidRPr="004C2135">
        <w:rPr>
          <w:rFonts w:ascii="Times New Roman" w:hAnsi="Times New Roman"/>
          <w:sz w:val="24"/>
          <w:szCs w:val="24"/>
        </w:rPr>
        <w:t xml:space="preserve">Самоконтроль учащихся - это обычный этап в процессе получения знаний. Для воспитания внимательности ученика необходимо формировать умение  контролировать правильность проведения учебных действий. Дети должны научиться контролировать друг друга и самих себя. Для этого необходимо, чтобы учебное действие было представлено развернуто, а сам состав разработан учителем и учениками в совместной работе. В дальнейшем у учащегося должна возникнуть необходимость определения уровня усвоения и выявления неусвоенных операций. </w:t>
      </w:r>
    </w:p>
    <w:p w:rsidR="009276A1" w:rsidRPr="004C2135" w:rsidRDefault="009276A1" w:rsidP="00E57364">
      <w:pPr>
        <w:shd w:val="clear" w:color="auto" w:fill="FFFFFF"/>
        <w:spacing w:after="0"/>
        <w:ind w:left="29" w:firstLine="182"/>
        <w:jc w:val="both"/>
        <w:rPr>
          <w:rFonts w:ascii="Times New Roman" w:hAnsi="Times New Roman"/>
          <w:sz w:val="24"/>
          <w:szCs w:val="24"/>
        </w:rPr>
      </w:pPr>
      <w:r w:rsidRPr="004C2135">
        <w:rPr>
          <w:rFonts w:ascii="Times New Roman" w:hAnsi="Times New Roman"/>
          <w:b/>
          <w:bCs/>
          <w:spacing w:val="-6"/>
          <w:sz w:val="24"/>
          <w:szCs w:val="24"/>
        </w:rPr>
        <w:t>Предметом контроля и оценки со стороны  у</w:t>
      </w:r>
      <w:r w:rsidRPr="004C2135">
        <w:rPr>
          <w:rFonts w:ascii="Times New Roman" w:hAnsi="Times New Roman"/>
          <w:b/>
          <w:bCs/>
          <w:spacing w:val="-8"/>
          <w:sz w:val="24"/>
          <w:szCs w:val="24"/>
        </w:rPr>
        <w:t xml:space="preserve">чителя </w:t>
      </w:r>
      <w:r w:rsidRPr="004C2135">
        <w:rPr>
          <w:rFonts w:ascii="Times New Roman" w:hAnsi="Times New Roman"/>
          <w:spacing w:val="-8"/>
          <w:sz w:val="24"/>
          <w:szCs w:val="24"/>
        </w:rPr>
        <w:t xml:space="preserve"> на 1 этапе  обучения являются стартовые возможности </w:t>
      </w:r>
      <w:r w:rsidRPr="004C2135">
        <w:rPr>
          <w:rFonts w:ascii="Times New Roman" w:hAnsi="Times New Roman"/>
          <w:spacing w:val="-4"/>
          <w:sz w:val="24"/>
          <w:szCs w:val="24"/>
        </w:rPr>
        <w:t xml:space="preserve">первоклассников. Под стартовыми возможностями ребенка в этом  контексте </w:t>
      </w:r>
      <w:r w:rsidR="004307B4" w:rsidRPr="004C2135">
        <w:rPr>
          <w:rFonts w:ascii="Times New Roman" w:hAnsi="Times New Roman"/>
          <w:sz w:val="24"/>
          <w:szCs w:val="24"/>
        </w:rPr>
        <w:t xml:space="preserve"> понимаются</w:t>
      </w:r>
      <w:r w:rsidRPr="004C2135">
        <w:rPr>
          <w:rFonts w:ascii="Times New Roman" w:hAnsi="Times New Roman"/>
          <w:sz w:val="24"/>
          <w:szCs w:val="24"/>
        </w:rPr>
        <w:t xml:space="preserve"> </w:t>
      </w:r>
    </w:p>
    <w:p w:rsidR="009276A1" w:rsidRPr="004C2135" w:rsidRDefault="009276A1" w:rsidP="00E57364">
      <w:pPr>
        <w:shd w:val="clear" w:color="auto" w:fill="FFFFFF"/>
        <w:spacing w:after="0"/>
        <w:ind w:left="29" w:firstLine="182"/>
        <w:jc w:val="both"/>
        <w:rPr>
          <w:rFonts w:ascii="Times New Roman" w:hAnsi="Times New Roman"/>
          <w:sz w:val="24"/>
          <w:szCs w:val="24"/>
        </w:rPr>
      </w:pPr>
      <w:r w:rsidRPr="004C2135">
        <w:rPr>
          <w:rFonts w:ascii="Times New Roman" w:hAnsi="Times New Roman"/>
          <w:b/>
          <w:bCs/>
          <w:spacing w:val="-6"/>
          <w:sz w:val="24"/>
          <w:szCs w:val="24"/>
        </w:rPr>
        <w:t xml:space="preserve">  </w:t>
      </w:r>
      <w:r w:rsidRPr="004C2135">
        <w:rPr>
          <w:rFonts w:ascii="Times New Roman" w:hAnsi="Times New Roman"/>
          <w:bCs/>
          <w:i/>
          <w:spacing w:val="-6"/>
          <w:sz w:val="24"/>
          <w:szCs w:val="24"/>
        </w:rPr>
        <w:t>в обла</w:t>
      </w:r>
      <w:r w:rsidRPr="004C2135">
        <w:rPr>
          <w:rFonts w:ascii="Times New Roman" w:hAnsi="Times New Roman"/>
          <w:i/>
          <w:sz w:val="24"/>
          <w:szCs w:val="24"/>
        </w:rPr>
        <w:t>сти</w:t>
      </w:r>
      <w:r w:rsidRPr="004C2135">
        <w:rPr>
          <w:rFonts w:ascii="Times New Roman" w:hAnsi="Times New Roman"/>
          <w:sz w:val="24"/>
          <w:szCs w:val="24"/>
        </w:rPr>
        <w:t xml:space="preserve"> </w:t>
      </w:r>
      <w:r w:rsidRPr="004C2135">
        <w:rPr>
          <w:rFonts w:ascii="Times New Roman" w:hAnsi="Times New Roman"/>
          <w:i/>
          <w:iCs/>
          <w:sz w:val="24"/>
          <w:szCs w:val="24"/>
        </w:rPr>
        <w:t>знаний:</w:t>
      </w:r>
    </w:p>
    <w:p w:rsidR="009276A1" w:rsidRPr="004C2135" w:rsidRDefault="009276A1" w:rsidP="00E57364">
      <w:pPr>
        <w:shd w:val="clear" w:color="auto" w:fill="FFFFFF"/>
        <w:spacing w:after="0"/>
        <w:ind w:left="240"/>
        <w:jc w:val="both"/>
        <w:rPr>
          <w:rFonts w:ascii="Times New Roman" w:hAnsi="Times New Roman"/>
          <w:sz w:val="24"/>
          <w:szCs w:val="24"/>
        </w:rPr>
      </w:pPr>
      <w:r w:rsidRPr="004C2135">
        <w:rPr>
          <w:rFonts w:ascii="Times New Roman" w:hAnsi="Times New Roman"/>
          <w:i/>
          <w:iCs/>
          <w:spacing w:val="-2"/>
          <w:sz w:val="24"/>
          <w:szCs w:val="24"/>
        </w:rPr>
        <w:t>-</w:t>
      </w:r>
      <w:r w:rsidRPr="004C2135">
        <w:rPr>
          <w:rFonts w:ascii="Times New Roman" w:hAnsi="Times New Roman"/>
          <w:iCs/>
          <w:spacing w:val="-2"/>
          <w:sz w:val="24"/>
          <w:szCs w:val="24"/>
        </w:rPr>
        <w:t>н</w:t>
      </w:r>
      <w:r w:rsidRPr="004C2135">
        <w:rPr>
          <w:rFonts w:ascii="Times New Roman" w:hAnsi="Times New Roman"/>
          <w:spacing w:val="-2"/>
          <w:sz w:val="24"/>
          <w:szCs w:val="24"/>
        </w:rPr>
        <w:t>аличный уровень эмпирических, житейских  знаний, представлений</w:t>
      </w:r>
      <w:r w:rsidRPr="004C2135">
        <w:rPr>
          <w:rFonts w:ascii="Times New Roman" w:hAnsi="Times New Roman"/>
          <w:sz w:val="24"/>
          <w:szCs w:val="24"/>
        </w:rPr>
        <w:t xml:space="preserve">    и умений; </w:t>
      </w:r>
    </w:p>
    <w:p w:rsidR="009276A1" w:rsidRPr="004C2135" w:rsidRDefault="009276A1" w:rsidP="00E57364">
      <w:pPr>
        <w:shd w:val="clear" w:color="auto" w:fill="FFFFFF"/>
        <w:spacing w:after="0"/>
        <w:ind w:left="240"/>
        <w:jc w:val="both"/>
        <w:rPr>
          <w:rFonts w:ascii="Times New Roman" w:hAnsi="Times New Roman"/>
          <w:i/>
          <w:iCs/>
          <w:spacing w:val="-7"/>
          <w:sz w:val="24"/>
          <w:szCs w:val="24"/>
        </w:rPr>
      </w:pPr>
      <w:r w:rsidRPr="004C2135">
        <w:rPr>
          <w:rFonts w:ascii="Times New Roman" w:hAnsi="Times New Roman"/>
          <w:i/>
          <w:iCs/>
          <w:spacing w:val="-7"/>
          <w:sz w:val="24"/>
          <w:szCs w:val="24"/>
        </w:rPr>
        <w:t>в  области развития детей:</w:t>
      </w:r>
    </w:p>
    <w:p w:rsidR="009276A1" w:rsidRPr="004C2135" w:rsidRDefault="009276A1" w:rsidP="00E57364">
      <w:pPr>
        <w:shd w:val="clear" w:color="auto" w:fill="FFFFFF"/>
        <w:spacing w:after="0"/>
        <w:ind w:left="240"/>
        <w:jc w:val="both"/>
        <w:rPr>
          <w:rFonts w:ascii="Times New Roman" w:hAnsi="Times New Roman"/>
          <w:spacing w:val="-7"/>
          <w:sz w:val="24"/>
          <w:szCs w:val="24"/>
        </w:rPr>
      </w:pPr>
      <w:r w:rsidRPr="004C2135">
        <w:rPr>
          <w:rFonts w:ascii="Times New Roman" w:hAnsi="Times New Roman"/>
          <w:spacing w:val="-5"/>
          <w:sz w:val="24"/>
          <w:szCs w:val="24"/>
        </w:rPr>
        <w:t>- уровень предпосылок учебной деятельности: умение внимательно и то</w:t>
      </w:r>
      <w:r w:rsidRPr="004C2135">
        <w:rPr>
          <w:rFonts w:ascii="Times New Roman" w:hAnsi="Times New Roman"/>
          <w:spacing w:val="-9"/>
          <w:sz w:val="24"/>
          <w:szCs w:val="24"/>
        </w:rPr>
        <w:t>чно выполнять последовательные указания взрослого, самостоятельно д</w:t>
      </w:r>
      <w:r w:rsidRPr="004C2135">
        <w:rPr>
          <w:rFonts w:ascii="Times New Roman" w:hAnsi="Times New Roman"/>
          <w:spacing w:val="-8"/>
          <w:sz w:val="24"/>
          <w:szCs w:val="24"/>
        </w:rPr>
        <w:t xml:space="preserve">ействовать по его заданию, ориентироваться на систему условий заданий, </w:t>
      </w:r>
      <w:r w:rsidRPr="004C2135">
        <w:rPr>
          <w:rFonts w:ascii="Times New Roman" w:hAnsi="Times New Roman"/>
          <w:spacing w:val="-7"/>
          <w:sz w:val="24"/>
          <w:szCs w:val="24"/>
        </w:rPr>
        <w:t xml:space="preserve"> преодолевая отвлекающее влияние побочных факторов </w:t>
      </w:r>
    </w:p>
    <w:p w:rsidR="009276A1" w:rsidRPr="004C2135" w:rsidRDefault="009276A1" w:rsidP="00E57364">
      <w:pPr>
        <w:shd w:val="clear" w:color="auto" w:fill="FFFFFF"/>
        <w:spacing w:after="0"/>
        <w:ind w:left="240"/>
        <w:jc w:val="both"/>
        <w:rPr>
          <w:rFonts w:ascii="Times New Roman" w:hAnsi="Times New Roman"/>
          <w:sz w:val="24"/>
          <w:szCs w:val="24"/>
        </w:rPr>
      </w:pPr>
      <w:r w:rsidRPr="004C2135">
        <w:rPr>
          <w:rFonts w:ascii="Times New Roman" w:hAnsi="Times New Roman"/>
          <w:i/>
          <w:iCs/>
          <w:spacing w:val="-5"/>
          <w:sz w:val="24"/>
          <w:szCs w:val="24"/>
        </w:rPr>
        <w:t xml:space="preserve">~ </w:t>
      </w:r>
      <w:r w:rsidRPr="004C2135">
        <w:rPr>
          <w:rFonts w:ascii="Times New Roman" w:hAnsi="Times New Roman"/>
          <w:spacing w:val="-5"/>
          <w:sz w:val="24"/>
          <w:szCs w:val="24"/>
        </w:rPr>
        <w:t>уровень развития памяти, воображения, наглядно-образного (в том чис</w:t>
      </w:r>
      <w:r w:rsidRPr="004C2135">
        <w:rPr>
          <w:rFonts w:ascii="Times New Roman" w:hAnsi="Times New Roman"/>
          <w:spacing w:val="-5"/>
          <w:sz w:val="24"/>
          <w:szCs w:val="24"/>
        </w:rPr>
        <w:softHyphen/>
      </w:r>
      <w:r w:rsidRPr="004C2135">
        <w:rPr>
          <w:rFonts w:ascii="Times New Roman" w:hAnsi="Times New Roman"/>
          <w:sz w:val="24"/>
          <w:szCs w:val="24"/>
        </w:rPr>
        <w:t>ле наглядно-схематического) мышления;</w:t>
      </w:r>
    </w:p>
    <w:p w:rsidR="009276A1" w:rsidRPr="004C2135" w:rsidRDefault="009276A1" w:rsidP="00E57364">
      <w:pPr>
        <w:shd w:val="clear" w:color="auto" w:fill="FFFFFF"/>
        <w:spacing w:after="0"/>
        <w:ind w:left="240"/>
        <w:jc w:val="both"/>
        <w:rPr>
          <w:rFonts w:ascii="Times New Roman" w:hAnsi="Times New Roman"/>
          <w:sz w:val="24"/>
          <w:szCs w:val="24"/>
        </w:rPr>
      </w:pPr>
      <w:r w:rsidRPr="004C2135">
        <w:rPr>
          <w:rFonts w:ascii="Times New Roman" w:hAnsi="Times New Roman"/>
          <w:i/>
          <w:iCs/>
          <w:spacing w:val="-7"/>
          <w:sz w:val="24"/>
          <w:szCs w:val="24"/>
        </w:rPr>
        <w:t>в области структурных компонентов развития личности:</w:t>
      </w:r>
    </w:p>
    <w:p w:rsidR="009276A1" w:rsidRPr="004C2135" w:rsidRDefault="009276A1" w:rsidP="00B96134">
      <w:pPr>
        <w:widowControl w:val="0"/>
        <w:numPr>
          <w:ilvl w:val="0"/>
          <w:numId w:val="16"/>
        </w:numPr>
        <w:shd w:val="clear" w:color="auto" w:fill="FFFFFF"/>
        <w:tabs>
          <w:tab w:val="left" w:pos="461"/>
        </w:tabs>
        <w:autoSpaceDE w:val="0"/>
        <w:autoSpaceDN w:val="0"/>
        <w:adjustRightInd w:val="0"/>
        <w:spacing w:after="0"/>
        <w:ind w:left="240" w:right="48" w:hanging="192"/>
        <w:jc w:val="both"/>
        <w:rPr>
          <w:rFonts w:ascii="Times New Roman" w:hAnsi="Times New Roman"/>
          <w:sz w:val="24"/>
          <w:szCs w:val="24"/>
        </w:rPr>
      </w:pPr>
      <w:r w:rsidRPr="004C2135">
        <w:rPr>
          <w:rFonts w:ascii="Times New Roman" w:hAnsi="Times New Roman"/>
          <w:spacing w:val="-8"/>
          <w:sz w:val="24"/>
          <w:szCs w:val="24"/>
        </w:rPr>
        <w:t>уровень сформированности взаимоотношений со взрослым (произволь</w:t>
      </w:r>
      <w:r w:rsidRPr="004C2135">
        <w:rPr>
          <w:rFonts w:ascii="Times New Roman" w:hAnsi="Times New Roman"/>
          <w:spacing w:val="-8"/>
          <w:sz w:val="24"/>
          <w:szCs w:val="24"/>
        </w:rPr>
        <w:softHyphen/>
      </w:r>
      <w:r w:rsidRPr="004C2135">
        <w:rPr>
          <w:rFonts w:ascii="Times New Roman" w:hAnsi="Times New Roman"/>
          <w:spacing w:val="-5"/>
          <w:sz w:val="24"/>
          <w:szCs w:val="24"/>
        </w:rPr>
        <w:t>но-контекстное отношение), произвольность, сформированности взаи</w:t>
      </w:r>
      <w:r w:rsidRPr="004C2135">
        <w:rPr>
          <w:rFonts w:ascii="Times New Roman" w:hAnsi="Times New Roman"/>
          <w:spacing w:val="-5"/>
          <w:sz w:val="24"/>
          <w:szCs w:val="24"/>
        </w:rPr>
        <w:softHyphen/>
        <w:t xml:space="preserve">моотношений со сверстниками (кооперативно-соревновательный тип), </w:t>
      </w:r>
      <w:r w:rsidRPr="004C2135">
        <w:rPr>
          <w:rFonts w:ascii="Times New Roman" w:hAnsi="Times New Roman"/>
          <w:sz w:val="24"/>
          <w:szCs w:val="24"/>
        </w:rPr>
        <w:t>адекватность самооценки;</w:t>
      </w:r>
    </w:p>
    <w:p w:rsidR="009276A1" w:rsidRPr="004C2135" w:rsidRDefault="009276A1" w:rsidP="00B96134">
      <w:pPr>
        <w:widowControl w:val="0"/>
        <w:numPr>
          <w:ilvl w:val="0"/>
          <w:numId w:val="16"/>
        </w:numPr>
        <w:shd w:val="clear" w:color="auto" w:fill="FFFFFF"/>
        <w:tabs>
          <w:tab w:val="left" w:pos="461"/>
        </w:tabs>
        <w:autoSpaceDE w:val="0"/>
        <w:autoSpaceDN w:val="0"/>
        <w:adjustRightInd w:val="0"/>
        <w:spacing w:after="0"/>
        <w:ind w:left="240"/>
        <w:jc w:val="both"/>
        <w:rPr>
          <w:rFonts w:ascii="Times New Roman" w:hAnsi="Times New Roman"/>
          <w:sz w:val="24"/>
          <w:szCs w:val="24"/>
        </w:rPr>
      </w:pPr>
      <w:r w:rsidRPr="004C2135">
        <w:rPr>
          <w:rFonts w:ascii="Times New Roman" w:hAnsi="Times New Roman"/>
          <w:spacing w:val="-5"/>
          <w:sz w:val="24"/>
          <w:szCs w:val="24"/>
        </w:rPr>
        <w:t>уровень мотивации учащихся.</w:t>
      </w:r>
    </w:p>
    <w:p w:rsidR="009276A1" w:rsidRPr="004C2135" w:rsidRDefault="009276A1" w:rsidP="00E57364">
      <w:pPr>
        <w:shd w:val="clear" w:color="auto" w:fill="FFFFFF"/>
        <w:spacing w:after="0"/>
        <w:ind w:left="240" w:right="38"/>
        <w:jc w:val="both"/>
        <w:rPr>
          <w:rFonts w:ascii="Times New Roman" w:hAnsi="Times New Roman"/>
          <w:sz w:val="24"/>
          <w:szCs w:val="24"/>
        </w:rPr>
      </w:pPr>
      <w:r w:rsidRPr="004C2135">
        <w:rPr>
          <w:rFonts w:ascii="Times New Roman" w:hAnsi="Times New Roman"/>
          <w:b/>
          <w:bCs/>
          <w:spacing w:val="-7"/>
          <w:sz w:val="24"/>
          <w:szCs w:val="24"/>
        </w:rPr>
        <w:t xml:space="preserve">Предметом контроля и оценки со стороны учащегося </w:t>
      </w:r>
      <w:r w:rsidRPr="004C2135">
        <w:rPr>
          <w:rFonts w:ascii="Times New Roman" w:hAnsi="Times New Roman"/>
          <w:spacing w:val="-7"/>
          <w:sz w:val="24"/>
          <w:szCs w:val="24"/>
        </w:rPr>
        <w:t xml:space="preserve">в этот период   </w:t>
      </w:r>
      <w:r w:rsidRPr="004C2135">
        <w:rPr>
          <w:rFonts w:ascii="Times New Roman" w:hAnsi="Times New Roman"/>
          <w:sz w:val="24"/>
          <w:szCs w:val="24"/>
        </w:rPr>
        <w:t>являются:</w:t>
      </w:r>
    </w:p>
    <w:p w:rsidR="009276A1" w:rsidRPr="004C2135" w:rsidRDefault="009276A1" w:rsidP="00B96134">
      <w:pPr>
        <w:widowControl w:val="0"/>
        <w:numPr>
          <w:ilvl w:val="0"/>
          <w:numId w:val="16"/>
        </w:numPr>
        <w:shd w:val="clear" w:color="auto" w:fill="FFFFFF"/>
        <w:tabs>
          <w:tab w:val="left" w:pos="461"/>
        </w:tabs>
        <w:autoSpaceDE w:val="0"/>
        <w:autoSpaceDN w:val="0"/>
        <w:adjustRightInd w:val="0"/>
        <w:spacing w:after="0"/>
        <w:ind w:left="240" w:right="48" w:hanging="192"/>
        <w:jc w:val="both"/>
        <w:rPr>
          <w:rFonts w:ascii="Times New Roman" w:hAnsi="Times New Roman"/>
          <w:sz w:val="24"/>
          <w:szCs w:val="24"/>
        </w:rPr>
      </w:pPr>
      <w:r w:rsidRPr="004C2135">
        <w:rPr>
          <w:rFonts w:ascii="Times New Roman" w:hAnsi="Times New Roman"/>
          <w:spacing w:val="-5"/>
          <w:sz w:val="24"/>
          <w:szCs w:val="24"/>
        </w:rPr>
        <w:t>собственное его «самочувствие» на уроке (интерес утомляемость, ак</w:t>
      </w:r>
      <w:r w:rsidRPr="004C2135">
        <w:rPr>
          <w:rFonts w:ascii="Times New Roman" w:hAnsi="Times New Roman"/>
          <w:spacing w:val="-5"/>
          <w:sz w:val="24"/>
          <w:szCs w:val="24"/>
        </w:rPr>
        <w:softHyphen/>
      </w:r>
      <w:r w:rsidRPr="004C2135">
        <w:rPr>
          <w:rFonts w:ascii="Times New Roman" w:hAnsi="Times New Roman"/>
          <w:sz w:val="24"/>
          <w:szCs w:val="24"/>
        </w:rPr>
        <w:t>тивность и т. п.);</w:t>
      </w:r>
    </w:p>
    <w:p w:rsidR="009276A1" w:rsidRPr="004C2135" w:rsidRDefault="009276A1" w:rsidP="00B96134">
      <w:pPr>
        <w:widowControl w:val="0"/>
        <w:numPr>
          <w:ilvl w:val="0"/>
          <w:numId w:val="16"/>
        </w:numPr>
        <w:shd w:val="clear" w:color="auto" w:fill="FFFFFF"/>
        <w:tabs>
          <w:tab w:val="left" w:pos="461"/>
        </w:tabs>
        <w:autoSpaceDE w:val="0"/>
        <w:autoSpaceDN w:val="0"/>
        <w:adjustRightInd w:val="0"/>
        <w:spacing w:after="0"/>
        <w:ind w:left="269"/>
        <w:jc w:val="both"/>
        <w:rPr>
          <w:rFonts w:ascii="Times New Roman" w:hAnsi="Times New Roman"/>
          <w:sz w:val="24"/>
          <w:szCs w:val="24"/>
        </w:rPr>
      </w:pPr>
      <w:r w:rsidRPr="004C2135">
        <w:rPr>
          <w:rFonts w:ascii="Times New Roman" w:hAnsi="Times New Roman"/>
          <w:spacing w:val="-4"/>
          <w:sz w:val="24"/>
          <w:szCs w:val="24"/>
        </w:rPr>
        <w:t>действия одноклассников и учителя;</w:t>
      </w:r>
    </w:p>
    <w:p w:rsidR="009276A1" w:rsidRPr="004C2135" w:rsidRDefault="009276A1" w:rsidP="00B96134">
      <w:pPr>
        <w:widowControl w:val="0"/>
        <w:numPr>
          <w:ilvl w:val="0"/>
          <w:numId w:val="16"/>
        </w:numPr>
        <w:shd w:val="clear" w:color="auto" w:fill="FFFFFF"/>
        <w:tabs>
          <w:tab w:val="left" w:pos="461"/>
        </w:tabs>
        <w:autoSpaceDE w:val="0"/>
        <w:autoSpaceDN w:val="0"/>
        <w:adjustRightInd w:val="0"/>
        <w:spacing w:after="0"/>
        <w:ind w:left="269"/>
        <w:jc w:val="both"/>
        <w:rPr>
          <w:rFonts w:ascii="Times New Roman" w:hAnsi="Times New Roman"/>
          <w:sz w:val="24"/>
          <w:szCs w:val="24"/>
        </w:rPr>
      </w:pPr>
      <w:r w:rsidRPr="004C2135">
        <w:rPr>
          <w:rFonts w:ascii="Times New Roman" w:hAnsi="Times New Roman"/>
          <w:spacing w:val="-5"/>
          <w:sz w:val="24"/>
          <w:szCs w:val="24"/>
        </w:rPr>
        <w:t>собственные действия на основе заданного эталона.</w:t>
      </w:r>
    </w:p>
    <w:p w:rsidR="009276A1" w:rsidRPr="004C2135" w:rsidRDefault="009276A1" w:rsidP="00E57364">
      <w:pPr>
        <w:shd w:val="clear" w:color="auto" w:fill="FFFFFF"/>
        <w:spacing w:after="0"/>
        <w:ind w:left="10" w:right="19" w:firstLine="211"/>
        <w:jc w:val="both"/>
        <w:rPr>
          <w:rFonts w:ascii="Times New Roman" w:hAnsi="Times New Roman"/>
          <w:spacing w:val="-6"/>
          <w:sz w:val="24"/>
          <w:szCs w:val="24"/>
        </w:rPr>
      </w:pPr>
      <w:r w:rsidRPr="004C2135">
        <w:rPr>
          <w:rFonts w:ascii="Times New Roman" w:hAnsi="Times New Roman"/>
          <w:spacing w:val="-4"/>
          <w:sz w:val="24"/>
          <w:szCs w:val="24"/>
        </w:rPr>
        <w:t xml:space="preserve">Для разворачивания на последующих стадиях обучения полноценной </w:t>
      </w:r>
      <w:r w:rsidRPr="004C2135">
        <w:rPr>
          <w:rFonts w:ascii="Times New Roman" w:hAnsi="Times New Roman"/>
          <w:spacing w:val="-5"/>
          <w:sz w:val="24"/>
          <w:szCs w:val="24"/>
        </w:rPr>
        <w:t xml:space="preserve">учебной деятельности в первом полугодии 1-го класса учителю и учащимся </w:t>
      </w:r>
      <w:r w:rsidRPr="004C2135">
        <w:rPr>
          <w:rFonts w:ascii="Times New Roman" w:hAnsi="Times New Roman"/>
          <w:spacing w:val="-6"/>
          <w:sz w:val="24"/>
          <w:szCs w:val="24"/>
        </w:rPr>
        <w:t xml:space="preserve">необходимо сосредоточить </w:t>
      </w:r>
      <w:r w:rsidRPr="004C2135">
        <w:rPr>
          <w:rFonts w:ascii="Times New Roman" w:hAnsi="Times New Roman"/>
          <w:spacing w:val="-6"/>
          <w:sz w:val="24"/>
          <w:szCs w:val="24"/>
        </w:rPr>
        <w:lastRenderedPageBreak/>
        <w:t>свои усилия на формировании основ самоконтро</w:t>
      </w:r>
      <w:r w:rsidRPr="004C2135">
        <w:rPr>
          <w:rFonts w:ascii="Times New Roman" w:hAnsi="Times New Roman"/>
          <w:spacing w:val="-6"/>
          <w:sz w:val="24"/>
          <w:szCs w:val="24"/>
        </w:rPr>
        <w:softHyphen/>
      </w:r>
      <w:r w:rsidRPr="004C2135">
        <w:rPr>
          <w:rFonts w:ascii="Times New Roman" w:hAnsi="Times New Roman"/>
          <w:spacing w:val="-4"/>
          <w:sz w:val="24"/>
          <w:szCs w:val="24"/>
        </w:rPr>
        <w:t>ля и самооценки у учащихся, их диагностики как основы для постановки бу</w:t>
      </w:r>
      <w:r w:rsidRPr="004C2135">
        <w:rPr>
          <w:rFonts w:ascii="Times New Roman" w:hAnsi="Times New Roman"/>
          <w:spacing w:val="-4"/>
          <w:sz w:val="24"/>
          <w:szCs w:val="24"/>
        </w:rPr>
        <w:softHyphen/>
      </w:r>
      <w:r w:rsidRPr="004C2135">
        <w:rPr>
          <w:rFonts w:ascii="Times New Roman" w:hAnsi="Times New Roman"/>
          <w:spacing w:val="-7"/>
          <w:sz w:val="24"/>
          <w:szCs w:val="24"/>
        </w:rPr>
        <w:t xml:space="preserve">дущих учебных задач. </w:t>
      </w:r>
    </w:p>
    <w:p w:rsidR="009276A1" w:rsidRPr="004C2135" w:rsidRDefault="009276A1" w:rsidP="00E57364">
      <w:pPr>
        <w:shd w:val="clear" w:color="auto" w:fill="FFFFFF"/>
        <w:spacing w:after="0"/>
        <w:ind w:left="19" w:firstLine="230"/>
        <w:jc w:val="both"/>
        <w:rPr>
          <w:rFonts w:ascii="Times New Roman" w:hAnsi="Times New Roman"/>
          <w:spacing w:val="-4"/>
          <w:sz w:val="24"/>
          <w:szCs w:val="24"/>
        </w:rPr>
      </w:pPr>
      <w:r w:rsidRPr="004C2135">
        <w:rPr>
          <w:rFonts w:ascii="Times New Roman" w:hAnsi="Times New Roman"/>
          <w:spacing w:val="-6"/>
          <w:sz w:val="24"/>
          <w:szCs w:val="24"/>
        </w:rPr>
        <w:t>Предметом контроля и оценки со стороны учителя (помимо стартовых возможностей учащихся) на первой — переходной стадии от игро</w:t>
      </w:r>
      <w:r w:rsidRPr="004C2135">
        <w:rPr>
          <w:rFonts w:ascii="Times New Roman" w:hAnsi="Times New Roman"/>
          <w:spacing w:val="-6"/>
          <w:sz w:val="24"/>
          <w:szCs w:val="24"/>
        </w:rPr>
        <w:softHyphen/>
      </w:r>
      <w:r w:rsidRPr="004C2135">
        <w:rPr>
          <w:rFonts w:ascii="Times New Roman" w:hAnsi="Times New Roman"/>
          <w:spacing w:val="-5"/>
          <w:sz w:val="24"/>
          <w:szCs w:val="24"/>
        </w:rPr>
        <w:t xml:space="preserve">вой к учебной деятельности (первое полугодие 1-го класса) должны быть </w:t>
      </w:r>
      <w:r w:rsidRPr="004C2135">
        <w:rPr>
          <w:rFonts w:ascii="Times New Roman" w:hAnsi="Times New Roman"/>
          <w:spacing w:val="-6"/>
          <w:sz w:val="24"/>
          <w:szCs w:val="24"/>
        </w:rPr>
        <w:t xml:space="preserve">способы и приемы действий самоконтроля и самооценки у учащихся. </w:t>
      </w:r>
      <w:r w:rsidRPr="004C2135">
        <w:rPr>
          <w:rFonts w:ascii="Times New Roman" w:hAnsi="Times New Roman"/>
          <w:spacing w:val="-5"/>
          <w:sz w:val="24"/>
          <w:szCs w:val="24"/>
        </w:rPr>
        <w:t>Основ</w:t>
      </w:r>
      <w:r w:rsidRPr="004C2135">
        <w:rPr>
          <w:rFonts w:ascii="Times New Roman" w:hAnsi="Times New Roman"/>
          <w:spacing w:val="-5"/>
          <w:sz w:val="24"/>
          <w:szCs w:val="24"/>
        </w:rPr>
        <w:softHyphen/>
        <w:t>ным условием работы в классе становится приоритет контроля и оценки де</w:t>
      </w:r>
      <w:r w:rsidRPr="004C2135">
        <w:rPr>
          <w:rFonts w:ascii="Times New Roman" w:hAnsi="Times New Roman"/>
          <w:spacing w:val="-5"/>
          <w:sz w:val="24"/>
          <w:szCs w:val="24"/>
        </w:rPr>
        <w:softHyphen/>
      </w:r>
      <w:r w:rsidRPr="004C2135">
        <w:rPr>
          <w:rFonts w:ascii="Times New Roman" w:hAnsi="Times New Roman"/>
          <w:spacing w:val="-6"/>
          <w:sz w:val="24"/>
          <w:szCs w:val="24"/>
        </w:rPr>
        <w:t>тей над учительским контролем и оценкой. Это означает, что предметом кон</w:t>
      </w:r>
      <w:r w:rsidRPr="004C2135">
        <w:rPr>
          <w:rFonts w:ascii="Times New Roman" w:hAnsi="Times New Roman"/>
          <w:spacing w:val="-6"/>
          <w:sz w:val="24"/>
          <w:szCs w:val="24"/>
        </w:rPr>
        <w:softHyphen/>
      </w:r>
      <w:r w:rsidRPr="004C2135">
        <w:rPr>
          <w:rFonts w:ascii="Times New Roman" w:hAnsi="Times New Roman"/>
          <w:spacing w:val="-5"/>
          <w:sz w:val="24"/>
          <w:szCs w:val="24"/>
        </w:rPr>
        <w:t xml:space="preserve">троля и оценки со стороны учащихся, помимо указанного выше, становятся </w:t>
      </w:r>
      <w:r w:rsidRPr="004C2135">
        <w:rPr>
          <w:rFonts w:ascii="Times New Roman" w:hAnsi="Times New Roman"/>
          <w:spacing w:val="-4"/>
          <w:sz w:val="24"/>
          <w:szCs w:val="24"/>
        </w:rPr>
        <w:t>также действия самого учителя и других одноклассников.</w:t>
      </w:r>
    </w:p>
    <w:p w:rsidR="009276A1" w:rsidRPr="004C2135" w:rsidRDefault="009276A1" w:rsidP="00E57364">
      <w:pPr>
        <w:shd w:val="clear" w:color="auto" w:fill="FFFFFF"/>
        <w:spacing w:after="0"/>
        <w:ind w:left="10" w:right="38" w:firstLine="202"/>
        <w:jc w:val="both"/>
        <w:rPr>
          <w:rFonts w:ascii="Times New Roman" w:hAnsi="Times New Roman"/>
          <w:b/>
          <w:bCs/>
          <w:spacing w:val="-7"/>
          <w:sz w:val="24"/>
          <w:szCs w:val="24"/>
        </w:rPr>
      </w:pPr>
      <w:r w:rsidRPr="004C2135">
        <w:rPr>
          <w:rFonts w:ascii="Times New Roman" w:hAnsi="Times New Roman"/>
          <w:b/>
          <w:bCs/>
          <w:spacing w:val="-8"/>
          <w:sz w:val="24"/>
          <w:szCs w:val="24"/>
        </w:rPr>
        <w:t>Предметом контрольно-оценоч</w:t>
      </w:r>
      <w:r w:rsidRPr="004C2135">
        <w:rPr>
          <w:rFonts w:ascii="Times New Roman" w:hAnsi="Times New Roman"/>
          <w:b/>
          <w:bCs/>
          <w:spacing w:val="-8"/>
          <w:sz w:val="24"/>
          <w:szCs w:val="24"/>
        </w:rPr>
        <w:softHyphen/>
      </w:r>
      <w:r w:rsidRPr="004C2135">
        <w:rPr>
          <w:rFonts w:ascii="Times New Roman" w:hAnsi="Times New Roman"/>
          <w:b/>
          <w:bCs/>
          <w:spacing w:val="-7"/>
          <w:sz w:val="24"/>
          <w:szCs w:val="24"/>
        </w:rPr>
        <w:t xml:space="preserve">ной деятельности учителя на 2 этапе становится </w:t>
      </w:r>
    </w:p>
    <w:p w:rsidR="009276A1" w:rsidRPr="004C2135" w:rsidRDefault="009276A1" w:rsidP="00E57364">
      <w:pPr>
        <w:shd w:val="clear" w:color="auto" w:fill="FFFFFF"/>
        <w:spacing w:after="0"/>
        <w:ind w:left="19" w:right="19"/>
        <w:jc w:val="both"/>
        <w:rPr>
          <w:rFonts w:ascii="Times New Roman" w:hAnsi="Times New Roman"/>
          <w:sz w:val="24"/>
          <w:szCs w:val="24"/>
        </w:rPr>
      </w:pPr>
      <w:r w:rsidRPr="004C2135">
        <w:rPr>
          <w:rFonts w:ascii="Times New Roman" w:hAnsi="Times New Roman"/>
          <w:spacing w:val="-6"/>
          <w:sz w:val="24"/>
          <w:szCs w:val="24"/>
        </w:rPr>
        <w:t>-  учебно-познавательная мотивация, активность и самостоятель</w:t>
      </w:r>
      <w:r w:rsidRPr="004C2135">
        <w:rPr>
          <w:rFonts w:ascii="Times New Roman" w:hAnsi="Times New Roman"/>
          <w:spacing w:val="-6"/>
          <w:sz w:val="24"/>
          <w:szCs w:val="24"/>
        </w:rPr>
        <w:softHyphen/>
        <w:t>ность школьников в поисках новых способов, средств учебной деятельно</w:t>
      </w:r>
      <w:r w:rsidRPr="004C2135">
        <w:rPr>
          <w:rFonts w:ascii="Times New Roman" w:hAnsi="Times New Roman"/>
          <w:spacing w:val="-6"/>
          <w:sz w:val="24"/>
          <w:szCs w:val="24"/>
        </w:rPr>
        <w:softHyphen/>
      </w:r>
      <w:r w:rsidRPr="004C2135">
        <w:rPr>
          <w:rFonts w:ascii="Times New Roman" w:hAnsi="Times New Roman"/>
          <w:sz w:val="24"/>
          <w:szCs w:val="24"/>
        </w:rPr>
        <w:t xml:space="preserve">сти; </w:t>
      </w:r>
    </w:p>
    <w:p w:rsidR="009276A1" w:rsidRPr="004C2135" w:rsidRDefault="009276A1" w:rsidP="00E57364">
      <w:pPr>
        <w:shd w:val="clear" w:color="auto" w:fill="FFFFFF"/>
        <w:spacing w:after="0"/>
        <w:ind w:left="19" w:right="19"/>
        <w:jc w:val="both"/>
        <w:rPr>
          <w:rFonts w:ascii="Times New Roman" w:hAnsi="Times New Roman"/>
          <w:sz w:val="24"/>
          <w:szCs w:val="24"/>
        </w:rPr>
      </w:pPr>
      <w:r w:rsidRPr="004C2135">
        <w:rPr>
          <w:rFonts w:ascii="Times New Roman" w:hAnsi="Times New Roman"/>
          <w:i/>
          <w:iCs/>
          <w:spacing w:val="-6"/>
          <w:sz w:val="24"/>
          <w:szCs w:val="24"/>
        </w:rPr>
        <w:t xml:space="preserve">-  </w:t>
      </w:r>
      <w:r w:rsidRPr="004C2135">
        <w:rPr>
          <w:rFonts w:ascii="Times New Roman" w:hAnsi="Times New Roman"/>
          <w:spacing w:val="-6"/>
          <w:sz w:val="24"/>
          <w:szCs w:val="24"/>
        </w:rPr>
        <w:t xml:space="preserve">знаково-символическая деятельность младших школьников — </w:t>
      </w:r>
      <w:r w:rsidRPr="004C2135">
        <w:rPr>
          <w:rFonts w:ascii="Times New Roman" w:hAnsi="Times New Roman"/>
          <w:spacing w:val="-7"/>
          <w:sz w:val="24"/>
          <w:szCs w:val="24"/>
        </w:rPr>
        <w:t>умение понимать графический язык, работать со схемами, таблицами, гра</w:t>
      </w:r>
      <w:r w:rsidRPr="004C2135">
        <w:rPr>
          <w:rFonts w:ascii="Times New Roman" w:hAnsi="Times New Roman"/>
          <w:spacing w:val="-7"/>
          <w:sz w:val="24"/>
          <w:szCs w:val="24"/>
        </w:rPr>
        <w:softHyphen/>
      </w:r>
      <w:r w:rsidRPr="004C2135">
        <w:rPr>
          <w:rFonts w:ascii="Times New Roman" w:hAnsi="Times New Roman"/>
          <w:spacing w:val="-6"/>
          <w:sz w:val="24"/>
          <w:szCs w:val="24"/>
        </w:rPr>
        <w:t>фиками, моделями, — на базе которой начинает формироваться полноцен</w:t>
      </w:r>
      <w:r w:rsidRPr="004C2135">
        <w:rPr>
          <w:rFonts w:ascii="Times New Roman" w:hAnsi="Times New Roman"/>
          <w:spacing w:val="-6"/>
          <w:sz w:val="24"/>
          <w:szCs w:val="24"/>
        </w:rPr>
        <w:softHyphen/>
      </w:r>
      <w:r w:rsidRPr="004C2135">
        <w:rPr>
          <w:rFonts w:ascii="Times New Roman" w:hAnsi="Times New Roman"/>
          <w:sz w:val="24"/>
          <w:szCs w:val="24"/>
        </w:rPr>
        <w:t xml:space="preserve">ное понятийное мышление; </w:t>
      </w:r>
    </w:p>
    <w:p w:rsidR="009276A1" w:rsidRPr="004C2135" w:rsidRDefault="009276A1" w:rsidP="00E57364">
      <w:pPr>
        <w:shd w:val="clear" w:color="auto" w:fill="FFFFFF"/>
        <w:spacing w:after="0"/>
        <w:ind w:left="19" w:right="19"/>
        <w:jc w:val="both"/>
        <w:rPr>
          <w:rFonts w:ascii="Times New Roman" w:hAnsi="Times New Roman"/>
          <w:sz w:val="24"/>
          <w:szCs w:val="24"/>
        </w:rPr>
      </w:pPr>
      <w:r w:rsidRPr="004C2135">
        <w:rPr>
          <w:rFonts w:ascii="Times New Roman" w:hAnsi="Times New Roman"/>
          <w:i/>
          <w:iCs/>
          <w:spacing w:val="-6"/>
          <w:sz w:val="24"/>
          <w:szCs w:val="24"/>
        </w:rPr>
        <w:t xml:space="preserve">-  </w:t>
      </w:r>
      <w:r w:rsidRPr="004C2135">
        <w:rPr>
          <w:rFonts w:ascii="Times New Roman" w:hAnsi="Times New Roman"/>
          <w:spacing w:val="-6"/>
          <w:sz w:val="24"/>
          <w:szCs w:val="24"/>
        </w:rPr>
        <w:t xml:space="preserve">способность к рефлексии, как важнейшей составляющей умения </w:t>
      </w:r>
      <w:r w:rsidRPr="004C2135">
        <w:rPr>
          <w:rFonts w:ascii="Times New Roman" w:hAnsi="Times New Roman"/>
          <w:sz w:val="24"/>
          <w:szCs w:val="24"/>
        </w:rPr>
        <w:t xml:space="preserve">учиться; </w:t>
      </w:r>
    </w:p>
    <w:p w:rsidR="009276A1" w:rsidRPr="004C2135" w:rsidRDefault="009276A1" w:rsidP="00E57364">
      <w:pPr>
        <w:shd w:val="clear" w:color="auto" w:fill="FFFFFF"/>
        <w:spacing w:after="0"/>
        <w:ind w:left="19" w:right="19"/>
        <w:jc w:val="both"/>
        <w:rPr>
          <w:rFonts w:ascii="Times New Roman" w:hAnsi="Times New Roman"/>
          <w:sz w:val="24"/>
          <w:szCs w:val="24"/>
        </w:rPr>
      </w:pPr>
      <w:r w:rsidRPr="004C2135">
        <w:rPr>
          <w:rFonts w:ascii="Times New Roman" w:hAnsi="Times New Roman"/>
          <w:i/>
          <w:iCs/>
          <w:spacing w:val="-5"/>
          <w:sz w:val="24"/>
          <w:szCs w:val="24"/>
        </w:rPr>
        <w:t xml:space="preserve">-  </w:t>
      </w:r>
      <w:r w:rsidRPr="004C2135">
        <w:rPr>
          <w:rFonts w:ascii="Times New Roman" w:hAnsi="Times New Roman"/>
          <w:spacing w:val="-5"/>
          <w:sz w:val="24"/>
          <w:szCs w:val="24"/>
        </w:rPr>
        <w:t xml:space="preserve">собственно знания учащихся, которые проявляются в разных </w:t>
      </w:r>
      <w:r w:rsidRPr="004C2135">
        <w:rPr>
          <w:rFonts w:ascii="Times New Roman" w:hAnsi="Times New Roman"/>
          <w:sz w:val="24"/>
          <w:szCs w:val="24"/>
        </w:rPr>
        <w:t>учебных ситуациях (уровень сформированности ведущих понятий программы  начальной школы).</w:t>
      </w:r>
    </w:p>
    <w:p w:rsidR="009276A1" w:rsidRPr="004C2135" w:rsidRDefault="009276A1" w:rsidP="00E57364">
      <w:pPr>
        <w:shd w:val="clear" w:color="auto" w:fill="FFFFFF"/>
        <w:spacing w:after="0"/>
        <w:ind w:left="240"/>
        <w:jc w:val="both"/>
        <w:rPr>
          <w:rFonts w:ascii="Times New Roman" w:hAnsi="Times New Roman"/>
          <w:b/>
          <w:sz w:val="24"/>
          <w:szCs w:val="24"/>
        </w:rPr>
      </w:pPr>
      <w:r w:rsidRPr="004C2135">
        <w:rPr>
          <w:rFonts w:ascii="Times New Roman" w:hAnsi="Times New Roman"/>
          <w:b/>
          <w:bCs/>
          <w:spacing w:val="-11"/>
          <w:sz w:val="24"/>
          <w:szCs w:val="24"/>
        </w:rPr>
        <w:t xml:space="preserve">Со  стороны учащихся предметом самоконтроля и самооценки </w:t>
      </w:r>
      <w:r w:rsidRPr="004C2135">
        <w:rPr>
          <w:rFonts w:ascii="Times New Roman" w:hAnsi="Times New Roman"/>
          <w:b/>
          <w:spacing w:val="-11"/>
          <w:sz w:val="24"/>
          <w:szCs w:val="24"/>
        </w:rPr>
        <w:t>являются:</w:t>
      </w:r>
    </w:p>
    <w:p w:rsidR="009276A1" w:rsidRPr="004C2135" w:rsidRDefault="009276A1" w:rsidP="00B96134">
      <w:pPr>
        <w:widowControl w:val="0"/>
        <w:numPr>
          <w:ilvl w:val="0"/>
          <w:numId w:val="16"/>
        </w:numPr>
        <w:shd w:val="clear" w:color="auto" w:fill="FFFFFF"/>
        <w:tabs>
          <w:tab w:val="left" w:pos="480"/>
        </w:tabs>
        <w:autoSpaceDE w:val="0"/>
        <w:autoSpaceDN w:val="0"/>
        <w:adjustRightInd w:val="0"/>
        <w:spacing w:after="0"/>
        <w:ind w:left="288"/>
        <w:jc w:val="both"/>
        <w:rPr>
          <w:rFonts w:ascii="Times New Roman" w:hAnsi="Times New Roman"/>
          <w:sz w:val="24"/>
          <w:szCs w:val="24"/>
        </w:rPr>
      </w:pPr>
      <w:r w:rsidRPr="004C2135">
        <w:rPr>
          <w:rFonts w:ascii="Times New Roman" w:hAnsi="Times New Roman"/>
          <w:spacing w:val="-6"/>
          <w:sz w:val="24"/>
          <w:szCs w:val="24"/>
        </w:rPr>
        <w:t>отдельные операции, входящие в состав способа действия;</w:t>
      </w:r>
    </w:p>
    <w:p w:rsidR="009276A1" w:rsidRPr="004C2135" w:rsidRDefault="009276A1" w:rsidP="00B96134">
      <w:pPr>
        <w:widowControl w:val="0"/>
        <w:numPr>
          <w:ilvl w:val="0"/>
          <w:numId w:val="16"/>
        </w:numPr>
        <w:shd w:val="clear" w:color="auto" w:fill="FFFFFF"/>
        <w:tabs>
          <w:tab w:val="left" w:pos="480"/>
        </w:tabs>
        <w:autoSpaceDE w:val="0"/>
        <w:autoSpaceDN w:val="0"/>
        <w:adjustRightInd w:val="0"/>
        <w:spacing w:after="0"/>
        <w:ind w:left="480" w:hanging="192"/>
        <w:jc w:val="both"/>
        <w:rPr>
          <w:rFonts w:ascii="Times New Roman" w:hAnsi="Times New Roman"/>
          <w:sz w:val="24"/>
          <w:szCs w:val="24"/>
        </w:rPr>
      </w:pPr>
      <w:r w:rsidRPr="004C2135">
        <w:rPr>
          <w:rFonts w:ascii="Times New Roman" w:hAnsi="Times New Roman"/>
          <w:sz w:val="24"/>
          <w:szCs w:val="24"/>
        </w:rPr>
        <w:t>работа модели (схемы) в различных условиях (при конкретизации учебной задачи);</w:t>
      </w:r>
    </w:p>
    <w:p w:rsidR="009276A1" w:rsidRPr="004C2135" w:rsidRDefault="009276A1" w:rsidP="00B96134">
      <w:pPr>
        <w:widowControl w:val="0"/>
        <w:numPr>
          <w:ilvl w:val="0"/>
          <w:numId w:val="16"/>
        </w:numPr>
        <w:shd w:val="clear" w:color="auto" w:fill="FFFFFF"/>
        <w:tabs>
          <w:tab w:val="left" w:pos="480"/>
        </w:tabs>
        <w:autoSpaceDE w:val="0"/>
        <w:autoSpaceDN w:val="0"/>
        <w:adjustRightInd w:val="0"/>
        <w:spacing w:after="0"/>
        <w:ind w:left="480" w:hanging="192"/>
        <w:jc w:val="both"/>
        <w:rPr>
          <w:rFonts w:ascii="Times New Roman" w:hAnsi="Times New Roman"/>
          <w:sz w:val="24"/>
          <w:szCs w:val="24"/>
        </w:rPr>
      </w:pPr>
      <w:r w:rsidRPr="004C2135">
        <w:rPr>
          <w:rFonts w:ascii="Times New Roman" w:hAnsi="Times New Roman"/>
          <w:spacing w:val="-8"/>
          <w:sz w:val="24"/>
          <w:szCs w:val="24"/>
        </w:rPr>
        <w:t>соотнесение результатов, полученных в ходе решения задачи, с ее усло</w:t>
      </w:r>
      <w:r w:rsidRPr="004C2135">
        <w:rPr>
          <w:rFonts w:ascii="Times New Roman" w:hAnsi="Times New Roman"/>
          <w:spacing w:val="-8"/>
          <w:sz w:val="24"/>
          <w:szCs w:val="24"/>
        </w:rPr>
        <w:softHyphen/>
      </w:r>
      <w:r w:rsidRPr="004C2135">
        <w:rPr>
          <w:rFonts w:ascii="Times New Roman" w:hAnsi="Times New Roman"/>
          <w:sz w:val="24"/>
          <w:szCs w:val="24"/>
        </w:rPr>
        <w:t>виями;</w:t>
      </w:r>
    </w:p>
    <w:p w:rsidR="009276A1" w:rsidRPr="004C2135" w:rsidRDefault="009276A1" w:rsidP="00B96134">
      <w:pPr>
        <w:widowControl w:val="0"/>
        <w:numPr>
          <w:ilvl w:val="0"/>
          <w:numId w:val="16"/>
        </w:numPr>
        <w:shd w:val="clear" w:color="auto" w:fill="FFFFFF"/>
        <w:tabs>
          <w:tab w:val="left" w:pos="480"/>
        </w:tabs>
        <w:autoSpaceDE w:val="0"/>
        <w:autoSpaceDN w:val="0"/>
        <w:adjustRightInd w:val="0"/>
        <w:spacing w:after="0"/>
        <w:ind w:left="480" w:hanging="192"/>
        <w:jc w:val="both"/>
        <w:rPr>
          <w:rFonts w:ascii="Times New Roman" w:hAnsi="Times New Roman"/>
          <w:sz w:val="24"/>
          <w:szCs w:val="24"/>
        </w:rPr>
      </w:pPr>
      <w:r w:rsidRPr="004C2135">
        <w:rPr>
          <w:rFonts w:ascii="Times New Roman" w:hAnsi="Times New Roman"/>
          <w:spacing w:val="-7"/>
          <w:sz w:val="24"/>
          <w:szCs w:val="24"/>
        </w:rPr>
        <w:t>постоянный возврат к исходным задачам, поставленным в начале учеб</w:t>
      </w:r>
      <w:r w:rsidRPr="004C2135">
        <w:rPr>
          <w:rFonts w:ascii="Times New Roman" w:hAnsi="Times New Roman"/>
          <w:spacing w:val="-7"/>
          <w:sz w:val="24"/>
          <w:szCs w:val="24"/>
        </w:rPr>
        <w:softHyphen/>
      </w:r>
      <w:r w:rsidRPr="004C2135">
        <w:rPr>
          <w:rFonts w:ascii="Times New Roman" w:hAnsi="Times New Roman"/>
          <w:sz w:val="24"/>
          <w:szCs w:val="24"/>
        </w:rPr>
        <w:t>ного года;</w:t>
      </w:r>
    </w:p>
    <w:p w:rsidR="009276A1" w:rsidRPr="004C2135" w:rsidRDefault="009276A1" w:rsidP="00B96134">
      <w:pPr>
        <w:widowControl w:val="0"/>
        <w:numPr>
          <w:ilvl w:val="0"/>
          <w:numId w:val="16"/>
        </w:numPr>
        <w:shd w:val="clear" w:color="auto" w:fill="FFFFFF"/>
        <w:tabs>
          <w:tab w:val="left" w:pos="480"/>
        </w:tabs>
        <w:autoSpaceDE w:val="0"/>
        <w:autoSpaceDN w:val="0"/>
        <w:adjustRightInd w:val="0"/>
        <w:spacing w:after="0"/>
        <w:ind w:left="288"/>
        <w:jc w:val="both"/>
        <w:rPr>
          <w:rFonts w:ascii="Times New Roman" w:hAnsi="Times New Roman"/>
          <w:sz w:val="24"/>
          <w:szCs w:val="24"/>
        </w:rPr>
      </w:pPr>
      <w:r w:rsidRPr="004C2135">
        <w:rPr>
          <w:rFonts w:ascii="Times New Roman" w:hAnsi="Times New Roman"/>
          <w:spacing w:val="-5"/>
          <w:sz w:val="24"/>
          <w:szCs w:val="24"/>
        </w:rPr>
        <w:t>проблемы и трудности, возникающие в ходе выполнения заданий;</w:t>
      </w:r>
    </w:p>
    <w:p w:rsidR="004307B4" w:rsidRPr="004C2135" w:rsidRDefault="009276A1" w:rsidP="00B96134">
      <w:pPr>
        <w:widowControl w:val="0"/>
        <w:numPr>
          <w:ilvl w:val="0"/>
          <w:numId w:val="16"/>
        </w:numPr>
        <w:shd w:val="clear" w:color="auto" w:fill="FFFFFF"/>
        <w:tabs>
          <w:tab w:val="left" w:pos="480"/>
        </w:tabs>
        <w:autoSpaceDE w:val="0"/>
        <w:autoSpaceDN w:val="0"/>
        <w:adjustRightInd w:val="0"/>
        <w:spacing w:after="0"/>
        <w:ind w:left="480" w:hanging="192"/>
        <w:jc w:val="both"/>
        <w:rPr>
          <w:rFonts w:ascii="Times New Roman" w:hAnsi="Times New Roman"/>
          <w:sz w:val="24"/>
          <w:szCs w:val="24"/>
        </w:rPr>
      </w:pPr>
      <w:r w:rsidRPr="004C2135">
        <w:rPr>
          <w:rFonts w:ascii="Times New Roman" w:hAnsi="Times New Roman"/>
          <w:spacing w:val="-3"/>
          <w:sz w:val="24"/>
          <w:szCs w:val="24"/>
        </w:rPr>
        <w:t>«помощники», которые можно использовать при в</w:t>
      </w:r>
      <w:r w:rsidR="004307B4" w:rsidRPr="004C2135">
        <w:rPr>
          <w:rFonts w:ascii="Times New Roman" w:hAnsi="Times New Roman"/>
          <w:spacing w:val="-3"/>
          <w:sz w:val="24"/>
          <w:szCs w:val="24"/>
        </w:rPr>
        <w:t xml:space="preserve">озникновении </w:t>
      </w:r>
      <w:r w:rsidRPr="004C2135">
        <w:rPr>
          <w:rFonts w:ascii="Times New Roman" w:hAnsi="Times New Roman"/>
          <w:spacing w:val="-3"/>
          <w:sz w:val="24"/>
          <w:szCs w:val="24"/>
        </w:rPr>
        <w:t>труд</w:t>
      </w:r>
      <w:r w:rsidRPr="004C2135">
        <w:rPr>
          <w:rFonts w:ascii="Times New Roman" w:hAnsi="Times New Roman"/>
          <w:sz w:val="24"/>
          <w:szCs w:val="24"/>
        </w:rPr>
        <w:t>ностей   в решении задач;</w:t>
      </w:r>
    </w:p>
    <w:p w:rsidR="009276A1" w:rsidRPr="004C2135" w:rsidRDefault="009276A1" w:rsidP="00B96134">
      <w:pPr>
        <w:widowControl w:val="0"/>
        <w:numPr>
          <w:ilvl w:val="0"/>
          <w:numId w:val="16"/>
        </w:numPr>
        <w:shd w:val="clear" w:color="auto" w:fill="FFFFFF"/>
        <w:tabs>
          <w:tab w:val="left" w:pos="480"/>
        </w:tabs>
        <w:autoSpaceDE w:val="0"/>
        <w:autoSpaceDN w:val="0"/>
        <w:adjustRightInd w:val="0"/>
        <w:spacing w:after="0"/>
        <w:ind w:left="480" w:hanging="192"/>
        <w:jc w:val="both"/>
        <w:rPr>
          <w:rFonts w:ascii="Times New Roman" w:hAnsi="Times New Roman"/>
          <w:sz w:val="24"/>
          <w:szCs w:val="24"/>
        </w:rPr>
      </w:pPr>
      <w:r w:rsidRPr="004C2135">
        <w:rPr>
          <w:rFonts w:ascii="Times New Roman" w:hAnsi="Times New Roman"/>
          <w:spacing w:val="-6"/>
          <w:sz w:val="24"/>
          <w:szCs w:val="24"/>
        </w:rPr>
        <w:t>критерии оценки выполнения заданий, выдвигаемые одноклассниками;</w:t>
      </w:r>
    </w:p>
    <w:p w:rsidR="009276A1" w:rsidRPr="004C2135" w:rsidRDefault="009276A1" w:rsidP="00E57364">
      <w:pPr>
        <w:shd w:val="clear" w:color="auto" w:fill="FFFFFF"/>
        <w:spacing w:after="0"/>
        <w:ind w:left="19" w:firstLine="230"/>
        <w:jc w:val="both"/>
        <w:rPr>
          <w:rFonts w:ascii="Times New Roman" w:hAnsi="Times New Roman"/>
          <w:spacing w:val="-6"/>
          <w:sz w:val="24"/>
          <w:szCs w:val="24"/>
        </w:rPr>
      </w:pPr>
      <w:r w:rsidRPr="004C2135">
        <w:rPr>
          <w:rFonts w:ascii="Times New Roman" w:hAnsi="Times New Roman"/>
          <w:spacing w:val="-6"/>
          <w:sz w:val="24"/>
          <w:szCs w:val="24"/>
        </w:rPr>
        <w:t>- действия одноклассников и учителя</w:t>
      </w:r>
    </w:p>
    <w:p w:rsidR="009276A1" w:rsidRPr="004C2135" w:rsidRDefault="009276A1" w:rsidP="00E57364">
      <w:pPr>
        <w:shd w:val="clear" w:color="auto" w:fill="FFFFFF"/>
        <w:spacing w:after="0"/>
        <w:ind w:left="19" w:firstLine="232"/>
        <w:jc w:val="both"/>
        <w:rPr>
          <w:rFonts w:ascii="Times New Roman" w:hAnsi="Times New Roman"/>
          <w:spacing w:val="-6"/>
          <w:sz w:val="24"/>
          <w:szCs w:val="24"/>
        </w:rPr>
      </w:pPr>
      <w:r w:rsidRPr="004C2135">
        <w:rPr>
          <w:rFonts w:ascii="Times New Roman" w:hAnsi="Times New Roman"/>
          <w:b/>
          <w:spacing w:val="-6"/>
          <w:sz w:val="24"/>
          <w:szCs w:val="24"/>
        </w:rPr>
        <w:t>Предметом диагностики</w:t>
      </w:r>
      <w:r w:rsidRPr="004C2135">
        <w:rPr>
          <w:rFonts w:ascii="Times New Roman" w:hAnsi="Times New Roman"/>
          <w:spacing w:val="-6"/>
          <w:sz w:val="24"/>
          <w:szCs w:val="24"/>
        </w:rPr>
        <w:t xml:space="preserve"> на этом этапе становится, с одной стороны, конструирование коллективного инструмента познания, с другой стороны, - индивидуальное учебное действие учащегося.</w:t>
      </w:r>
    </w:p>
    <w:p w:rsidR="009276A1" w:rsidRPr="004C2135" w:rsidRDefault="009276A1" w:rsidP="00E57364">
      <w:pPr>
        <w:shd w:val="clear" w:color="auto" w:fill="FFFFFF"/>
        <w:spacing w:after="0"/>
        <w:ind w:left="38" w:right="29" w:firstLine="232"/>
        <w:jc w:val="both"/>
        <w:rPr>
          <w:rFonts w:ascii="Times New Roman" w:hAnsi="Times New Roman"/>
          <w:sz w:val="24"/>
          <w:szCs w:val="24"/>
        </w:rPr>
      </w:pPr>
      <w:r w:rsidRPr="004C2135">
        <w:rPr>
          <w:rFonts w:ascii="Times New Roman" w:hAnsi="Times New Roman"/>
          <w:b/>
          <w:bCs/>
          <w:spacing w:val="-8"/>
          <w:sz w:val="24"/>
          <w:szCs w:val="24"/>
        </w:rPr>
        <w:t xml:space="preserve">На 3 этапе </w:t>
      </w:r>
      <w:r w:rsidRPr="004C2135">
        <w:rPr>
          <w:rFonts w:ascii="Times New Roman" w:hAnsi="Times New Roman"/>
          <w:b/>
          <w:spacing w:val="-8"/>
          <w:sz w:val="24"/>
          <w:szCs w:val="24"/>
        </w:rPr>
        <w:t>обучения</w:t>
      </w:r>
      <w:r w:rsidRPr="004C2135">
        <w:rPr>
          <w:rFonts w:ascii="Times New Roman" w:hAnsi="Times New Roman"/>
          <w:spacing w:val="-8"/>
          <w:sz w:val="24"/>
          <w:szCs w:val="24"/>
        </w:rPr>
        <w:t xml:space="preserve"> о</w:t>
      </w:r>
      <w:r w:rsidRPr="004C2135">
        <w:rPr>
          <w:rFonts w:ascii="Times New Roman" w:hAnsi="Times New Roman"/>
          <w:b/>
          <w:bCs/>
          <w:spacing w:val="-8"/>
          <w:sz w:val="24"/>
          <w:szCs w:val="24"/>
        </w:rPr>
        <w:t xml:space="preserve">сновным предметом контроля и оценки со стороны учителя </w:t>
      </w:r>
      <w:r w:rsidRPr="004C2135">
        <w:rPr>
          <w:rFonts w:ascii="Times New Roman" w:hAnsi="Times New Roman"/>
          <w:spacing w:val="-8"/>
          <w:sz w:val="24"/>
          <w:szCs w:val="24"/>
        </w:rPr>
        <w:t xml:space="preserve"> являются возможности детей по применению сформи</w:t>
      </w:r>
      <w:r w:rsidRPr="004C2135">
        <w:rPr>
          <w:rFonts w:ascii="Times New Roman" w:hAnsi="Times New Roman"/>
          <w:spacing w:val="-8"/>
          <w:sz w:val="24"/>
          <w:szCs w:val="24"/>
        </w:rPr>
        <w:softHyphen/>
      </w:r>
      <w:r w:rsidRPr="004C2135">
        <w:rPr>
          <w:rFonts w:ascii="Times New Roman" w:hAnsi="Times New Roman"/>
          <w:spacing w:val="-6"/>
          <w:sz w:val="24"/>
          <w:szCs w:val="24"/>
        </w:rPr>
        <w:t>рованных коллективных механизмов учебной деятельности для решения за</w:t>
      </w:r>
      <w:r w:rsidRPr="004C2135">
        <w:rPr>
          <w:rFonts w:ascii="Times New Roman" w:hAnsi="Times New Roman"/>
          <w:spacing w:val="-6"/>
          <w:sz w:val="24"/>
          <w:szCs w:val="24"/>
        </w:rPr>
        <w:softHyphen/>
      </w:r>
      <w:r w:rsidRPr="004C2135">
        <w:rPr>
          <w:rFonts w:ascii="Times New Roman" w:hAnsi="Times New Roman"/>
          <w:spacing w:val="-7"/>
          <w:sz w:val="24"/>
          <w:szCs w:val="24"/>
        </w:rPr>
        <w:t>дач в индивидуальном режиме; средством обучения (в том числе и контроль</w:t>
      </w:r>
      <w:r w:rsidRPr="004C2135">
        <w:rPr>
          <w:rFonts w:ascii="Times New Roman" w:hAnsi="Times New Roman"/>
          <w:spacing w:val="-7"/>
          <w:sz w:val="24"/>
          <w:szCs w:val="24"/>
        </w:rPr>
        <w:softHyphen/>
        <w:t>но-оценочной деятельности) может быть либо разновозрастное сотрудниче</w:t>
      </w:r>
      <w:r w:rsidRPr="004C2135">
        <w:rPr>
          <w:rFonts w:ascii="Times New Roman" w:hAnsi="Times New Roman"/>
          <w:spacing w:val="-7"/>
          <w:sz w:val="24"/>
          <w:szCs w:val="24"/>
        </w:rPr>
        <w:softHyphen/>
      </w:r>
      <w:r w:rsidRPr="004C2135">
        <w:rPr>
          <w:rFonts w:ascii="Times New Roman" w:hAnsi="Times New Roman"/>
          <w:sz w:val="24"/>
          <w:szCs w:val="24"/>
        </w:rPr>
        <w:t>ство, либо ситуация «незнающего» учителя.</w:t>
      </w:r>
    </w:p>
    <w:p w:rsidR="009276A1" w:rsidRPr="004C2135" w:rsidRDefault="009276A1" w:rsidP="00E57364">
      <w:pPr>
        <w:shd w:val="clear" w:color="auto" w:fill="FFFFFF"/>
        <w:spacing w:after="0"/>
        <w:ind w:left="29" w:right="38" w:firstLine="232"/>
        <w:jc w:val="both"/>
        <w:rPr>
          <w:rFonts w:ascii="Times New Roman" w:hAnsi="Times New Roman"/>
          <w:sz w:val="24"/>
          <w:szCs w:val="24"/>
        </w:rPr>
      </w:pPr>
      <w:r w:rsidRPr="004C2135">
        <w:rPr>
          <w:rFonts w:ascii="Times New Roman" w:hAnsi="Times New Roman"/>
          <w:b/>
          <w:bCs/>
          <w:spacing w:val="-9"/>
          <w:sz w:val="24"/>
          <w:szCs w:val="24"/>
        </w:rPr>
        <w:t xml:space="preserve">Со стороны учащихся предметом контроля и оценки </w:t>
      </w:r>
      <w:r w:rsidRPr="004C2135">
        <w:rPr>
          <w:rFonts w:ascii="Times New Roman" w:hAnsi="Times New Roman"/>
          <w:spacing w:val="-9"/>
          <w:sz w:val="24"/>
          <w:szCs w:val="24"/>
        </w:rPr>
        <w:t xml:space="preserve">могут выступать </w:t>
      </w:r>
      <w:r w:rsidRPr="004C2135">
        <w:rPr>
          <w:rFonts w:ascii="Times New Roman" w:hAnsi="Times New Roman"/>
          <w:sz w:val="24"/>
          <w:szCs w:val="24"/>
        </w:rPr>
        <w:t xml:space="preserve">действия младших школьников (1-3-е классы), план подготовки к работе </w:t>
      </w:r>
      <w:r w:rsidRPr="004C2135">
        <w:rPr>
          <w:rFonts w:ascii="Times New Roman" w:hAnsi="Times New Roman"/>
          <w:spacing w:val="-7"/>
          <w:sz w:val="24"/>
          <w:szCs w:val="24"/>
        </w:rPr>
        <w:t>с младшими школьниками, собственные действия по отношению к ним; зна</w:t>
      </w:r>
      <w:r w:rsidRPr="004C2135">
        <w:rPr>
          <w:rFonts w:ascii="Times New Roman" w:hAnsi="Times New Roman"/>
          <w:spacing w:val="-8"/>
          <w:sz w:val="24"/>
          <w:szCs w:val="24"/>
        </w:rPr>
        <w:t xml:space="preserve">ково-символические средства для решения поставленных задач, собственное </w:t>
      </w:r>
      <w:r w:rsidRPr="004C2135">
        <w:rPr>
          <w:rFonts w:ascii="Times New Roman" w:hAnsi="Times New Roman"/>
          <w:spacing w:val="-7"/>
          <w:sz w:val="24"/>
          <w:szCs w:val="24"/>
        </w:rPr>
        <w:t>продвижение в учебном материале с фиксацией своих трудностей и способа</w:t>
      </w:r>
      <w:r w:rsidRPr="004C2135">
        <w:rPr>
          <w:rFonts w:ascii="Times New Roman" w:hAnsi="Times New Roman"/>
          <w:spacing w:val="-7"/>
          <w:sz w:val="24"/>
          <w:szCs w:val="24"/>
        </w:rPr>
        <w:softHyphen/>
      </w:r>
      <w:r w:rsidRPr="004C2135">
        <w:rPr>
          <w:rFonts w:ascii="Times New Roman" w:hAnsi="Times New Roman"/>
          <w:spacing w:val="-9"/>
          <w:sz w:val="24"/>
          <w:szCs w:val="24"/>
        </w:rPr>
        <w:t xml:space="preserve">ми их преодоления. На ведущее место выходит рефлексивный контроль за </w:t>
      </w:r>
      <w:r w:rsidRPr="004C2135">
        <w:rPr>
          <w:rFonts w:ascii="Times New Roman" w:hAnsi="Times New Roman"/>
          <w:spacing w:val="-8"/>
          <w:sz w:val="24"/>
          <w:szCs w:val="24"/>
        </w:rPr>
        <w:t xml:space="preserve">применением известных общих способов действий в новых, нестандартных </w:t>
      </w:r>
      <w:r w:rsidRPr="004C2135">
        <w:rPr>
          <w:rFonts w:ascii="Times New Roman" w:hAnsi="Times New Roman"/>
          <w:sz w:val="24"/>
          <w:szCs w:val="24"/>
        </w:rPr>
        <w:t>ситуациях.</w:t>
      </w:r>
    </w:p>
    <w:p w:rsidR="009276A1" w:rsidRPr="004C2135" w:rsidRDefault="0099123C" w:rsidP="00E57364">
      <w:pPr>
        <w:spacing w:after="0"/>
        <w:jc w:val="both"/>
        <w:rPr>
          <w:rFonts w:ascii="Times New Roman" w:hAnsi="Times New Roman"/>
          <w:sz w:val="24"/>
          <w:szCs w:val="24"/>
        </w:rPr>
      </w:pPr>
      <w:r w:rsidRPr="004C2135">
        <w:rPr>
          <w:rFonts w:ascii="Times New Roman" w:hAnsi="Times New Roman"/>
          <w:sz w:val="24"/>
          <w:szCs w:val="24"/>
        </w:rPr>
        <w:t>В 1 классе</w:t>
      </w:r>
      <w:r w:rsidR="009276A1" w:rsidRPr="004C2135">
        <w:rPr>
          <w:rFonts w:ascii="Times New Roman" w:hAnsi="Times New Roman"/>
          <w:sz w:val="24"/>
          <w:szCs w:val="24"/>
        </w:rPr>
        <w:t xml:space="preserve"> обучение  безотметочное. </w:t>
      </w:r>
    </w:p>
    <w:p w:rsidR="009276A1" w:rsidRPr="004C2135" w:rsidRDefault="009276A1" w:rsidP="00E57364">
      <w:pPr>
        <w:spacing w:after="0"/>
        <w:jc w:val="both"/>
        <w:rPr>
          <w:rFonts w:ascii="Times New Roman" w:hAnsi="Times New Roman"/>
          <w:sz w:val="24"/>
          <w:szCs w:val="24"/>
        </w:rPr>
      </w:pPr>
      <w:r w:rsidRPr="004C2135">
        <w:rPr>
          <w:rFonts w:ascii="Times New Roman" w:hAnsi="Times New Roman"/>
          <w:sz w:val="24"/>
          <w:szCs w:val="24"/>
        </w:rPr>
        <w:t>Основные цели данного подхода:</w:t>
      </w:r>
    </w:p>
    <w:p w:rsidR="009276A1" w:rsidRPr="004C2135" w:rsidRDefault="009276A1" w:rsidP="00E57364">
      <w:pPr>
        <w:spacing w:after="0"/>
        <w:jc w:val="both"/>
        <w:rPr>
          <w:rFonts w:ascii="Times New Roman" w:hAnsi="Times New Roman"/>
          <w:sz w:val="24"/>
          <w:szCs w:val="24"/>
        </w:rPr>
      </w:pPr>
      <w:r w:rsidRPr="004C2135">
        <w:rPr>
          <w:rFonts w:ascii="Times New Roman" w:hAnsi="Times New Roman"/>
          <w:sz w:val="24"/>
          <w:szCs w:val="24"/>
        </w:rPr>
        <w:t xml:space="preserve">- формирование у обучающегося оценочной самостоятельности. </w:t>
      </w:r>
    </w:p>
    <w:p w:rsidR="009276A1" w:rsidRPr="004C2135" w:rsidRDefault="009276A1" w:rsidP="00E57364">
      <w:pPr>
        <w:spacing w:after="0"/>
        <w:jc w:val="both"/>
        <w:rPr>
          <w:rFonts w:ascii="Times New Roman" w:hAnsi="Times New Roman"/>
          <w:sz w:val="24"/>
          <w:szCs w:val="24"/>
        </w:rPr>
      </w:pPr>
      <w:r w:rsidRPr="004C2135">
        <w:rPr>
          <w:rFonts w:ascii="Times New Roman" w:hAnsi="Times New Roman"/>
          <w:sz w:val="24"/>
          <w:szCs w:val="24"/>
        </w:rPr>
        <w:lastRenderedPageBreak/>
        <w:t xml:space="preserve">- способствование индивидуализации обучения. </w:t>
      </w:r>
    </w:p>
    <w:p w:rsidR="009276A1" w:rsidRPr="004C2135" w:rsidRDefault="009276A1" w:rsidP="00E57364">
      <w:pPr>
        <w:spacing w:after="0"/>
        <w:jc w:val="both"/>
        <w:rPr>
          <w:rFonts w:ascii="Times New Roman" w:hAnsi="Times New Roman"/>
          <w:sz w:val="24"/>
          <w:szCs w:val="24"/>
        </w:rPr>
      </w:pPr>
      <w:r w:rsidRPr="004C2135">
        <w:rPr>
          <w:rFonts w:ascii="Times New Roman" w:hAnsi="Times New Roman"/>
          <w:sz w:val="24"/>
          <w:szCs w:val="24"/>
        </w:rPr>
        <w:t xml:space="preserve">- повышение учебной мотивации и учебной самостоятельности в обучении. </w:t>
      </w:r>
    </w:p>
    <w:p w:rsidR="009276A1" w:rsidRPr="004C2135" w:rsidRDefault="009276A1" w:rsidP="00E57364">
      <w:pPr>
        <w:pStyle w:val="af4"/>
        <w:spacing w:before="0" w:beforeAutospacing="0" w:after="0" w:afterAutospacing="0" w:line="276" w:lineRule="auto"/>
        <w:jc w:val="both"/>
        <w:rPr>
          <w:lang w:eastAsia="ar-SA"/>
        </w:rPr>
      </w:pPr>
      <w:r w:rsidRPr="004C2135">
        <w:rPr>
          <w:lang w:eastAsia="ar-SA"/>
        </w:rPr>
        <w:t>-устранение психологического дискомфорта, тревожности обучающегося</w:t>
      </w:r>
    </w:p>
    <w:p w:rsidR="009276A1" w:rsidRPr="004C2135" w:rsidRDefault="009276A1" w:rsidP="00E57364">
      <w:pPr>
        <w:pStyle w:val="af4"/>
        <w:spacing w:before="0" w:beforeAutospacing="0" w:after="0" w:afterAutospacing="0" w:line="276" w:lineRule="auto"/>
        <w:jc w:val="both"/>
        <w:rPr>
          <w:bCs/>
          <w:lang w:eastAsia="ar-SA"/>
        </w:rPr>
      </w:pPr>
      <w:r w:rsidRPr="004C2135">
        <w:rPr>
          <w:bCs/>
          <w:lang w:eastAsia="ar-SA"/>
        </w:rPr>
        <w:t>Средствами оценивания являются условные шкалы, различные формы графиков, таблиц, в которых отмечаются уровни учебных достижений обучающегося по разным параметрам.   При процедуре оценивания самооценка обучающегося  предшествует учительской оценке.</w:t>
      </w:r>
    </w:p>
    <w:p w:rsidR="009276A1" w:rsidRPr="004C2135" w:rsidRDefault="0099123C" w:rsidP="00E57364">
      <w:pPr>
        <w:spacing w:after="0"/>
        <w:jc w:val="both"/>
        <w:rPr>
          <w:rFonts w:ascii="Times New Roman" w:hAnsi="Times New Roman"/>
          <w:sz w:val="24"/>
          <w:szCs w:val="24"/>
        </w:rPr>
      </w:pPr>
      <w:r w:rsidRPr="004C2135">
        <w:rPr>
          <w:rFonts w:ascii="Times New Roman" w:hAnsi="Times New Roman"/>
          <w:sz w:val="24"/>
          <w:szCs w:val="24"/>
        </w:rPr>
        <w:t>Во  2 классе (2 полугодие)</w:t>
      </w:r>
      <w:r w:rsidR="00A451A4" w:rsidRPr="004C2135">
        <w:rPr>
          <w:rFonts w:ascii="Times New Roman" w:hAnsi="Times New Roman"/>
          <w:sz w:val="24"/>
          <w:szCs w:val="24"/>
        </w:rPr>
        <w:t>-4 классе</w:t>
      </w:r>
      <w:r w:rsidRPr="004C2135">
        <w:rPr>
          <w:rFonts w:ascii="Times New Roman" w:hAnsi="Times New Roman"/>
          <w:sz w:val="24"/>
          <w:szCs w:val="24"/>
        </w:rPr>
        <w:t xml:space="preserve">   школы</w:t>
      </w:r>
      <w:r w:rsidR="009276A1" w:rsidRPr="004C2135">
        <w:rPr>
          <w:rFonts w:ascii="Times New Roman" w:hAnsi="Times New Roman"/>
          <w:sz w:val="24"/>
          <w:szCs w:val="24"/>
        </w:rPr>
        <w:t xml:space="preserve">  введена   система тематического контроля, предусматривающая оценивание    учебных  компетентностей. </w:t>
      </w:r>
    </w:p>
    <w:p w:rsidR="009276A1" w:rsidRPr="004C2135" w:rsidRDefault="009276A1" w:rsidP="00E57364">
      <w:pPr>
        <w:spacing w:after="0"/>
        <w:jc w:val="both"/>
        <w:rPr>
          <w:rFonts w:ascii="Times New Roman" w:hAnsi="Times New Roman"/>
          <w:color w:val="333333"/>
          <w:sz w:val="24"/>
          <w:szCs w:val="24"/>
        </w:rPr>
      </w:pPr>
      <w:r w:rsidRPr="004C2135">
        <w:rPr>
          <w:rFonts w:ascii="Times New Roman" w:hAnsi="Times New Roman"/>
          <w:b/>
          <w:iCs/>
          <w:color w:val="333333"/>
          <w:sz w:val="24"/>
          <w:szCs w:val="24"/>
        </w:rPr>
        <w:t xml:space="preserve"> </w:t>
      </w:r>
      <w:r w:rsidRPr="004C2135">
        <w:rPr>
          <w:rFonts w:ascii="Times New Roman" w:hAnsi="Times New Roman"/>
          <w:color w:val="333333"/>
          <w:sz w:val="24"/>
          <w:szCs w:val="24"/>
        </w:rPr>
        <w:t>Области   оценки  классифицируются следующим образом:</w:t>
      </w:r>
    </w:p>
    <w:p w:rsidR="009276A1" w:rsidRPr="004C2135" w:rsidRDefault="009276A1" w:rsidP="00B96134">
      <w:pPr>
        <w:numPr>
          <w:ilvl w:val="0"/>
          <w:numId w:val="17"/>
        </w:numPr>
        <w:spacing w:after="0"/>
        <w:jc w:val="both"/>
        <w:rPr>
          <w:rFonts w:ascii="Times New Roman" w:hAnsi="Times New Roman"/>
          <w:color w:val="333333"/>
          <w:sz w:val="24"/>
          <w:szCs w:val="24"/>
        </w:rPr>
      </w:pPr>
      <w:r w:rsidRPr="004C2135">
        <w:rPr>
          <w:rFonts w:ascii="Times New Roman" w:hAnsi="Times New Roman"/>
          <w:color w:val="333333"/>
          <w:sz w:val="24"/>
          <w:szCs w:val="24"/>
        </w:rPr>
        <w:t>предметные результаты - результаты, полученные в процес</w:t>
      </w:r>
      <w:r w:rsidR="00A451A4" w:rsidRPr="004C2135">
        <w:rPr>
          <w:rFonts w:ascii="Times New Roman" w:hAnsi="Times New Roman"/>
          <w:color w:val="333333"/>
          <w:sz w:val="24"/>
          <w:szCs w:val="24"/>
        </w:rPr>
        <w:t>се оценивания учителями школы</w:t>
      </w:r>
      <w:r w:rsidRPr="004C2135">
        <w:rPr>
          <w:rFonts w:ascii="Times New Roman" w:hAnsi="Times New Roman"/>
          <w:color w:val="333333"/>
          <w:sz w:val="24"/>
          <w:szCs w:val="24"/>
        </w:rPr>
        <w:t xml:space="preserve">  на предметном уровне; </w:t>
      </w:r>
    </w:p>
    <w:p w:rsidR="009276A1" w:rsidRPr="004C2135" w:rsidRDefault="00A451A4" w:rsidP="00B96134">
      <w:pPr>
        <w:numPr>
          <w:ilvl w:val="0"/>
          <w:numId w:val="17"/>
        </w:numPr>
        <w:spacing w:after="0"/>
        <w:jc w:val="both"/>
        <w:rPr>
          <w:rFonts w:ascii="Times New Roman" w:hAnsi="Times New Roman"/>
          <w:color w:val="333333"/>
          <w:sz w:val="24"/>
          <w:szCs w:val="24"/>
        </w:rPr>
      </w:pPr>
      <w:r w:rsidRPr="004C2135">
        <w:rPr>
          <w:rFonts w:ascii="Times New Roman" w:hAnsi="Times New Roman"/>
          <w:color w:val="333333"/>
          <w:sz w:val="24"/>
          <w:szCs w:val="24"/>
        </w:rPr>
        <w:t>внутришкольные</w:t>
      </w:r>
      <w:r w:rsidR="009276A1" w:rsidRPr="004C2135">
        <w:rPr>
          <w:rFonts w:ascii="Times New Roman" w:hAnsi="Times New Roman"/>
          <w:color w:val="333333"/>
          <w:sz w:val="24"/>
          <w:szCs w:val="24"/>
        </w:rPr>
        <w:t xml:space="preserve">  результаты - результаты, полученные в ходе административного контроля, итоговой аттестации учащихся 4 классов; </w:t>
      </w:r>
    </w:p>
    <w:p w:rsidR="009276A1" w:rsidRPr="004C2135" w:rsidRDefault="00A451A4" w:rsidP="00B96134">
      <w:pPr>
        <w:numPr>
          <w:ilvl w:val="0"/>
          <w:numId w:val="17"/>
        </w:numPr>
        <w:spacing w:after="0"/>
        <w:jc w:val="both"/>
        <w:rPr>
          <w:rFonts w:ascii="Times New Roman" w:hAnsi="Times New Roman"/>
          <w:color w:val="333333"/>
          <w:sz w:val="24"/>
          <w:szCs w:val="24"/>
        </w:rPr>
      </w:pPr>
      <w:r w:rsidRPr="004C2135">
        <w:rPr>
          <w:rFonts w:ascii="Times New Roman" w:hAnsi="Times New Roman"/>
          <w:color w:val="333333"/>
          <w:sz w:val="24"/>
          <w:szCs w:val="24"/>
        </w:rPr>
        <w:t>внешкольные</w:t>
      </w:r>
      <w:r w:rsidR="009276A1" w:rsidRPr="004C2135">
        <w:rPr>
          <w:rFonts w:ascii="Times New Roman" w:hAnsi="Times New Roman"/>
          <w:color w:val="333333"/>
          <w:sz w:val="24"/>
          <w:szCs w:val="24"/>
        </w:rPr>
        <w:t xml:space="preserve">  результаты - результаты олимпиад, конкурсов, соревнований, марафонов; </w:t>
      </w:r>
    </w:p>
    <w:p w:rsidR="009276A1" w:rsidRPr="004C2135" w:rsidRDefault="009276A1" w:rsidP="00B96134">
      <w:pPr>
        <w:numPr>
          <w:ilvl w:val="0"/>
          <w:numId w:val="17"/>
        </w:numPr>
        <w:spacing w:after="0"/>
        <w:jc w:val="both"/>
        <w:rPr>
          <w:rFonts w:ascii="Times New Roman" w:hAnsi="Times New Roman"/>
          <w:color w:val="333333"/>
          <w:sz w:val="24"/>
          <w:szCs w:val="24"/>
        </w:rPr>
      </w:pPr>
      <w:r w:rsidRPr="004C2135">
        <w:rPr>
          <w:rFonts w:ascii="Times New Roman" w:hAnsi="Times New Roman"/>
          <w:color w:val="333333"/>
          <w:sz w:val="24"/>
          <w:szCs w:val="24"/>
        </w:rPr>
        <w:t>результаты, полученные в хо</w:t>
      </w:r>
      <w:r w:rsidR="004307B4" w:rsidRPr="004C2135">
        <w:rPr>
          <w:rFonts w:ascii="Times New Roman" w:hAnsi="Times New Roman"/>
          <w:color w:val="333333"/>
          <w:sz w:val="24"/>
          <w:szCs w:val="24"/>
        </w:rPr>
        <w:t>де независимой внешней оценки (</w:t>
      </w:r>
      <w:r w:rsidRPr="004C2135">
        <w:rPr>
          <w:rFonts w:ascii="Times New Roman" w:hAnsi="Times New Roman"/>
          <w:color w:val="333333"/>
          <w:sz w:val="24"/>
          <w:szCs w:val="24"/>
        </w:rPr>
        <w:t xml:space="preserve">результаты  внешнего мониторинга) </w:t>
      </w:r>
    </w:p>
    <w:p w:rsidR="009276A1" w:rsidRPr="004C2135" w:rsidRDefault="009276A1" w:rsidP="00B96134">
      <w:pPr>
        <w:numPr>
          <w:ilvl w:val="0"/>
          <w:numId w:val="17"/>
        </w:numPr>
        <w:spacing w:after="0"/>
        <w:jc w:val="both"/>
        <w:rPr>
          <w:rFonts w:ascii="Times New Roman" w:hAnsi="Times New Roman"/>
          <w:color w:val="333333"/>
          <w:sz w:val="24"/>
          <w:szCs w:val="24"/>
        </w:rPr>
      </w:pPr>
      <w:r w:rsidRPr="004C2135">
        <w:rPr>
          <w:rFonts w:ascii="Times New Roman" w:hAnsi="Times New Roman"/>
          <w:color w:val="333333"/>
          <w:sz w:val="24"/>
          <w:szCs w:val="24"/>
        </w:rPr>
        <w:t xml:space="preserve">неформализованная оценка - портфолио. </w:t>
      </w:r>
    </w:p>
    <w:p w:rsidR="009276A1" w:rsidRPr="004C2135" w:rsidRDefault="009276A1" w:rsidP="00E57364">
      <w:pPr>
        <w:spacing w:after="0"/>
        <w:jc w:val="both"/>
        <w:rPr>
          <w:rFonts w:ascii="Times New Roman" w:hAnsi="Times New Roman"/>
          <w:color w:val="333333"/>
          <w:sz w:val="24"/>
          <w:szCs w:val="24"/>
        </w:rPr>
      </w:pPr>
      <w:r w:rsidRPr="004C2135">
        <w:rPr>
          <w:rFonts w:ascii="Times New Roman" w:hAnsi="Times New Roman"/>
          <w:color w:val="333333"/>
          <w:sz w:val="24"/>
          <w:szCs w:val="24"/>
        </w:rPr>
        <w:t>Система оценивания результатов образовательной деятельности охватывает все классы  и  все предметы.</w:t>
      </w:r>
    </w:p>
    <w:p w:rsidR="00A95CD9" w:rsidRPr="004C2135" w:rsidRDefault="00A95CD9" w:rsidP="00E57364">
      <w:pPr>
        <w:spacing w:after="0"/>
        <w:jc w:val="both"/>
        <w:rPr>
          <w:rFonts w:ascii="Times New Roman" w:hAnsi="Times New Roman"/>
          <w:sz w:val="24"/>
          <w:szCs w:val="24"/>
        </w:rPr>
      </w:pPr>
      <w:r w:rsidRPr="004C2135">
        <w:rPr>
          <w:rFonts w:ascii="Times New Roman" w:hAnsi="Times New Roman"/>
          <w:sz w:val="24"/>
          <w:szCs w:val="24"/>
        </w:rPr>
        <w:t xml:space="preserve">        </w:t>
      </w:r>
      <w:r w:rsidRPr="004C2135">
        <w:rPr>
          <w:rFonts w:ascii="Times New Roman" w:hAnsi="Times New Roman"/>
          <w:b/>
          <w:sz w:val="24"/>
          <w:szCs w:val="24"/>
        </w:rPr>
        <w:t>Для сохранения результатов учебной и внеучебной деятельности учащихся используются</w:t>
      </w:r>
      <w:r w:rsidRPr="004C2135">
        <w:rPr>
          <w:rFonts w:ascii="Times New Roman" w:hAnsi="Times New Roman"/>
          <w:sz w:val="24"/>
          <w:szCs w:val="24"/>
        </w:rPr>
        <w:t>:</w:t>
      </w:r>
    </w:p>
    <w:p w:rsidR="00A95CD9" w:rsidRPr="004C2135" w:rsidRDefault="00A451A4" w:rsidP="00E57364">
      <w:pPr>
        <w:pStyle w:val="4"/>
        <w:keepNext w:val="0"/>
        <w:keepLines w:val="0"/>
        <w:tabs>
          <w:tab w:val="num" w:pos="0"/>
        </w:tabs>
        <w:spacing w:before="0"/>
        <w:ind w:firstLine="567"/>
        <w:jc w:val="both"/>
        <w:rPr>
          <w:rFonts w:ascii="Times New Roman" w:hAnsi="Times New Roman"/>
          <w:b w:val="0"/>
          <w:i w:val="0"/>
          <w:color w:val="auto"/>
          <w:sz w:val="24"/>
          <w:szCs w:val="24"/>
        </w:rPr>
      </w:pPr>
      <w:r w:rsidRPr="004C2135">
        <w:rPr>
          <w:rFonts w:ascii="Times New Roman" w:hAnsi="Times New Roman"/>
          <w:b w:val="0"/>
          <w:i w:val="0"/>
          <w:color w:val="auto"/>
          <w:sz w:val="24"/>
          <w:szCs w:val="24"/>
        </w:rPr>
        <w:t xml:space="preserve">1)  Тетради </w:t>
      </w:r>
      <w:r w:rsidR="00A95CD9" w:rsidRPr="004C2135">
        <w:rPr>
          <w:rFonts w:ascii="Times New Roman" w:hAnsi="Times New Roman"/>
          <w:b w:val="0"/>
          <w:i w:val="0"/>
          <w:color w:val="auto"/>
          <w:sz w:val="24"/>
          <w:szCs w:val="24"/>
        </w:rPr>
        <w:t xml:space="preserve">  — как форма сохранения результатов учебной деятельности класса;</w:t>
      </w:r>
    </w:p>
    <w:p w:rsidR="00A95CD9" w:rsidRPr="004C2135" w:rsidRDefault="00A95CD9" w:rsidP="00E57364">
      <w:pPr>
        <w:pStyle w:val="4"/>
        <w:keepNext w:val="0"/>
        <w:keepLines w:val="0"/>
        <w:tabs>
          <w:tab w:val="num" w:pos="0"/>
        </w:tabs>
        <w:spacing w:before="0"/>
        <w:ind w:firstLine="567"/>
        <w:jc w:val="both"/>
        <w:rPr>
          <w:rFonts w:ascii="Times New Roman" w:hAnsi="Times New Roman"/>
          <w:b w:val="0"/>
          <w:i w:val="0"/>
          <w:color w:val="auto"/>
          <w:sz w:val="24"/>
          <w:szCs w:val="24"/>
        </w:rPr>
      </w:pPr>
      <w:r w:rsidRPr="004C2135">
        <w:rPr>
          <w:rFonts w:ascii="Times New Roman" w:hAnsi="Times New Roman"/>
          <w:b w:val="0"/>
          <w:i w:val="0"/>
          <w:color w:val="auto"/>
          <w:sz w:val="24"/>
          <w:szCs w:val="24"/>
        </w:rPr>
        <w:t>2) презентации (цифровые учебные объекты или в виде распечатанных материалов),— как форма сохранения результатов пробно-поисковой работы группы.</w:t>
      </w:r>
    </w:p>
    <w:p w:rsidR="00A95CD9" w:rsidRPr="004C2135" w:rsidRDefault="00A95CD9" w:rsidP="00E57364">
      <w:pPr>
        <w:pStyle w:val="4"/>
        <w:keepLines w:val="0"/>
        <w:tabs>
          <w:tab w:val="num" w:pos="864"/>
        </w:tabs>
        <w:spacing w:before="0"/>
        <w:ind w:left="864" w:hanging="864"/>
        <w:jc w:val="both"/>
        <w:rPr>
          <w:rFonts w:ascii="Times New Roman" w:hAnsi="Times New Roman"/>
          <w:b w:val="0"/>
          <w:i w:val="0"/>
          <w:color w:val="auto"/>
          <w:sz w:val="24"/>
          <w:szCs w:val="24"/>
        </w:rPr>
      </w:pPr>
      <w:r w:rsidRPr="004C2135">
        <w:rPr>
          <w:rFonts w:ascii="Times New Roman" w:hAnsi="Times New Roman"/>
          <w:b w:val="0"/>
          <w:i w:val="0"/>
          <w:color w:val="auto"/>
          <w:sz w:val="24"/>
          <w:szCs w:val="24"/>
        </w:rPr>
        <w:t xml:space="preserve">        </w:t>
      </w:r>
      <w:r w:rsidRPr="004C2135">
        <w:rPr>
          <w:rFonts w:ascii="Times New Roman" w:hAnsi="Times New Roman"/>
          <w:i w:val="0"/>
          <w:color w:val="auto"/>
          <w:sz w:val="24"/>
          <w:szCs w:val="24"/>
        </w:rPr>
        <w:t>Для сохранения результа</w:t>
      </w:r>
      <w:r w:rsidR="004307B4" w:rsidRPr="004C2135">
        <w:rPr>
          <w:rFonts w:ascii="Times New Roman" w:hAnsi="Times New Roman"/>
          <w:i w:val="0"/>
          <w:color w:val="auto"/>
          <w:sz w:val="24"/>
          <w:szCs w:val="24"/>
        </w:rPr>
        <w:t xml:space="preserve">тов практических работ учащихся </w:t>
      </w:r>
      <w:r w:rsidRPr="004C2135">
        <w:rPr>
          <w:rFonts w:ascii="Times New Roman" w:hAnsi="Times New Roman"/>
          <w:i w:val="0"/>
          <w:color w:val="auto"/>
          <w:sz w:val="24"/>
          <w:szCs w:val="24"/>
        </w:rPr>
        <w:t>используются</w:t>
      </w:r>
      <w:r w:rsidRPr="004C2135">
        <w:rPr>
          <w:rFonts w:ascii="Times New Roman" w:hAnsi="Times New Roman"/>
          <w:b w:val="0"/>
          <w:i w:val="0"/>
          <w:color w:val="auto"/>
          <w:sz w:val="24"/>
          <w:szCs w:val="24"/>
        </w:rPr>
        <w:t>:</w:t>
      </w:r>
    </w:p>
    <w:p w:rsidR="00A451A4" w:rsidRPr="004C2135" w:rsidRDefault="00A95CD9" w:rsidP="00B96134">
      <w:pPr>
        <w:pStyle w:val="4"/>
        <w:keepNext w:val="0"/>
        <w:keepLines w:val="0"/>
        <w:numPr>
          <w:ilvl w:val="0"/>
          <w:numId w:val="18"/>
        </w:numPr>
        <w:tabs>
          <w:tab w:val="num" w:pos="0"/>
        </w:tabs>
        <w:spacing w:before="0"/>
        <w:jc w:val="both"/>
        <w:rPr>
          <w:rFonts w:ascii="Times New Roman" w:hAnsi="Times New Roman"/>
          <w:b w:val="0"/>
          <w:i w:val="0"/>
          <w:color w:val="auto"/>
          <w:sz w:val="24"/>
          <w:szCs w:val="24"/>
          <w:lang w:eastAsia="ar-SA"/>
        </w:rPr>
      </w:pPr>
      <w:r w:rsidRPr="004C2135">
        <w:rPr>
          <w:rFonts w:ascii="Times New Roman" w:hAnsi="Times New Roman"/>
          <w:b w:val="0"/>
          <w:i w:val="0"/>
          <w:color w:val="auto"/>
          <w:sz w:val="24"/>
          <w:szCs w:val="24"/>
        </w:rPr>
        <w:t>творческие работы (графические, живописные, литературные, описания собственных наблюдений ) как в форме портфолио (накопительных папок), так и в форме выставок</w:t>
      </w:r>
    </w:p>
    <w:p w:rsidR="00A95CD9" w:rsidRPr="004C2135" w:rsidRDefault="00A95CD9" w:rsidP="00B96134">
      <w:pPr>
        <w:pStyle w:val="4"/>
        <w:keepNext w:val="0"/>
        <w:keepLines w:val="0"/>
        <w:numPr>
          <w:ilvl w:val="0"/>
          <w:numId w:val="18"/>
        </w:numPr>
        <w:tabs>
          <w:tab w:val="num" w:pos="0"/>
        </w:tabs>
        <w:spacing w:before="0"/>
        <w:jc w:val="both"/>
        <w:rPr>
          <w:rFonts w:ascii="Times New Roman" w:hAnsi="Times New Roman"/>
          <w:b w:val="0"/>
          <w:i w:val="0"/>
          <w:color w:val="auto"/>
          <w:sz w:val="24"/>
          <w:szCs w:val="24"/>
          <w:lang w:eastAsia="ar-SA"/>
        </w:rPr>
      </w:pPr>
      <w:r w:rsidRPr="004C2135">
        <w:rPr>
          <w:rFonts w:ascii="Times New Roman" w:hAnsi="Times New Roman"/>
          <w:b w:val="0"/>
          <w:i w:val="0"/>
          <w:color w:val="auto"/>
          <w:sz w:val="24"/>
          <w:szCs w:val="24"/>
        </w:rPr>
        <w:t xml:space="preserve">     </w:t>
      </w:r>
      <w:r w:rsidRPr="004C2135">
        <w:rPr>
          <w:rFonts w:ascii="Times New Roman" w:hAnsi="Times New Roman"/>
          <w:b w:val="0"/>
          <w:i w:val="0"/>
          <w:color w:val="auto"/>
          <w:sz w:val="24"/>
          <w:szCs w:val="24"/>
          <w:lang w:eastAsia="ar-SA"/>
        </w:rPr>
        <w:t xml:space="preserve">         Все  материалы младшего  школьника по итогам  образования в начальной школе  оформляются  в форме «Портфолио» .</w:t>
      </w:r>
    </w:p>
    <w:p w:rsidR="00A95CD9" w:rsidRPr="004C2135" w:rsidRDefault="00A95CD9" w:rsidP="00E57364">
      <w:pPr>
        <w:pStyle w:val="af4"/>
        <w:tabs>
          <w:tab w:val="left" w:pos="4536"/>
        </w:tabs>
        <w:spacing w:before="0" w:beforeAutospacing="0" w:after="0" w:afterAutospacing="0" w:line="276" w:lineRule="auto"/>
        <w:jc w:val="both"/>
        <w:rPr>
          <w:lang w:eastAsia="ar-SA"/>
        </w:rPr>
      </w:pPr>
      <w:r w:rsidRPr="004C2135">
        <w:rPr>
          <w:lang w:eastAsia="ar-SA"/>
        </w:rPr>
        <w:t xml:space="preserve">         «Портфолио»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A95CD9" w:rsidRPr="004C2135" w:rsidRDefault="004307B4" w:rsidP="00E57364">
      <w:pPr>
        <w:spacing w:after="0"/>
        <w:ind w:firstLine="708"/>
        <w:jc w:val="both"/>
        <w:rPr>
          <w:rFonts w:ascii="Times New Roman" w:hAnsi="Times New Roman"/>
          <w:sz w:val="24"/>
          <w:szCs w:val="24"/>
        </w:rPr>
      </w:pPr>
      <w:r w:rsidRPr="004C2135">
        <w:rPr>
          <w:rFonts w:ascii="Times New Roman" w:hAnsi="Times New Roman"/>
          <w:sz w:val="24"/>
          <w:szCs w:val="24"/>
          <w:lang w:eastAsia="ar-SA"/>
        </w:rPr>
        <w:t xml:space="preserve">      </w:t>
      </w:r>
      <w:r w:rsidR="00A95CD9" w:rsidRPr="004C2135">
        <w:rPr>
          <w:rFonts w:ascii="Times New Roman" w:hAnsi="Times New Roman"/>
          <w:sz w:val="24"/>
          <w:szCs w:val="24"/>
          <w:lang w:eastAsia="ar-SA"/>
        </w:rPr>
        <w:t>Оценка содержимого «</w:t>
      </w:r>
      <w:r w:rsidR="00A73D89" w:rsidRPr="004C2135">
        <w:rPr>
          <w:rFonts w:ascii="Times New Roman" w:hAnsi="Times New Roman"/>
          <w:sz w:val="24"/>
          <w:szCs w:val="24"/>
          <w:lang w:eastAsia="ar-SA"/>
        </w:rPr>
        <w:t>П</w:t>
      </w:r>
      <w:r w:rsidR="00A95CD9" w:rsidRPr="004C2135">
        <w:rPr>
          <w:rFonts w:ascii="Times New Roman" w:hAnsi="Times New Roman"/>
          <w:sz w:val="24"/>
          <w:szCs w:val="24"/>
          <w:lang w:eastAsia="ar-SA"/>
        </w:rPr>
        <w:t>ортфеля» осуществляется одноклассниками и учителем в форме содержательной качественной оценки. Портфолио является о</w:t>
      </w:r>
      <w:r w:rsidR="00A95CD9" w:rsidRPr="004C2135">
        <w:rPr>
          <w:rFonts w:ascii="Times New Roman" w:hAnsi="Times New Roman"/>
          <w:color w:val="000000"/>
          <w:sz w:val="24"/>
          <w:szCs w:val="24"/>
        </w:rPr>
        <w:t>дним из методов оценки личностных результатов учащихся П</w:t>
      </w:r>
      <w:r w:rsidR="00A95CD9" w:rsidRPr="004C2135">
        <w:rPr>
          <w:rFonts w:ascii="Times New Roman" w:hAnsi="Times New Roman"/>
          <w:i/>
          <w:color w:val="000000"/>
          <w:sz w:val="24"/>
          <w:szCs w:val="24"/>
        </w:rPr>
        <w:t>ортфолио</w:t>
      </w:r>
      <w:r w:rsidR="00A95CD9" w:rsidRPr="004C2135">
        <w:rPr>
          <w:rFonts w:ascii="Times New Roman" w:hAnsi="Times New Roman"/>
          <w:color w:val="000000"/>
          <w:sz w:val="24"/>
          <w:szCs w:val="24"/>
        </w:rPr>
        <w:t xml:space="preserve">, способствует  </w:t>
      </w:r>
      <w:r w:rsidR="00A95CD9" w:rsidRPr="004C2135">
        <w:rPr>
          <w:rFonts w:ascii="Times New Roman" w:hAnsi="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B42736" w:rsidRPr="004C2135" w:rsidRDefault="00B42736" w:rsidP="00E57364">
      <w:pPr>
        <w:spacing w:after="0"/>
        <w:jc w:val="both"/>
        <w:rPr>
          <w:rFonts w:ascii="Times New Roman" w:hAnsi="Times New Roman"/>
          <w:b/>
          <w:sz w:val="24"/>
          <w:szCs w:val="24"/>
        </w:rPr>
      </w:pPr>
    </w:p>
    <w:p w:rsidR="008F2540" w:rsidRPr="004C2135" w:rsidRDefault="008F2540" w:rsidP="00E57364">
      <w:pPr>
        <w:spacing w:after="0"/>
        <w:jc w:val="both"/>
        <w:rPr>
          <w:rFonts w:ascii="Times New Roman" w:hAnsi="Times New Roman"/>
          <w:b/>
          <w:sz w:val="24"/>
          <w:szCs w:val="24"/>
        </w:rPr>
      </w:pPr>
      <w:r w:rsidRPr="004C2135">
        <w:rPr>
          <w:rFonts w:ascii="Times New Roman" w:hAnsi="Times New Roman"/>
          <w:b/>
          <w:sz w:val="24"/>
          <w:szCs w:val="24"/>
        </w:rPr>
        <w:t>Оценка личностных результатов</w:t>
      </w:r>
    </w:p>
    <w:p w:rsidR="008F2540" w:rsidRPr="004C2135" w:rsidRDefault="008F2540" w:rsidP="00E57364">
      <w:pPr>
        <w:spacing w:after="0"/>
        <w:ind w:firstLine="708"/>
        <w:jc w:val="both"/>
        <w:rPr>
          <w:rFonts w:ascii="Times New Roman" w:hAnsi="Times New Roman"/>
          <w:sz w:val="24"/>
          <w:szCs w:val="24"/>
        </w:rPr>
      </w:pPr>
      <w:r w:rsidRPr="004C2135">
        <w:rPr>
          <w:rFonts w:ascii="Times New Roman" w:hAnsi="Times New Roman"/>
          <w:b/>
          <w:i/>
          <w:sz w:val="24"/>
          <w:szCs w:val="24"/>
        </w:rPr>
        <w:t>Объектом оценки личностных результатов</w:t>
      </w:r>
      <w:r w:rsidRPr="004C2135">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8F2540" w:rsidRPr="004C2135" w:rsidRDefault="008F2540" w:rsidP="00B96134">
      <w:pPr>
        <w:numPr>
          <w:ilvl w:val="0"/>
          <w:numId w:val="21"/>
        </w:numPr>
        <w:shd w:val="clear" w:color="auto" w:fill="FFFFFF"/>
        <w:suppressAutoHyphens/>
        <w:autoSpaceDE w:val="0"/>
        <w:spacing w:after="0"/>
        <w:jc w:val="both"/>
        <w:rPr>
          <w:rFonts w:ascii="Times New Roman" w:hAnsi="Times New Roman"/>
          <w:color w:val="000000"/>
          <w:sz w:val="24"/>
          <w:szCs w:val="24"/>
        </w:rPr>
      </w:pPr>
      <w:r w:rsidRPr="004C2135">
        <w:rPr>
          <w:rFonts w:ascii="Times New Roman" w:hAnsi="Times New Roman"/>
          <w:b/>
          <w:i/>
          <w:iCs/>
          <w:color w:val="000000"/>
          <w:sz w:val="24"/>
          <w:szCs w:val="24"/>
        </w:rPr>
        <w:t>самоопределение</w:t>
      </w:r>
      <w:r w:rsidRPr="004C2135">
        <w:rPr>
          <w:rFonts w:ascii="Times New Roman" w:hAnsi="Times New Roman"/>
          <w:i/>
          <w:iCs/>
          <w:color w:val="000000"/>
          <w:sz w:val="24"/>
          <w:szCs w:val="24"/>
        </w:rPr>
        <w:t xml:space="preserve"> </w:t>
      </w:r>
      <w:r w:rsidRPr="004C2135">
        <w:rPr>
          <w:rFonts w:ascii="Times New Roman" w:hAnsi="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F2540" w:rsidRPr="004C2135" w:rsidRDefault="008F2540" w:rsidP="00B96134">
      <w:pPr>
        <w:numPr>
          <w:ilvl w:val="0"/>
          <w:numId w:val="21"/>
        </w:numPr>
        <w:shd w:val="clear" w:color="auto" w:fill="FFFFFF"/>
        <w:suppressAutoHyphens/>
        <w:autoSpaceDE w:val="0"/>
        <w:spacing w:after="0"/>
        <w:jc w:val="both"/>
        <w:rPr>
          <w:rFonts w:ascii="Times New Roman" w:hAnsi="Times New Roman"/>
          <w:color w:val="000000"/>
          <w:sz w:val="24"/>
          <w:szCs w:val="24"/>
        </w:rPr>
      </w:pPr>
      <w:r w:rsidRPr="004C2135">
        <w:rPr>
          <w:rFonts w:ascii="Times New Roman" w:hAnsi="Times New Roman"/>
          <w:b/>
          <w:i/>
          <w:iCs/>
          <w:color w:val="000000"/>
          <w:sz w:val="24"/>
          <w:szCs w:val="24"/>
        </w:rPr>
        <w:t xml:space="preserve">смыслоообразование </w:t>
      </w:r>
      <w:r w:rsidRPr="004C2135">
        <w:rPr>
          <w:rFonts w:ascii="Times New Roman" w:hAnsi="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F2540" w:rsidRPr="004C2135" w:rsidRDefault="008F2540" w:rsidP="00B96134">
      <w:pPr>
        <w:numPr>
          <w:ilvl w:val="0"/>
          <w:numId w:val="21"/>
        </w:numPr>
        <w:suppressAutoHyphens/>
        <w:spacing w:after="0"/>
        <w:jc w:val="both"/>
        <w:rPr>
          <w:rFonts w:ascii="Times New Roman" w:hAnsi="Times New Roman"/>
          <w:color w:val="000000"/>
          <w:sz w:val="24"/>
          <w:szCs w:val="24"/>
        </w:rPr>
      </w:pPr>
      <w:r w:rsidRPr="004C2135">
        <w:rPr>
          <w:rFonts w:ascii="Times New Roman" w:hAnsi="Times New Roman"/>
          <w:b/>
          <w:i/>
          <w:iCs/>
          <w:color w:val="000000"/>
          <w:sz w:val="24"/>
          <w:szCs w:val="24"/>
        </w:rPr>
        <w:t>морально-этическая ориентация</w:t>
      </w:r>
      <w:r w:rsidRPr="004C2135">
        <w:rPr>
          <w:rFonts w:ascii="Times New Roman" w:hAnsi="Times New Roman"/>
          <w:i/>
          <w:iCs/>
          <w:color w:val="000000"/>
          <w:sz w:val="24"/>
          <w:szCs w:val="24"/>
        </w:rPr>
        <w:t xml:space="preserve"> — </w:t>
      </w:r>
      <w:r w:rsidRPr="004C2135">
        <w:rPr>
          <w:rFonts w:ascii="Times New Roman" w:hAnsi="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F2540" w:rsidRPr="004C2135" w:rsidRDefault="008F2540" w:rsidP="00E57364">
      <w:pPr>
        <w:shd w:val="clear" w:color="auto" w:fill="FFFFFF"/>
        <w:autoSpaceDE w:val="0"/>
        <w:spacing w:after="0"/>
        <w:ind w:firstLine="708"/>
        <w:jc w:val="both"/>
        <w:rPr>
          <w:rFonts w:ascii="Times New Roman" w:hAnsi="Times New Roman"/>
          <w:color w:val="000000"/>
          <w:sz w:val="24"/>
          <w:szCs w:val="24"/>
        </w:rPr>
      </w:pPr>
      <w:r w:rsidRPr="004C2135">
        <w:rPr>
          <w:rFonts w:ascii="Times New Roman" w:hAnsi="Times New Roman"/>
          <w:color w:val="000000"/>
          <w:sz w:val="24"/>
          <w:szCs w:val="24"/>
        </w:rPr>
        <w:t xml:space="preserve">Основное </w:t>
      </w:r>
      <w:r w:rsidRPr="004C2135">
        <w:rPr>
          <w:rFonts w:ascii="Times New Roman" w:hAnsi="Times New Roman"/>
          <w:b/>
          <w:bCs/>
          <w:i/>
          <w:color w:val="000000"/>
          <w:sz w:val="24"/>
          <w:szCs w:val="24"/>
        </w:rPr>
        <w:t>содержание оценки личностных результатов</w:t>
      </w:r>
      <w:r w:rsidRPr="004C2135">
        <w:rPr>
          <w:rFonts w:ascii="Times New Roman" w:hAnsi="Times New Roman"/>
          <w:b/>
          <w:bCs/>
          <w:color w:val="000000"/>
          <w:sz w:val="24"/>
          <w:szCs w:val="24"/>
        </w:rPr>
        <w:t xml:space="preserve"> </w:t>
      </w:r>
      <w:r w:rsidRPr="004C2135">
        <w:rPr>
          <w:rFonts w:ascii="Times New Roman" w:hAnsi="Times New Roman"/>
          <w:color w:val="000000"/>
          <w:sz w:val="24"/>
          <w:szCs w:val="24"/>
        </w:rPr>
        <w:t>на ступени начального общего образования строится вокруг оценки:</w:t>
      </w:r>
    </w:p>
    <w:p w:rsidR="008F2540" w:rsidRPr="004C2135" w:rsidRDefault="008F2540" w:rsidP="00E57364">
      <w:pPr>
        <w:numPr>
          <w:ilvl w:val="0"/>
          <w:numId w:val="1"/>
        </w:numPr>
        <w:shd w:val="clear" w:color="auto" w:fill="FFFFFF"/>
        <w:tabs>
          <w:tab w:val="clear" w:pos="780"/>
          <w:tab w:val="num" w:pos="1165"/>
        </w:tabs>
        <w:suppressAutoHyphens/>
        <w:autoSpaceDE w:val="0"/>
        <w:spacing w:after="0"/>
        <w:ind w:left="88" w:firstLine="992"/>
        <w:jc w:val="both"/>
        <w:rPr>
          <w:rFonts w:ascii="Times New Roman" w:hAnsi="Times New Roman"/>
          <w:color w:val="000000"/>
          <w:sz w:val="24"/>
          <w:szCs w:val="24"/>
        </w:rPr>
      </w:pPr>
      <w:r w:rsidRPr="004C2135">
        <w:rPr>
          <w:rFonts w:ascii="Times New Roman" w:hAnsi="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8F2540" w:rsidRPr="004C2135" w:rsidRDefault="008F2540" w:rsidP="00E57364">
      <w:pPr>
        <w:numPr>
          <w:ilvl w:val="0"/>
          <w:numId w:val="1"/>
        </w:numPr>
        <w:shd w:val="clear" w:color="auto" w:fill="FFFFFF"/>
        <w:tabs>
          <w:tab w:val="clear" w:pos="780"/>
          <w:tab w:val="num" w:pos="1165"/>
        </w:tabs>
        <w:suppressAutoHyphens/>
        <w:autoSpaceDE w:val="0"/>
        <w:spacing w:after="0"/>
        <w:ind w:left="88" w:firstLine="992"/>
        <w:jc w:val="both"/>
        <w:rPr>
          <w:rFonts w:ascii="Times New Roman" w:hAnsi="Times New Roman"/>
          <w:color w:val="000000"/>
          <w:sz w:val="24"/>
          <w:szCs w:val="24"/>
        </w:rPr>
      </w:pPr>
      <w:r w:rsidRPr="004C2135">
        <w:rPr>
          <w:rFonts w:ascii="Times New Roman" w:hAnsi="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F2540" w:rsidRPr="004C2135" w:rsidRDefault="008F2540" w:rsidP="00E57364">
      <w:pPr>
        <w:numPr>
          <w:ilvl w:val="0"/>
          <w:numId w:val="1"/>
        </w:numPr>
        <w:shd w:val="clear" w:color="auto" w:fill="FFFFFF"/>
        <w:tabs>
          <w:tab w:val="clear" w:pos="780"/>
          <w:tab w:val="num" w:pos="1165"/>
        </w:tabs>
        <w:suppressAutoHyphens/>
        <w:autoSpaceDE w:val="0"/>
        <w:spacing w:after="0"/>
        <w:ind w:left="88" w:firstLine="992"/>
        <w:jc w:val="both"/>
        <w:rPr>
          <w:rFonts w:ascii="Times New Roman" w:hAnsi="Times New Roman"/>
          <w:color w:val="000000"/>
          <w:sz w:val="24"/>
          <w:szCs w:val="24"/>
        </w:rPr>
      </w:pPr>
      <w:r w:rsidRPr="004C2135">
        <w:rPr>
          <w:rFonts w:ascii="Times New Roman" w:hAnsi="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F2540" w:rsidRPr="004C2135" w:rsidRDefault="008F2540" w:rsidP="00E57364">
      <w:pPr>
        <w:numPr>
          <w:ilvl w:val="0"/>
          <w:numId w:val="1"/>
        </w:numPr>
        <w:shd w:val="clear" w:color="auto" w:fill="FFFFFF"/>
        <w:tabs>
          <w:tab w:val="clear" w:pos="780"/>
          <w:tab w:val="num" w:pos="1165"/>
        </w:tabs>
        <w:suppressAutoHyphens/>
        <w:autoSpaceDE w:val="0"/>
        <w:spacing w:after="0"/>
        <w:ind w:left="88" w:firstLine="992"/>
        <w:jc w:val="both"/>
        <w:rPr>
          <w:rFonts w:ascii="Times New Roman" w:hAnsi="Times New Roman"/>
          <w:color w:val="000000"/>
          <w:sz w:val="24"/>
          <w:szCs w:val="24"/>
        </w:rPr>
      </w:pPr>
      <w:r w:rsidRPr="004C2135">
        <w:rPr>
          <w:rFonts w:ascii="Times New Roman" w:hAnsi="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F2540" w:rsidRPr="004C2135" w:rsidRDefault="008F2540" w:rsidP="00E57364">
      <w:pPr>
        <w:numPr>
          <w:ilvl w:val="0"/>
          <w:numId w:val="1"/>
        </w:numPr>
        <w:shd w:val="clear" w:color="auto" w:fill="FFFFFF"/>
        <w:tabs>
          <w:tab w:val="clear" w:pos="780"/>
          <w:tab w:val="num" w:pos="1165"/>
        </w:tabs>
        <w:suppressAutoHyphens/>
        <w:autoSpaceDE w:val="0"/>
        <w:spacing w:after="0"/>
        <w:ind w:left="88" w:firstLine="992"/>
        <w:jc w:val="both"/>
        <w:rPr>
          <w:rFonts w:ascii="Times New Roman" w:hAnsi="Times New Roman"/>
          <w:color w:val="000000"/>
          <w:sz w:val="24"/>
          <w:szCs w:val="24"/>
        </w:rPr>
      </w:pPr>
      <w:r w:rsidRPr="004C2135">
        <w:rPr>
          <w:rFonts w:ascii="Times New Roman" w:hAnsi="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F2540" w:rsidRPr="004C2135" w:rsidRDefault="008F2540" w:rsidP="00E57364">
      <w:pPr>
        <w:numPr>
          <w:ilvl w:val="0"/>
          <w:numId w:val="1"/>
        </w:numPr>
        <w:shd w:val="clear" w:color="auto" w:fill="FFFFFF"/>
        <w:tabs>
          <w:tab w:val="clear" w:pos="780"/>
          <w:tab w:val="num" w:pos="1165"/>
        </w:tabs>
        <w:suppressAutoHyphens/>
        <w:autoSpaceDE w:val="0"/>
        <w:spacing w:after="0"/>
        <w:ind w:left="88" w:firstLine="992"/>
        <w:jc w:val="both"/>
        <w:rPr>
          <w:rFonts w:ascii="Times New Roman" w:hAnsi="Times New Roman"/>
          <w:color w:val="000000"/>
          <w:sz w:val="24"/>
          <w:szCs w:val="24"/>
        </w:rPr>
      </w:pPr>
      <w:r w:rsidRPr="004C2135">
        <w:rPr>
          <w:rFonts w:ascii="Times New Roman" w:hAnsi="Times New Roman"/>
          <w:color w:val="000000"/>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w:t>
      </w:r>
      <w:r w:rsidRPr="004C2135">
        <w:rPr>
          <w:rFonts w:ascii="Times New Roman" w:hAnsi="Times New Roman"/>
          <w:color w:val="000000"/>
          <w:sz w:val="24"/>
          <w:szCs w:val="24"/>
        </w:rPr>
        <w:lastRenderedPageBreak/>
        <w:t>(координации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F2540" w:rsidRPr="004C2135" w:rsidRDefault="008F2540" w:rsidP="00E57364">
      <w:pPr>
        <w:spacing w:after="0"/>
        <w:ind w:firstLine="708"/>
        <w:jc w:val="both"/>
        <w:rPr>
          <w:rFonts w:ascii="Times New Roman" w:hAnsi="Times New Roman"/>
          <w:b/>
          <w:bCs/>
          <w:i/>
          <w:iCs/>
          <w:color w:val="000000"/>
          <w:sz w:val="24"/>
          <w:szCs w:val="24"/>
        </w:rPr>
      </w:pPr>
      <w:r w:rsidRPr="004C2135">
        <w:rPr>
          <w:rFonts w:ascii="Times New Roman" w:hAnsi="Times New Roman"/>
          <w:b/>
          <w:bCs/>
          <w:i/>
          <w:iCs/>
          <w:color w:val="000000"/>
          <w:sz w:val="24"/>
          <w:szCs w:val="24"/>
        </w:rPr>
        <w:t>Лич</w:t>
      </w:r>
      <w:r w:rsidRPr="004C2135">
        <w:rPr>
          <w:rFonts w:ascii="Times New Roman" w:hAnsi="Times New Roman"/>
          <w:b/>
          <w:bCs/>
          <w:i/>
          <w:iCs/>
          <w:color w:val="000000"/>
          <w:sz w:val="24"/>
          <w:szCs w:val="24"/>
        </w:rPr>
        <w:softHyphen/>
        <w:t xml:space="preserve">ностные результаты выпускников на </w:t>
      </w:r>
      <w:r w:rsidR="001D23B1" w:rsidRPr="004C2135">
        <w:rPr>
          <w:rFonts w:ascii="Times New Roman" w:hAnsi="Times New Roman"/>
          <w:b/>
          <w:bCs/>
          <w:i/>
          <w:iCs/>
          <w:color w:val="000000"/>
          <w:sz w:val="24"/>
          <w:szCs w:val="24"/>
        </w:rPr>
        <w:t xml:space="preserve">уровне </w:t>
      </w:r>
      <w:r w:rsidRPr="004C2135">
        <w:rPr>
          <w:rFonts w:ascii="Times New Roman" w:hAnsi="Times New Roman"/>
          <w:b/>
          <w:bCs/>
          <w:i/>
          <w:iCs/>
          <w:color w:val="000000"/>
          <w:sz w:val="24"/>
          <w:szCs w:val="24"/>
        </w:rPr>
        <w:t xml:space="preserve"> начально</w:t>
      </w:r>
      <w:r w:rsidRPr="004C2135">
        <w:rPr>
          <w:rFonts w:ascii="Times New Roman" w:hAnsi="Times New Roman"/>
          <w:b/>
          <w:bCs/>
          <w:i/>
          <w:iCs/>
          <w:color w:val="000000"/>
          <w:sz w:val="24"/>
          <w:szCs w:val="24"/>
        </w:rPr>
        <w:softHyphen/>
        <w:t xml:space="preserve">го общего образования </w:t>
      </w:r>
      <w:r w:rsidRPr="004C2135">
        <w:rPr>
          <w:rFonts w:ascii="Times New Roman" w:hAnsi="Times New Roman"/>
          <w:color w:val="000000"/>
          <w:sz w:val="24"/>
          <w:szCs w:val="24"/>
        </w:rPr>
        <w:t>в полном соответствии с требовани</w:t>
      </w:r>
      <w:r w:rsidRPr="004C2135">
        <w:rPr>
          <w:rFonts w:ascii="Times New Roman" w:hAnsi="Times New Roman"/>
          <w:color w:val="000000"/>
          <w:sz w:val="24"/>
          <w:szCs w:val="24"/>
        </w:rPr>
        <w:softHyphen/>
        <w:t xml:space="preserve">ями Стандарта </w:t>
      </w:r>
      <w:r w:rsidRPr="004C2135">
        <w:rPr>
          <w:rFonts w:ascii="Times New Roman" w:hAnsi="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8F2540" w:rsidRPr="004C2135" w:rsidRDefault="008F2540" w:rsidP="00E57364">
      <w:pPr>
        <w:spacing w:after="0"/>
        <w:jc w:val="both"/>
        <w:rPr>
          <w:rFonts w:ascii="Times New Roman" w:hAnsi="Times New Roman"/>
          <w:b/>
          <w:sz w:val="24"/>
          <w:szCs w:val="24"/>
        </w:rPr>
      </w:pPr>
      <w:r w:rsidRPr="004C2135">
        <w:rPr>
          <w:rFonts w:ascii="Times New Roman" w:hAnsi="Times New Roman"/>
          <w:b/>
          <w:sz w:val="24"/>
          <w:szCs w:val="24"/>
        </w:rPr>
        <w:t>Оценка метапредметных результатов</w:t>
      </w:r>
    </w:p>
    <w:p w:rsidR="008F2540" w:rsidRPr="004C2135" w:rsidRDefault="008F2540" w:rsidP="00E57364">
      <w:pPr>
        <w:shd w:val="clear" w:color="auto" w:fill="FFFFFF"/>
        <w:autoSpaceDE w:val="0"/>
        <w:spacing w:after="0"/>
        <w:ind w:firstLine="708"/>
        <w:jc w:val="both"/>
        <w:rPr>
          <w:rFonts w:ascii="Times New Roman" w:hAnsi="Times New Roman"/>
          <w:color w:val="000000"/>
          <w:sz w:val="24"/>
          <w:szCs w:val="24"/>
        </w:rPr>
      </w:pPr>
      <w:r w:rsidRPr="004C2135">
        <w:rPr>
          <w:rFonts w:ascii="Times New Roman" w:hAnsi="Times New Roman"/>
          <w:b/>
          <w:bCs/>
          <w:i/>
          <w:color w:val="000000"/>
          <w:sz w:val="24"/>
          <w:szCs w:val="24"/>
        </w:rPr>
        <w:t>Оценка метапредметных результатов</w:t>
      </w:r>
      <w:r w:rsidRPr="004C2135">
        <w:rPr>
          <w:rFonts w:ascii="Times New Roman" w:hAnsi="Times New Roman"/>
          <w:b/>
          <w:bCs/>
          <w:color w:val="000000"/>
          <w:sz w:val="24"/>
          <w:szCs w:val="24"/>
        </w:rPr>
        <w:t xml:space="preserve"> </w:t>
      </w:r>
      <w:r w:rsidRPr="004C2135">
        <w:rPr>
          <w:rFonts w:ascii="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F2540" w:rsidRPr="004C2135" w:rsidRDefault="008F2540" w:rsidP="00B96134">
      <w:pPr>
        <w:numPr>
          <w:ilvl w:val="0"/>
          <w:numId w:val="20"/>
        </w:numPr>
        <w:shd w:val="clear" w:color="auto" w:fill="FFFFFF"/>
        <w:suppressAutoHyphens/>
        <w:autoSpaceDE w:val="0"/>
        <w:spacing w:after="0"/>
        <w:jc w:val="both"/>
        <w:rPr>
          <w:rFonts w:ascii="Times New Roman" w:hAnsi="Times New Roman"/>
          <w:color w:val="000000"/>
          <w:sz w:val="24"/>
          <w:szCs w:val="24"/>
        </w:rPr>
      </w:pPr>
      <w:r w:rsidRPr="004C2135">
        <w:rPr>
          <w:rFonts w:ascii="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F2540" w:rsidRPr="004C2135" w:rsidRDefault="008F2540" w:rsidP="00B96134">
      <w:pPr>
        <w:numPr>
          <w:ilvl w:val="0"/>
          <w:numId w:val="20"/>
        </w:numPr>
        <w:shd w:val="clear" w:color="auto" w:fill="FFFFFF"/>
        <w:suppressAutoHyphens/>
        <w:autoSpaceDE w:val="0"/>
        <w:spacing w:after="0"/>
        <w:jc w:val="both"/>
        <w:rPr>
          <w:rFonts w:ascii="Times New Roman" w:hAnsi="Times New Roman"/>
          <w:color w:val="000000"/>
          <w:sz w:val="24"/>
          <w:szCs w:val="24"/>
        </w:rPr>
      </w:pPr>
      <w:r w:rsidRPr="004C2135">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F2540" w:rsidRPr="004C2135" w:rsidRDefault="008F2540" w:rsidP="00B96134">
      <w:pPr>
        <w:numPr>
          <w:ilvl w:val="0"/>
          <w:numId w:val="20"/>
        </w:numPr>
        <w:shd w:val="clear" w:color="auto" w:fill="FFFFFF"/>
        <w:suppressAutoHyphens/>
        <w:autoSpaceDE w:val="0"/>
        <w:spacing w:after="0"/>
        <w:jc w:val="both"/>
        <w:rPr>
          <w:rFonts w:ascii="Times New Roman" w:hAnsi="Times New Roman"/>
          <w:color w:val="000000"/>
          <w:sz w:val="24"/>
          <w:szCs w:val="24"/>
        </w:rPr>
      </w:pPr>
      <w:r w:rsidRPr="004C2135">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F2540" w:rsidRPr="004C2135" w:rsidRDefault="008F2540" w:rsidP="00B96134">
      <w:pPr>
        <w:numPr>
          <w:ilvl w:val="0"/>
          <w:numId w:val="20"/>
        </w:numPr>
        <w:shd w:val="clear" w:color="auto" w:fill="FFFFFF"/>
        <w:suppressAutoHyphens/>
        <w:autoSpaceDE w:val="0"/>
        <w:spacing w:after="0"/>
        <w:jc w:val="both"/>
        <w:rPr>
          <w:rFonts w:ascii="Times New Roman" w:hAnsi="Times New Roman"/>
          <w:color w:val="000000"/>
          <w:sz w:val="24"/>
          <w:szCs w:val="24"/>
        </w:rPr>
      </w:pPr>
      <w:r w:rsidRPr="004C2135">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F2540" w:rsidRPr="004C2135" w:rsidRDefault="008F2540" w:rsidP="00B96134">
      <w:pPr>
        <w:numPr>
          <w:ilvl w:val="0"/>
          <w:numId w:val="20"/>
        </w:numPr>
        <w:shd w:val="clear" w:color="auto" w:fill="FFFFFF"/>
        <w:suppressAutoHyphens/>
        <w:autoSpaceDE w:val="0"/>
        <w:spacing w:after="0"/>
        <w:jc w:val="both"/>
        <w:rPr>
          <w:rFonts w:ascii="Times New Roman" w:hAnsi="Times New Roman"/>
          <w:color w:val="000000"/>
          <w:sz w:val="24"/>
          <w:szCs w:val="24"/>
        </w:rPr>
      </w:pPr>
      <w:r w:rsidRPr="004C2135">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F2540" w:rsidRPr="004C2135" w:rsidRDefault="008F2540" w:rsidP="00E57364">
      <w:pPr>
        <w:shd w:val="clear" w:color="auto" w:fill="FFFFFF"/>
        <w:autoSpaceDE w:val="0"/>
        <w:spacing w:after="0"/>
        <w:ind w:firstLine="708"/>
        <w:jc w:val="both"/>
        <w:rPr>
          <w:rFonts w:ascii="Times New Roman" w:hAnsi="Times New Roman"/>
          <w:color w:val="000000"/>
          <w:sz w:val="24"/>
          <w:szCs w:val="24"/>
        </w:rPr>
      </w:pPr>
      <w:r w:rsidRPr="004C2135">
        <w:rPr>
          <w:rFonts w:ascii="Times New Roman" w:hAnsi="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F2540" w:rsidRPr="004C2135" w:rsidRDefault="008F2540" w:rsidP="00E57364">
      <w:pPr>
        <w:shd w:val="clear" w:color="auto" w:fill="FFFFFF"/>
        <w:autoSpaceDE w:val="0"/>
        <w:spacing w:after="0"/>
        <w:ind w:firstLine="708"/>
        <w:jc w:val="both"/>
        <w:rPr>
          <w:rFonts w:ascii="Times New Roman" w:hAnsi="Times New Roman"/>
          <w:color w:val="000000"/>
          <w:sz w:val="24"/>
          <w:szCs w:val="24"/>
        </w:rPr>
      </w:pPr>
      <w:r w:rsidRPr="004C2135">
        <w:rPr>
          <w:rFonts w:ascii="Times New Roman" w:hAnsi="Times New Roman"/>
          <w:color w:val="000000"/>
          <w:sz w:val="24"/>
          <w:szCs w:val="24"/>
        </w:rPr>
        <w:t xml:space="preserve">Основное </w:t>
      </w:r>
      <w:r w:rsidRPr="004C2135">
        <w:rPr>
          <w:rFonts w:ascii="Times New Roman" w:hAnsi="Times New Roman"/>
          <w:b/>
          <w:bCs/>
          <w:i/>
          <w:color w:val="000000"/>
          <w:sz w:val="24"/>
          <w:szCs w:val="24"/>
        </w:rPr>
        <w:t>содержание оценки метапредметных результатов</w:t>
      </w:r>
      <w:r w:rsidRPr="004C2135">
        <w:rPr>
          <w:rFonts w:ascii="Times New Roman" w:hAnsi="Times New Roman"/>
          <w:b/>
          <w:bCs/>
          <w:color w:val="000000"/>
          <w:sz w:val="24"/>
          <w:szCs w:val="24"/>
        </w:rPr>
        <w:t xml:space="preserve"> </w:t>
      </w:r>
      <w:r w:rsidRPr="004C2135">
        <w:rPr>
          <w:rFonts w:ascii="Times New Roman" w:hAnsi="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081671" w:rsidRPr="004C2135" w:rsidRDefault="00081671" w:rsidP="00E57364">
      <w:pPr>
        <w:spacing w:after="0"/>
        <w:jc w:val="both"/>
        <w:rPr>
          <w:rFonts w:ascii="Times New Roman" w:hAnsi="Times New Roman"/>
          <w:b/>
          <w:sz w:val="24"/>
          <w:szCs w:val="24"/>
        </w:rPr>
      </w:pPr>
      <w:r w:rsidRPr="004C2135">
        <w:rPr>
          <w:rFonts w:ascii="Times New Roman" w:hAnsi="Times New Roman"/>
          <w:b/>
          <w:sz w:val="24"/>
          <w:szCs w:val="24"/>
        </w:rPr>
        <w:t>Оценка предметных результатов</w:t>
      </w:r>
    </w:p>
    <w:p w:rsidR="00081671" w:rsidRPr="004C2135" w:rsidRDefault="00081671" w:rsidP="00E57364">
      <w:pPr>
        <w:spacing w:after="0"/>
        <w:ind w:firstLine="708"/>
        <w:jc w:val="both"/>
        <w:rPr>
          <w:rFonts w:ascii="Times New Roman" w:hAnsi="Times New Roman"/>
          <w:sz w:val="24"/>
          <w:szCs w:val="24"/>
        </w:rPr>
      </w:pPr>
      <w:r w:rsidRPr="004C2135">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B42736" w:rsidRPr="004C2135" w:rsidRDefault="00B42736" w:rsidP="00E57364">
      <w:pPr>
        <w:spacing w:after="0"/>
        <w:ind w:firstLine="708"/>
        <w:jc w:val="both"/>
        <w:rPr>
          <w:rFonts w:ascii="Times New Roman" w:hAnsi="Times New Roman"/>
          <w:sz w:val="24"/>
          <w:szCs w:val="24"/>
        </w:rPr>
      </w:pPr>
    </w:p>
    <w:p w:rsidR="00B42736" w:rsidRPr="004C2135" w:rsidRDefault="00B42736" w:rsidP="00E57364">
      <w:pPr>
        <w:spacing w:after="0"/>
        <w:ind w:firstLine="708"/>
        <w:jc w:val="both"/>
        <w:rPr>
          <w:rFonts w:ascii="Times New Roman" w:hAnsi="Times New Roman"/>
          <w:sz w:val="24"/>
          <w:szCs w:val="24"/>
        </w:rPr>
      </w:pPr>
    </w:p>
    <w:p w:rsidR="00B42736" w:rsidRPr="004C2135" w:rsidRDefault="00B42736" w:rsidP="00E57364">
      <w:pPr>
        <w:spacing w:after="0"/>
        <w:ind w:firstLine="708"/>
        <w:jc w:val="both"/>
        <w:rPr>
          <w:rFonts w:ascii="Times New Roman" w:hAnsi="Times New Roman"/>
          <w:sz w:val="24"/>
          <w:szCs w:val="24"/>
        </w:rPr>
      </w:pPr>
    </w:p>
    <w:p w:rsidR="00D94E68" w:rsidRPr="004C2135" w:rsidRDefault="00D94E68" w:rsidP="00D94E68">
      <w:pPr>
        <w:shd w:val="clear" w:color="auto" w:fill="FFFFFF"/>
        <w:autoSpaceDE w:val="0"/>
        <w:spacing w:after="0"/>
        <w:jc w:val="both"/>
        <w:rPr>
          <w:rFonts w:ascii="Times New Roman" w:hAnsi="Times New Roman"/>
          <w:b/>
          <w:color w:val="000000"/>
          <w:sz w:val="24"/>
          <w:szCs w:val="24"/>
        </w:rPr>
      </w:pPr>
    </w:p>
    <w:p w:rsidR="00D94E68" w:rsidRPr="004C2135" w:rsidRDefault="00D94E68" w:rsidP="00D94E68">
      <w:pPr>
        <w:shd w:val="clear" w:color="auto" w:fill="FFFFFF"/>
        <w:autoSpaceDE w:val="0"/>
        <w:spacing w:after="0"/>
        <w:jc w:val="both"/>
        <w:rPr>
          <w:rFonts w:ascii="Times New Roman" w:hAnsi="Times New Roman"/>
          <w:b/>
          <w:color w:val="000000"/>
          <w:sz w:val="24"/>
          <w:szCs w:val="24"/>
        </w:rPr>
      </w:pPr>
      <w:r w:rsidRPr="004C2135">
        <w:rPr>
          <w:rFonts w:ascii="Times New Roman" w:hAnsi="Times New Roman"/>
          <w:b/>
          <w:color w:val="000000"/>
          <w:sz w:val="24"/>
          <w:szCs w:val="24"/>
        </w:rPr>
        <w:t xml:space="preserve">           Психолого – педагогическое сопровождение</w:t>
      </w:r>
    </w:p>
    <w:p w:rsidR="00D94E68" w:rsidRPr="004C2135" w:rsidRDefault="00D94E68" w:rsidP="00D94E68">
      <w:pPr>
        <w:shd w:val="clear" w:color="auto" w:fill="FFFFFF"/>
        <w:autoSpaceDE w:val="0"/>
        <w:spacing w:after="0"/>
        <w:ind w:firstLine="708"/>
        <w:jc w:val="both"/>
        <w:rPr>
          <w:rFonts w:ascii="Times New Roman" w:hAnsi="Times New Roman"/>
          <w:color w:val="000000"/>
          <w:sz w:val="24"/>
          <w:szCs w:val="24"/>
        </w:rPr>
      </w:pPr>
      <w:r w:rsidRPr="004C2135">
        <w:rPr>
          <w:rFonts w:ascii="Times New Roman" w:hAnsi="Times New Roman"/>
          <w:color w:val="000000"/>
          <w:sz w:val="24"/>
          <w:szCs w:val="24"/>
        </w:rPr>
        <w:t xml:space="preserve">Психолого – педагогическое сопровождение младших школьников  способствует организации системы оценки достижения планируемых результатов на научной основе  </w:t>
      </w:r>
    </w:p>
    <w:p w:rsidR="00D94E68" w:rsidRPr="004C2135" w:rsidRDefault="00D94E68" w:rsidP="00D94E68">
      <w:pPr>
        <w:spacing w:after="0"/>
        <w:ind w:firstLine="540"/>
        <w:jc w:val="both"/>
        <w:rPr>
          <w:rFonts w:ascii="Times New Roman" w:hAnsi="Times New Roman"/>
          <w:sz w:val="24"/>
          <w:szCs w:val="24"/>
        </w:rPr>
      </w:pPr>
      <w:r w:rsidRPr="004C2135">
        <w:rPr>
          <w:rFonts w:ascii="Times New Roman" w:hAnsi="Times New Roman"/>
          <w:sz w:val="24"/>
          <w:szCs w:val="24"/>
        </w:rPr>
        <w:t>Работа педагога-психолога  осуществляется  по четырем основным направлениям: психологическая профилактика, психологическая диагностика, коррекционная и развивающая работа, психологическое консультирование.</w:t>
      </w:r>
    </w:p>
    <w:p w:rsidR="00134923" w:rsidRPr="004C2135" w:rsidRDefault="00134923" w:rsidP="00935F91">
      <w:pPr>
        <w:spacing w:after="0"/>
        <w:jc w:val="both"/>
        <w:rPr>
          <w:rFonts w:ascii="Times New Roman" w:eastAsia="Calibri" w:hAnsi="Times New Roman"/>
          <w:sz w:val="24"/>
          <w:szCs w:val="24"/>
          <w:lang w:eastAsia="en-US"/>
        </w:rPr>
      </w:pPr>
    </w:p>
    <w:p w:rsidR="00134923" w:rsidRPr="004C2135" w:rsidRDefault="00134923" w:rsidP="00134923">
      <w:pPr>
        <w:ind w:firstLine="709"/>
        <w:jc w:val="both"/>
        <w:rPr>
          <w:rFonts w:ascii="Times New Roman" w:eastAsia="Batang" w:hAnsi="Times New Roman"/>
          <w:b/>
          <w:sz w:val="24"/>
          <w:szCs w:val="24"/>
          <w:lang w:eastAsia="en-US"/>
        </w:rPr>
      </w:pPr>
      <w:r w:rsidRPr="004C2135">
        <w:rPr>
          <w:rFonts w:ascii="Times New Roman" w:eastAsia="Calibri" w:hAnsi="Times New Roman"/>
          <w:sz w:val="24"/>
          <w:szCs w:val="24"/>
          <w:lang w:eastAsia="en-US"/>
        </w:rPr>
        <w:t xml:space="preserve"> Овладение учащимися универсальными учебными действиями создает возможность самостоятельного успешного усвоения новых знаний, умений и компетентностей, включая организацию усвоения, т.е. умение учиться. В широком значении</w:t>
      </w:r>
      <w:r w:rsidRPr="004C2135">
        <w:rPr>
          <w:rFonts w:ascii="Times New Roman" w:hAnsi="Times New Roman"/>
          <w:color w:val="000000"/>
          <w:sz w:val="24"/>
          <w:szCs w:val="24"/>
        </w:rPr>
        <w:t xml:space="preserve"> - это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r w:rsidRPr="004C2135">
        <w:rPr>
          <w:rFonts w:ascii="Times New Roman" w:eastAsia="Calibri" w:hAnsi="Times New Roman"/>
          <w:sz w:val="24"/>
          <w:szCs w:val="24"/>
          <w:lang w:eastAsia="en-US"/>
        </w:rPr>
        <w:t>.</w:t>
      </w:r>
    </w:p>
    <w:p w:rsidR="00134923" w:rsidRPr="004C2135" w:rsidRDefault="00134923" w:rsidP="00134923">
      <w:pPr>
        <w:spacing w:after="0" w:line="240"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 xml:space="preserve">Выделены основные виды универсальных учебных действий: </w:t>
      </w:r>
    </w:p>
    <w:p w:rsidR="00134923" w:rsidRPr="004C2135" w:rsidRDefault="00134923" w:rsidP="00134923">
      <w:pPr>
        <w:spacing w:after="0" w:line="240" w:lineRule="auto"/>
        <w:ind w:firstLine="709"/>
        <w:jc w:val="both"/>
        <w:rPr>
          <w:rFonts w:ascii="Times New Roman" w:eastAsia="Calibri" w:hAnsi="Times New Roman"/>
          <w:sz w:val="24"/>
          <w:szCs w:val="24"/>
          <w:lang w:eastAsia="en-US"/>
        </w:rPr>
      </w:pPr>
      <w:r w:rsidRPr="004C2135">
        <w:rPr>
          <w:rFonts w:ascii="Times New Roman" w:eastAsia="Calibri" w:hAnsi="Times New Roman"/>
          <w:b/>
          <w:sz w:val="24"/>
          <w:szCs w:val="24"/>
          <w:lang w:eastAsia="en-US"/>
        </w:rPr>
        <w:t>Личностные</w:t>
      </w:r>
      <w:r w:rsidRPr="004C2135">
        <w:rPr>
          <w:rFonts w:ascii="Times New Roman" w:eastAsia="Calibri" w:hAnsi="Times New Roman"/>
          <w:sz w:val="24"/>
          <w:szCs w:val="24"/>
          <w:lang w:eastAsia="en-US"/>
        </w:rPr>
        <w:t xml:space="preserve">  УУД позволяют сделать учение осмысленным, обеспечивают ученику значимость решения учебных задач, увязывая их с реальными жизненными целями и ситуациями.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людей, самого себя и своего будущего. В </w:t>
      </w:r>
      <w:r w:rsidRPr="004C2135">
        <w:rPr>
          <w:rFonts w:ascii="Times New Roman" w:eastAsia="Calibri" w:hAnsi="Times New Roman"/>
          <w:b/>
          <w:sz w:val="24"/>
          <w:szCs w:val="24"/>
          <w:lang w:eastAsia="en-US"/>
        </w:rPr>
        <w:t>личностные</w:t>
      </w:r>
      <w:r w:rsidRPr="004C2135">
        <w:rPr>
          <w:rFonts w:ascii="Times New Roman" w:eastAsia="Calibri" w:hAnsi="Times New Roman"/>
          <w:sz w:val="24"/>
          <w:szCs w:val="24"/>
          <w:lang w:eastAsia="en-US"/>
        </w:rPr>
        <w:t xml:space="preserve"> универсальные учебные действия входят жизненное, личностное, профессиональное самоопределение.</w:t>
      </w:r>
    </w:p>
    <w:p w:rsidR="00134923" w:rsidRPr="004C2135" w:rsidRDefault="00134923" w:rsidP="00134923">
      <w:pPr>
        <w:spacing w:after="0" w:line="240" w:lineRule="auto"/>
        <w:ind w:firstLine="284"/>
        <w:jc w:val="both"/>
        <w:rPr>
          <w:rFonts w:ascii="Times New Roman" w:eastAsia="Calibri" w:hAnsi="Times New Roman"/>
          <w:sz w:val="24"/>
          <w:szCs w:val="24"/>
          <w:lang w:eastAsia="en-US"/>
        </w:rPr>
      </w:pPr>
      <w:r w:rsidRPr="004C2135">
        <w:rPr>
          <w:rFonts w:ascii="Times New Roman" w:eastAsia="Calibri" w:hAnsi="Times New Roman"/>
          <w:bCs/>
          <w:sz w:val="24"/>
          <w:szCs w:val="24"/>
          <w:lang w:eastAsia="en-US"/>
        </w:rPr>
        <w:t xml:space="preserve">  - </w:t>
      </w:r>
      <w:r w:rsidRPr="004C2135">
        <w:rPr>
          <w:rFonts w:ascii="Times New Roman" w:eastAsia="Calibri" w:hAnsi="Times New Roman"/>
          <w:sz w:val="24"/>
          <w:szCs w:val="24"/>
          <w:lang w:eastAsia="en-US"/>
        </w:rPr>
        <w:t xml:space="preserve">ВНУТРЕННЯЯ ПОЗИЦИЯ </w:t>
      </w:r>
      <w:r w:rsidRPr="004C2135">
        <w:rPr>
          <w:rFonts w:ascii="Times New Roman" w:eastAsia="Calibri" w:hAnsi="Times New Roman"/>
          <w:bCs/>
          <w:sz w:val="24"/>
          <w:szCs w:val="24"/>
          <w:lang w:eastAsia="en-US"/>
        </w:rPr>
        <w:t>(</w:t>
      </w:r>
      <w:r w:rsidRPr="004C2135">
        <w:rPr>
          <w:rFonts w:ascii="Times New Roman" w:eastAsia="Calibri" w:hAnsi="Times New Roman"/>
          <w:sz w:val="24"/>
          <w:szCs w:val="24"/>
          <w:lang w:eastAsia="en-US"/>
        </w:rPr>
        <w:t xml:space="preserve">самоопределение, смыслообразование)  -  формирование личностных универсальных действий должно реализоваться путём  развития у школьника задач самоопределения: «Я знаю...»; «Я умею...»; «Я создаю...»; «Я стремлюсь...». </w:t>
      </w:r>
    </w:p>
    <w:p w:rsidR="00134923" w:rsidRPr="004C2135" w:rsidRDefault="00134923" w:rsidP="00134923">
      <w:pPr>
        <w:spacing w:after="0" w:line="240" w:lineRule="auto"/>
        <w:ind w:firstLine="284"/>
        <w:jc w:val="both"/>
        <w:rPr>
          <w:rFonts w:ascii="Times New Roman" w:eastAsia="Calibri" w:hAnsi="Times New Roman"/>
          <w:sz w:val="24"/>
          <w:szCs w:val="24"/>
          <w:lang w:eastAsia="en-US"/>
        </w:rPr>
      </w:pPr>
      <w:r w:rsidRPr="004C2135">
        <w:rPr>
          <w:rFonts w:ascii="Times New Roman" w:eastAsia="Calibri" w:hAnsi="Times New Roman"/>
          <w:bCs/>
          <w:sz w:val="24"/>
          <w:szCs w:val="24"/>
          <w:lang w:eastAsia="en-US"/>
        </w:rPr>
        <w:t xml:space="preserve">   - </w:t>
      </w:r>
      <w:r w:rsidRPr="004C2135">
        <w:rPr>
          <w:rFonts w:ascii="Times New Roman" w:eastAsia="Calibri" w:hAnsi="Times New Roman"/>
          <w:sz w:val="24"/>
          <w:szCs w:val="24"/>
          <w:lang w:eastAsia="en-US"/>
        </w:rPr>
        <w:t xml:space="preserve">МОТИВАЦИЯ </w:t>
      </w:r>
      <w:r w:rsidRPr="004C2135">
        <w:rPr>
          <w:rFonts w:ascii="Times New Roman" w:eastAsia="Calibri" w:hAnsi="Times New Roman"/>
          <w:bCs/>
          <w:sz w:val="24"/>
          <w:szCs w:val="24"/>
          <w:lang w:eastAsia="en-US"/>
        </w:rPr>
        <w:t xml:space="preserve">- </w:t>
      </w:r>
      <w:r w:rsidRPr="004C2135">
        <w:rPr>
          <w:rFonts w:ascii="Times New Roman" w:eastAsia="Calibri" w:hAnsi="Times New Roman"/>
          <w:sz w:val="24"/>
          <w:szCs w:val="24"/>
          <w:lang w:eastAsia="en-US"/>
        </w:rPr>
        <w:t xml:space="preserve">установление связи между целью учебной деятельности и ее мотивом -  определение того, </w:t>
      </w:r>
      <w:r w:rsidRPr="004C2135">
        <w:rPr>
          <w:rFonts w:ascii="Times New Roman" w:eastAsia="Calibri" w:hAnsi="Times New Roman"/>
          <w:bCs/>
          <w:sz w:val="24"/>
          <w:szCs w:val="24"/>
          <w:lang w:eastAsia="en-US"/>
        </w:rPr>
        <w:t>«какое значение, смысл имеет           для меня учение».</w:t>
      </w:r>
    </w:p>
    <w:p w:rsidR="00134923" w:rsidRPr="004C2135" w:rsidRDefault="00134923" w:rsidP="00134923">
      <w:pPr>
        <w:spacing w:after="0" w:line="240" w:lineRule="auto"/>
        <w:ind w:firstLine="284"/>
        <w:jc w:val="both"/>
        <w:rPr>
          <w:rFonts w:ascii="Times New Roman" w:eastAsia="Calibri" w:hAnsi="Times New Roman"/>
          <w:sz w:val="24"/>
          <w:szCs w:val="24"/>
          <w:lang w:eastAsia="en-US"/>
        </w:rPr>
      </w:pPr>
      <w:r w:rsidRPr="004C2135">
        <w:rPr>
          <w:rFonts w:ascii="Times New Roman" w:eastAsia="Calibri" w:hAnsi="Times New Roman"/>
          <w:bCs/>
          <w:sz w:val="24"/>
          <w:szCs w:val="24"/>
          <w:lang w:eastAsia="en-US"/>
        </w:rPr>
        <w:t xml:space="preserve">   - </w:t>
      </w:r>
      <w:r w:rsidRPr="004C2135">
        <w:rPr>
          <w:rFonts w:ascii="Times New Roman" w:eastAsia="Calibri" w:hAnsi="Times New Roman"/>
          <w:sz w:val="24"/>
          <w:szCs w:val="24"/>
          <w:lang w:eastAsia="en-US"/>
        </w:rPr>
        <w:t>НРАВСТВЕННО-ЭТИЧЕСКАЯ ОЦЕНКА - выделение морально-этического содержания событий и действий, построение системы нравственных ценностей как основания морального выбора, нравственно-этическое оценивание событий и действий с точки зрения моральных норм, ориентировка в моральной дилемме и осуществление личностного морального выбора.</w:t>
      </w:r>
    </w:p>
    <w:p w:rsidR="00134923" w:rsidRPr="004C2135" w:rsidRDefault="00134923" w:rsidP="00134923">
      <w:pPr>
        <w:spacing w:after="0" w:line="240" w:lineRule="auto"/>
        <w:ind w:firstLine="709"/>
        <w:jc w:val="both"/>
        <w:rPr>
          <w:rFonts w:ascii="Times New Roman" w:eastAsia="Calibri" w:hAnsi="Times New Roman"/>
          <w:b/>
          <w:i/>
          <w:sz w:val="24"/>
          <w:szCs w:val="24"/>
          <w:lang w:eastAsia="en-US"/>
        </w:rPr>
      </w:pPr>
      <w:r w:rsidRPr="004C2135">
        <w:rPr>
          <w:rFonts w:ascii="Times New Roman" w:eastAsia="Calibri" w:hAnsi="Times New Roman"/>
          <w:b/>
          <w:sz w:val="24"/>
          <w:szCs w:val="24"/>
          <w:lang w:eastAsia="en-US"/>
        </w:rPr>
        <w:t>Регулятивные</w:t>
      </w:r>
      <w:r w:rsidRPr="004C2135">
        <w:rPr>
          <w:rFonts w:ascii="Times New Roman" w:eastAsia="Calibri" w:hAnsi="Times New Roman"/>
          <w:b/>
          <w:i/>
          <w:sz w:val="24"/>
          <w:szCs w:val="24"/>
          <w:lang w:eastAsia="en-US"/>
        </w:rPr>
        <w:t xml:space="preserve"> </w:t>
      </w:r>
      <w:r w:rsidRPr="004C2135">
        <w:rPr>
          <w:rFonts w:ascii="Times New Roman" w:eastAsia="Calibri" w:hAnsi="Times New Roman"/>
          <w:sz w:val="24"/>
          <w:szCs w:val="24"/>
          <w:lang w:eastAsia="en-US"/>
        </w:rPr>
        <w:t>УУД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 препятствий.</w:t>
      </w:r>
    </w:p>
    <w:p w:rsidR="00134923" w:rsidRPr="004C2135" w:rsidRDefault="00134923" w:rsidP="00134923">
      <w:pPr>
        <w:spacing w:after="0" w:line="240" w:lineRule="auto"/>
        <w:ind w:firstLine="426"/>
        <w:jc w:val="both"/>
        <w:rPr>
          <w:rFonts w:ascii="Times New Roman" w:eastAsia="Calibri" w:hAnsi="Times New Roman"/>
          <w:sz w:val="24"/>
          <w:szCs w:val="24"/>
          <w:lang w:eastAsia="en-US"/>
        </w:rPr>
      </w:pPr>
      <w:r w:rsidRPr="004C2135">
        <w:rPr>
          <w:rFonts w:ascii="Times New Roman" w:eastAsia="Calibri" w:hAnsi="Times New Roman"/>
          <w:bCs/>
          <w:iCs/>
          <w:sz w:val="24"/>
          <w:szCs w:val="24"/>
          <w:lang w:eastAsia="en-US"/>
        </w:rPr>
        <w:t xml:space="preserve">- ЦЕЛЕПОЛАГАНИЕ - </w:t>
      </w:r>
      <w:r w:rsidRPr="004C2135">
        <w:rPr>
          <w:rFonts w:ascii="Times New Roman" w:eastAsia="Calibri" w:hAnsi="Times New Roman"/>
          <w:sz w:val="24"/>
          <w:szCs w:val="24"/>
          <w:lang w:eastAsia="en-US"/>
        </w:rPr>
        <w:t xml:space="preserve">постановка учебной задачи на основе соотнесения того, что уже известно и усвоено учащимися, и того, что еще неизвестно. </w:t>
      </w:r>
    </w:p>
    <w:p w:rsidR="00134923" w:rsidRPr="004C2135" w:rsidRDefault="00134923" w:rsidP="00134923">
      <w:pPr>
        <w:spacing w:after="0" w:line="240" w:lineRule="auto"/>
        <w:ind w:firstLine="426"/>
        <w:jc w:val="both"/>
        <w:rPr>
          <w:rFonts w:ascii="Times New Roman" w:eastAsia="Calibri" w:hAnsi="Times New Roman"/>
          <w:sz w:val="24"/>
          <w:szCs w:val="24"/>
          <w:lang w:eastAsia="en-US"/>
        </w:rPr>
      </w:pPr>
      <w:r w:rsidRPr="004C2135">
        <w:rPr>
          <w:rFonts w:ascii="Times New Roman" w:eastAsia="Calibri" w:hAnsi="Times New Roman"/>
          <w:bCs/>
          <w:iCs/>
          <w:sz w:val="24"/>
          <w:szCs w:val="24"/>
          <w:lang w:eastAsia="en-US"/>
        </w:rPr>
        <w:t xml:space="preserve"> - ПЛАНИРОВАНИЕ </w:t>
      </w:r>
      <w:r w:rsidRPr="004C2135">
        <w:rPr>
          <w:rFonts w:ascii="Times New Roman" w:eastAsia="Calibri" w:hAnsi="Times New Roman"/>
          <w:bCs/>
          <w:sz w:val="24"/>
          <w:szCs w:val="24"/>
          <w:lang w:eastAsia="en-US"/>
        </w:rPr>
        <w:t xml:space="preserve">– </w:t>
      </w:r>
      <w:r w:rsidRPr="004C2135">
        <w:rPr>
          <w:rFonts w:ascii="Times New Roman" w:eastAsia="Calibri" w:hAnsi="Times New Roman"/>
          <w:sz w:val="24"/>
          <w:szCs w:val="24"/>
          <w:lang w:eastAsia="en-US"/>
        </w:rPr>
        <w:t xml:space="preserve">определение последовательности промежуточных целей с учетом конечного результата, составление плана и последовательности действий </w:t>
      </w:r>
    </w:p>
    <w:p w:rsidR="00134923" w:rsidRPr="004C2135" w:rsidRDefault="00134923" w:rsidP="00134923">
      <w:pPr>
        <w:spacing w:after="0" w:line="240" w:lineRule="auto"/>
        <w:jc w:val="both"/>
        <w:rPr>
          <w:rFonts w:ascii="Times New Roman" w:eastAsia="Calibri" w:hAnsi="Times New Roman"/>
          <w:sz w:val="24"/>
          <w:szCs w:val="24"/>
          <w:lang w:eastAsia="en-US"/>
        </w:rPr>
      </w:pPr>
      <w:r w:rsidRPr="004C2135">
        <w:rPr>
          <w:rFonts w:ascii="Times New Roman" w:eastAsia="Calibri" w:hAnsi="Times New Roman"/>
          <w:bCs/>
          <w:iCs/>
          <w:sz w:val="24"/>
          <w:szCs w:val="24"/>
          <w:lang w:eastAsia="en-US"/>
        </w:rPr>
        <w:t xml:space="preserve">        - ПРОГНОЗИРОВАНИЕ </w:t>
      </w:r>
      <w:r w:rsidRPr="004C2135">
        <w:rPr>
          <w:rFonts w:ascii="Times New Roman" w:eastAsia="Calibri" w:hAnsi="Times New Roman"/>
          <w:sz w:val="24"/>
          <w:szCs w:val="24"/>
          <w:lang w:eastAsia="en-US"/>
        </w:rPr>
        <w:t xml:space="preserve">– предвосхищение результата и уровня усвоения знаний </w:t>
      </w:r>
    </w:p>
    <w:p w:rsidR="00134923" w:rsidRPr="004C2135" w:rsidRDefault="00134923" w:rsidP="00134923">
      <w:pPr>
        <w:spacing w:after="0" w:line="240" w:lineRule="auto"/>
        <w:ind w:firstLine="426"/>
        <w:jc w:val="both"/>
        <w:rPr>
          <w:rFonts w:ascii="Times New Roman" w:eastAsia="Calibri" w:hAnsi="Times New Roman"/>
          <w:sz w:val="24"/>
          <w:szCs w:val="24"/>
          <w:lang w:eastAsia="en-US"/>
        </w:rPr>
      </w:pPr>
      <w:r w:rsidRPr="004C2135">
        <w:rPr>
          <w:rFonts w:ascii="Times New Roman" w:eastAsia="Calibri" w:hAnsi="Times New Roman"/>
          <w:bCs/>
          <w:iCs/>
          <w:sz w:val="24"/>
          <w:szCs w:val="24"/>
          <w:lang w:eastAsia="en-US"/>
        </w:rPr>
        <w:t xml:space="preserve"> - КОНТРОЛЬ </w:t>
      </w:r>
      <w:r w:rsidRPr="004C2135">
        <w:rPr>
          <w:rFonts w:ascii="Times New Roman" w:eastAsia="Calibri" w:hAnsi="Times New Roman"/>
          <w:sz w:val="24"/>
          <w:szCs w:val="24"/>
          <w:lang w:eastAsia="en-US"/>
        </w:rPr>
        <w:t xml:space="preserve">– сличение способа действия и его результата с заданным эталоном с целью обнаружения отклонений и отличий от эталона </w:t>
      </w:r>
    </w:p>
    <w:p w:rsidR="00134923" w:rsidRPr="004C2135" w:rsidRDefault="00134923" w:rsidP="00134923">
      <w:pPr>
        <w:spacing w:after="0" w:line="240" w:lineRule="auto"/>
        <w:ind w:firstLine="426"/>
        <w:jc w:val="both"/>
        <w:rPr>
          <w:rFonts w:ascii="Times New Roman" w:eastAsia="Calibri" w:hAnsi="Times New Roman"/>
          <w:sz w:val="24"/>
          <w:szCs w:val="24"/>
          <w:lang w:eastAsia="en-US"/>
        </w:rPr>
      </w:pPr>
      <w:r w:rsidRPr="004C2135">
        <w:rPr>
          <w:rFonts w:ascii="Times New Roman" w:eastAsia="Calibri" w:hAnsi="Times New Roman"/>
          <w:bCs/>
          <w:iCs/>
          <w:sz w:val="24"/>
          <w:szCs w:val="24"/>
          <w:lang w:eastAsia="en-US"/>
        </w:rPr>
        <w:t xml:space="preserve"> - КОРРЕКЦИЯ </w:t>
      </w:r>
      <w:r w:rsidRPr="004C2135">
        <w:rPr>
          <w:rFonts w:ascii="Times New Roman" w:eastAsia="Calibri" w:hAnsi="Times New Roman"/>
          <w:sz w:val="24"/>
          <w:szCs w:val="24"/>
          <w:lang w:eastAsia="en-US"/>
        </w:rPr>
        <w:t xml:space="preserve">– внесение необходимых дополнений и корректив в план и способ действия в случае расхождения эталона, реального действия и его результата </w:t>
      </w:r>
    </w:p>
    <w:p w:rsidR="00134923" w:rsidRPr="004C2135" w:rsidRDefault="00134923" w:rsidP="00134923">
      <w:pPr>
        <w:spacing w:after="0" w:line="240" w:lineRule="auto"/>
        <w:ind w:firstLine="426"/>
        <w:jc w:val="both"/>
        <w:rPr>
          <w:rFonts w:ascii="Times New Roman" w:eastAsia="Calibri" w:hAnsi="Times New Roman"/>
          <w:sz w:val="24"/>
          <w:szCs w:val="24"/>
          <w:lang w:eastAsia="en-US"/>
        </w:rPr>
      </w:pPr>
      <w:r w:rsidRPr="004C2135">
        <w:rPr>
          <w:rFonts w:ascii="Times New Roman" w:eastAsia="Calibri" w:hAnsi="Times New Roman"/>
          <w:bCs/>
          <w:iCs/>
          <w:sz w:val="24"/>
          <w:szCs w:val="24"/>
          <w:lang w:eastAsia="en-US"/>
        </w:rPr>
        <w:lastRenderedPageBreak/>
        <w:t xml:space="preserve">  - ОЦЕНКА </w:t>
      </w:r>
      <w:r w:rsidRPr="004C2135">
        <w:rPr>
          <w:rFonts w:ascii="Times New Roman" w:eastAsia="Calibri" w:hAnsi="Times New Roman"/>
          <w:sz w:val="24"/>
          <w:szCs w:val="24"/>
          <w:lang w:eastAsia="en-US"/>
        </w:rPr>
        <w:t xml:space="preserve">– выделение и осознание уч-ся того, что уже усвоено и что еще нужно усвоить, осознание качества и уровня усвоения </w:t>
      </w:r>
    </w:p>
    <w:p w:rsidR="00134923" w:rsidRPr="004C2135" w:rsidRDefault="00134923" w:rsidP="00134923">
      <w:pPr>
        <w:spacing w:after="0" w:line="240" w:lineRule="auto"/>
        <w:ind w:firstLine="426"/>
        <w:jc w:val="both"/>
        <w:rPr>
          <w:rFonts w:ascii="Times New Roman" w:eastAsia="Calibri" w:hAnsi="Times New Roman"/>
          <w:sz w:val="24"/>
          <w:szCs w:val="24"/>
          <w:lang w:eastAsia="en-US"/>
        </w:rPr>
      </w:pPr>
      <w:r w:rsidRPr="004C2135">
        <w:rPr>
          <w:rFonts w:ascii="Times New Roman" w:eastAsia="Calibri" w:hAnsi="Times New Roman"/>
          <w:bCs/>
          <w:iCs/>
          <w:sz w:val="24"/>
          <w:szCs w:val="24"/>
          <w:lang w:eastAsia="en-US"/>
        </w:rPr>
        <w:t xml:space="preserve">  - САМОРЕГУЛЯЦИЯ </w:t>
      </w:r>
      <w:r w:rsidRPr="004C2135">
        <w:rPr>
          <w:rFonts w:ascii="Times New Roman" w:eastAsia="Calibri" w:hAnsi="Times New Roman"/>
          <w:sz w:val="24"/>
          <w:szCs w:val="24"/>
          <w:lang w:eastAsia="en-US"/>
        </w:rPr>
        <w:t xml:space="preserve">– способность к мобилизации сил и энергии, к волевому усилию и к преодолению препятствий. </w:t>
      </w:r>
    </w:p>
    <w:p w:rsidR="00134923" w:rsidRPr="004C2135" w:rsidRDefault="00134923" w:rsidP="00134923">
      <w:pPr>
        <w:spacing w:after="0" w:line="240" w:lineRule="auto"/>
        <w:ind w:firstLine="709"/>
        <w:jc w:val="both"/>
        <w:rPr>
          <w:rFonts w:ascii="Times New Roman" w:eastAsia="Calibri" w:hAnsi="Times New Roman"/>
          <w:sz w:val="24"/>
          <w:szCs w:val="24"/>
          <w:lang w:eastAsia="en-US"/>
        </w:rPr>
      </w:pPr>
      <w:r w:rsidRPr="004C2135">
        <w:rPr>
          <w:rFonts w:ascii="Times New Roman" w:eastAsia="Calibri" w:hAnsi="Times New Roman"/>
          <w:b/>
          <w:sz w:val="24"/>
          <w:szCs w:val="24"/>
          <w:lang w:eastAsia="en-US"/>
        </w:rPr>
        <w:t>Познавательные</w:t>
      </w:r>
      <w:r w:rsidRPr="004C2135">
        <w:rPr>
          <w:rFonts w:ascii="Times New Roman" w:eastAsia="Calibri" w:hAnsi="Times New Roman"/>
          <w:sz w:val="24"/>
          <w:szCs w:val="24"/>
          <w:lang w:eastAsia="en-US"/>
        </w:rPr>
        <w:t xml:space="preserve"> УУД включают действия исследования, поиска и отбора необходимой </w:t>
      </w:r>
      <w:r w:rsidRPr="004C2135">
        <w:rPr>
          <w:rFonts w:ascii="Times New Roman" w:eastAsia="Calibri" w:hAnsi="Times New Roman"/>
          <w:b/>
          <w:bCs/>
          <w:sz w:val="24"/>
          <w:szCs w:val="24"/>
          <w:lang w:eastAsia="en-US"/>
        </w:rPr>
        <w:t>информации</w:t>
      </w:r>
      <w:r w:rsidRPr="004C2135">
        <w:rPr>
          <w:rFonts w:ascii="Times New Roman" w:eastAsia="Calibri" w:hAnsi="Times New Roman"/>
          <w:sz w:val="24"/>
          <w:szCs w:val="24"/>
          <w:lang w:eastAsia="en-US"/>
        </w:rPr>
        <w:t xml:space="preserve">, ее структурирования; моделирования изучаемого содержания, логические действия и операции, способы решения задач. </w:t>
      </w:r>
    </w:p>
    <w:p w:rsidR="00134923" w:rsidRPr="004C2135" w:rsidRDefault="00134923" w:rsidP="00134923">
      <w:pPr>
        <w:spacing w:after="0" w:line="240"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 ОБЩЕУЧЕБНЫЕ</w:t>
      </w:r>
    </w:p>
    <w:p w:rsidR="00134923" w:rsidRPr="004C2135" w:rsidRDefault="00134923" w:rsidP="00134923">
      <w:pPr>
        <w:spacing w:after="0" w:line="240"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 ЛОГИЧЕСКИЕ</w:t>
      </w:r>
    </w:p>
    <w:p w:rsidR="00134923" w:rsidRPr="004C2135" w:rsidRDefault="00134923" w:rsidP="00134923">
      <w:pPr>
        <w:spacing w:after="0" w:line="240"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 ПОСТАНОВКА И РЕШЕНИЕ ПРОБЛЕМ.</w:t>
      </w:r>
    </w:p>
    <w:p w:rsidR="00134923" w:rsidRPr="004C2135" w:rsidRDefault="00134923" w:rsidP="00134923">
      <w:pPr>
        <w:spacing w:after="0" w:line="240" w:lineRule="auto"/>
        <w:ind w:firstLine="709"/>
        <w:jc w:val="both"/>
        <w:rPr>
          <w:rFonts w:ascii="Times New Roman" w:eastAsia="Calibri" w:hAnsi="Times New Roman"/>
          <w:b/>
          <w:i/>
          <w:sz w:val="24"/>
          <w:szCs w:val="24"/>
          <w:lang w:eastAsia="en-US"/>
        </w:rPr>
      </w:pPr>
      <w:r w:rsidRPr="004C2135">
        <w:rPr>
          <w:rFonts w:ascii="Times New Roman" w:eastAsia="Calibri" w:hAnsi="Times New Roman"/>
          <w:b/>
          <w:i/>
          <w:sz w:val="24"/>
          <w:szCs w:val="24"/>
          <w:lang w:eastAsia="en-US"/>
        </w:rPr>
        <w:t xml:space="preserve">Коммуникативные  </w:t>
      </w:r>
      <w:r w:rsidRPr="004C2135">
        <w:rPr>
          <w:rFonts w:ascii="Times New Roman" w:eastAsia="Calibri" w:hAnsi="Times New Roman"/>
          <w:sz w:val="24"/>
          <w:szCs w:val="24"/>
          <w:lang w:eastAsia="en-US"/>
        </w:rPr>
        <w:t xml:space="preserve">УУД 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сотрудничества партнера и самого себя. </w:t>
      </w:r>
      <w:r w:rsidRPr="004C2135">
        <w:rPr>
          <w:rFonts w:ascii="Times New Roman" w:eastAsia="Calibri" w:hAnsi="Times New Roman"/>
          <w:b/>
          <w:sz w:val="24"/>
          <w:szCs w:val="24"/>
          <w:lang w:eastAsia="en-US"/>
        </w:rPr>
        <w:t>Коммуникативные</w:t>
      </w:r>
      <w:r w:rsidRPr="004C2135">
        <w:rPr>
          <w:rFonts w:ascii="Times New Roman" w:eastAsia="Calibri" w:hAnsi="Times New Roman"/>
          <w:sz w:val="24"/>
          <w:szCs w:val="24"/>
          <w:lang w:eastAsia="en-US"/>
        </w:rPr>
        <w:t xml:space="preserve"> универсальные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rsidR="00134923" w:rsidRPr="004C2135" w:rsidRDefault="00134923" w:rsidP="00134923">
      <w:pPr>
        <w:spacing w:after="0" w:line="240" w:lineRule="auto"/>
        <w:ind w:firstLine="709"/>
        <w:jc w:val="both"/>
        <w:rPr>
          <w:rFonts w:ascii="Times New Roman" w:eastAsia="Calibri" w:hAnsi="Times New Roman"/>
          <w:sz w:val="24"/>
          <w:szCs w:val="24"/>
          <w:lang w:eastAsia="en-US"/>
        </w:rPr>
      </w:pPr>
      <w:r w:rsidRPr="004C2135">
        <w:rPr>
          <w:rFonts w:ascii="Times New Roman" w:eastAsia="Calibri" w:hAnsi="Times New Roman"/>
          <w:sz w:val="24"/>
          <w:szCs w:val="24"/>
          <w:lang w:eastAsia="en-US"/>
        </w:rPr>
        <w:t xml:space="preserve"> 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универсальных учебных действий. </w:t>
      </w:r>
    </w:p>
    <w:p w:rsidR="00134923" w:rsidRPr="004C2135" w:rsidRDefault="00134923" w:rsidP="00134923">
      <w:pPr>
        <w:spacing w:after="0" w:line="240" w:lineRule="auto"/>
        <w:ind w:firstLine="709"/>
        <w:jc w:val="both"/>
        <w:rPr>
          <w:rFonts w:ascii="Times New Roman" w:eastAsia="Calibri" w:hAnsi="Times New Roman"/>
          <w:sz w:val="24"/>
          <w:szCs w:val="24"/>
        </w:rPr>
      </w:pPr>
      <w:r w:rsidRPr="004C2135">
        <w:rPr>
          <w:rFonts w:ascii="Times New Roman" w:eastAsia="Calibri" w:hAnsi="Times New Roman"/>
          <w:sz w:val="24"/>
          <w:szCs w:val="24"/>
        </w:rPr>
        <w:t>Критериями оценки сформированности УУД у учащихся выступают:</w:t>
      </w:r>
    </w:p>
    <w:p w:rsidR="00134923" w:rsidRPr="004C2135" w:rsidRDefault="00134923" w:rsidP="00134923">
      <w:pPr>
        <w:spacing w:after="0" w:line="240" w:lineRule="auto"/>
        <w:ind w:firstLine="709"/>
        <w:jc w:val="both"/>
        <w:rPr>
          <w:rFonts w:ascii="Times New Roman" w:eastAsia="Calibri" w:hAnsi="Times New Roman"/>
          <w:sz w:val="24"/>
          <w:szCs w:val="24"/>
        </w:rPr>
      </w:pPr>
      <w:r w:rsidRPr="004C2135">
        <w:rPr>
          <w:rFonts w:ascii="Times New Roman" w:eastAsia="Calibri" w:hAnsi="Times New Roman"/>
          <w:sz w:val="24"/>
          <w:szCs w:val="24"/>
        </w:rPr>
        <w:t>- соответствие возрастно-психологическим нормативным требованиям;</w:t>
      </w:r>
    </w:p>
    <w:p w:rsidR="00134923" w:rsidRPr="004C2135" w:rsidRDefault="00134923" w:rsidP="00134923">
      <w:pPr>
        <w:spacing w:after="0" w:line="240" w:lineRule="auto"/>
        <w:ind w:firstLine="709"/>
        <w:jc w:val="both"/>
        <w:rPr>
          <w:rFonts w:ascii="Times New Roman" w:eastAsia="Calibri" w:hAnsi="Times New Roman"/>
          <w:sz w:val="24"/>
          <w:szCs w:val="24"/>
        </w:rPr>
      </w:pPr>
      <w:r w:rsidRPr="004C2135">
        <w:rPr>
          <w:rFonts w:ascii="Times New Roman" w:eastAsia="Calibri" w:hAnsi="Times New Roman"/>
          <w:sz w:val="24"/>
          <w:szCs w:val="24"/>
        </w:rPr>
        <w:t>- соответствие свойств универсальных действий заранее заданным требованиям.</w:t>
      </w:r>
    </w:p>
    <w:p w:rsidR="00134923" w:rsidRPr="004C2135" w:rsidRDefault="00134923" w:rsidP="00134923">
      <w:pPr>
        <w:spacing w:after="0" w:line="240" w:lineRule="auto"/>
        <w:jc w:val="both"/>
        <w:rPr>
          <w:rFonts w:ascii="Times New Roman" w:eastAsia="Calibri" w:hAnsi="Times New Roman"/>
          <w:sz w:val="24"/>
          <w:szCs w:val="24"/>
        </w:rPr>
      </w:pPr>
      <w:r w:rsidRPr="004C2135">
        <w:rPr>
          <w:rFonts w:ascii="Times New Roman" w:eastAsia="Calibri" w:hAnsi="Times New Roman"/>
          <w:sz w:val="24"/>
          <w:szCs w:val="24"/>
        </w:rPr>
        <w:t xml:space="preserve">           Возрастно-психологические нормативы формулируются для каждого из видов УУД с учетом стадиальности их развития.</w:t>
      </w:r>
    </w:p>
    <w:p w:rsidR="00D94E68" w:rsidRPr="004C2135" w:rsidRDefault="00D94E68" w:rsidP="009B4C93">
      <w:pPr>
        <w:spacing w:after="0"/>
        <w:jc w:val="center"/>
        <w:rPr>
          <w:rFonts w:ascii="Times New Roman" w:hAnsi="Times New Roman"/>
          <w:b/>
          <w:color w:val="000000"/>
          <w:sz w:val="24"/>
          <w:szCs w:val="24"/>
        </w:rPr>
      </w:pPr>
      <w:r w:rsidRPr="004C2135">
        <w:rPr>
          <w:rFonts w:ascii="Times New Roman" w:hAnsi="Times New Roman"/>
          <w:b/>
          <w:color w:val="000000"/>
          <w:sz w:val="24"/>
          <w:szCs w:val="24"/>
        </w:rPr>
        <w:t xml:space="preserve">3. СОДЕРЖАТЕЛЬНЫЙ РАЗДЕЛ </w:t>
      </w:r>
    </w:p>
    <w:p w:rsidR="00D94E68" w:rsidRPr="004C2135" w:rsidRDefault="00D94E68" w:rsidP="009B4C93">
      <w:pPr>
        <w:spacing w:after="0"/>
        <w:jc w:val="center"/>
        <w:rPr>
          <w:rFonts w:ascii="Times New Roman" w:hAnsi="Times New Roman"/>
          <w:b/>
          <w:color w:val="000000"/>
          <w:sz w:val="24"/>
          <w:szCs w:val="24"/>
        </w:rPr>
      </w:pPr>
    </w:p>
    <w:p w:rsidR="00D62D68" w:rsidRPr="004C2135" w:rsidRDefault="00D94E68" w:rsidP="009B4C93">
      <w:pPr>
        <w:spacing w:after="0"/>
        <w:jc w:val="center"/>
        <w:rPr>
          <w:rFonts w:ascii="Times New Roman" w:hAnsi="Times New Roman"/>
          <w:b/>
          <w:bCs/>
          <w:color w:val="333333"/>
          <w:sz w:val="24"/>
          <w:szCs w:val="24"/>
        </w:rPr>
      </w:pPr>
      <w:r w:rsidRPr="004C2135">
        <w:rPr>
          <w:rFonts w:ascii="Times New Roman" w:hAnsi="Times New Roman"/>
          <w:b/>
          <w:bCs/>
          <w:color w:val="333333"/>
          <w:sz w:val="24"/>
          <w:szCs w:val="24"/>
        </w:rPr>
        <w:t>3</w:t>
      </w:r>
      <w:r w:rsidR="00D818EE" w:rsidRPr="004C2135">
        <w:rPr>
          <w:rFonts w:ascii="Times New Roman" w:hAnsi="Times New Roman"/>
          <w:b/>
          <w:bCs/>
          <w:color w:val="333333"/>
          <w:sz w:val="24"/>
          <w:szCs w:val="24"/>
        </w:rPr>
        <w:t xml:space="preserve">.1. </w:t>
      </w:r>
      <w:r w:rsidR="00D62D68" w:rsidRPr="004C2135">
        <w:rPr>
          <w:rFonts w:ascii="Times New Roman" w:hAnsi="Times New Roman"/>
          <w:b/>
          <w:bCs/>
          <w:color w:val="333333"/>
          <w:sz w:val="24"/>
          <w:szCs w:val="24"/>
        </w:rPr>
        <w:t>Программа формирования универсальных учебных действий у обучающихся на уровне начального общего образования</w:t>
      </w:r>
    </w:p>
    <w:p w:rsidR="009B4C93" w:rsidRPr="004C2135" w:rsidRDefault="009B4C93" w:rsidP="00D62D68">
      <w:pPr>
        <w:spacing w:after="0"/>
        <w:jc w:val="both"/>
        <w:rPr>
          <w:rFonts w:ascii="Times New Roman" w:hAnsi="Times New Roman"/>
          <w:b/>
          <w:bCs/>
          <w:color w:val="333333"/>
          <w:sz w:val="24"/>
          <w:szCs w:val="24"/>
        </w:rPr>
      </w:pPr>
    </w:p>
    <w:p w:rsidR="00082712" w:rsidRPr="004C2135" w:rsidRDefault="00D62D68" w:rsidP="00D62D68">
      <w:pPr>
        <w:spacing w:after="0"/>
        <w:jc w:val="both"/>
        <w:rPr>
          <w:rFonts w:ascii="Times New Roman" w:hAnsi="Times New Roman"/>
          <w:sz w:val="24"/>
          <w:szCs w:val="24"/>
        </w:rPr>
      </w:pPr>
      <w:r w:rsidRPr="004C2135">
        <w:rPr>
          <w:rFonts w:ascii="Times New Roman" w:hAnsi="Times New Roman"/>
          <w:sz w:val="24"/>
          <w:szCs w:val="24"/>
        </w:rPr>
        <w:t xml:space="preserve"> </w:t>
      </w:r>
      <w:r w:rsidR="00082712" w:rsidRPr="004C2135">
        <w:rPr>
          <w:rFonts w:ascii="Times New Roman" w:hAnsi="Times New Roman"/>
          <w:sz w:val="24"/>
          <w:szCs w:val="24"/>
        </w:rPr>
        <w:t xml:space="preserve"> </w:t>
      </w:r>
      <w:r w:rsidRPr="004C2135">
        <w:rPr>
          <w:rFonts w:ascii="Times New Roman" w:hAnsi="Times New Roman"/>
          <w:sz w:val="24"/>
          <w:szCs w:val="24"/>
        </w:rPr>
        <w:t xml:space="preserve">   Программа формирования универсальных учебных действий (далее - УУД) на уровне начального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w:t>
      </w:r>
    </w:p>
    <w:p w:rsidR="00082712" w:rsidRPr="004C2135" w:rsidRDefault="00D62D68" w:rsidP="00D62D68">
      <w:pPr>
        <w:autoSpaceDE w:val="0"/>
        <w:spacing w:after="0"/>
        <w:jc w:val="both"/>
        <w:rPr>
          <w:rFonts w:ascii="Times New Roman" w:hAnsi="Times New Roman"/>
          <w:sz w:val="24"/>
          <w:szCs w:val="24"/>
        </w:rPr>
      </w:pPr>
      <w:r w:rsidRPr="004C2135">
        <w:rPr>
          <w:rFonts w:ascii="Times New Roman" w:hAnsi="Times New Roman"/>
          <w:sz w:val="24"/>
          <w:szCs w:val="24"/>
        </w:rPr>
        <w:t xml:space="preserve">  </w:t>
      </w:r>
      <w:r w:rsidR="00082712" w:rsidRPr="004C2135">
        <w:rPr>
          <w:rFonts w:ascii="Times New Roman" w:hAnsi="Times New Roman"/>
          <w:sz w:val="24"/>
          <w:szCs w:val="24"/>
        </w:rPr>
        <w:t xml:space="preserve">  </w:t>
      </w:r>
      <w:r w:rsidRPr="004C2135">
        <w:rPr>
          <w:rFonts w:ascii="Times New Roman" w:hAnsi="Times New Roman"/>
          <w:sz w:val="24"/>
          <w:szCs w:val="24"/>
        </w:rPr>
        <w:t xml:space="preserve">  Программа формирования универсальных учебных действий является основой разработки рабочих программ отдельных учебных предметов. </w:t>
      </w:r>
    </w:p>
    <w:p w:rsidR="00082712" w:rsidRPr="004C2135" w:rsidRDefault="00D62D68" w:rsidP="00D62D68">
      <w:pPr>
        <w:spacing w:after="0"/>
        <w:jc w:val="both"/>
        <w:rPr>
          <w:rFonts w:ascii="Times New Roman" w:hAnsi="Times New Roman"/>
          <w:sz w:val="24"/>
          <w:szCs w:val="24"/>
        </w:rPr>
      </w:pPr>
      <w:r w:rsidRPr="004C2135">
        <w:rPr>
          <w:rFonts w:ascii="Times New Roman" w:hAnsi="Times New Roman"/>
          <w:sz w:val="24"/>
          <w:szCs w:val="24"/>
        </w:rPr>
        <w:t xml:space="preserve">     Программа формирования УУД направлена на обеспечение системно - деятельностного подхода и призвана способствовать реализации развивающего потенциала начального общего образования, развитию системы универсальных учебных действий, выступающей как инвариантная основа образовательного процесса и обеспечивающей младшим школьникам  умение учиться, способность к саморазвитию и самосовершенствованию. Все это достигается путем как освоения обучающимися </w:t>
      </w:r>
      <w:r w:rsidRPr="004C2135">
        <w:rPr>
          <w:rFonts w:ascii="Times New Roman" w:hAnsi="Times New Roman"/>
          <w:sz w:val="24"/>
          <w:szCs w:val="24"/>
        </w:rPr>
        <w:lastRenderedPageBreak/>
        <w:t>конкретных предметных знаний и навыков в рамках отдельных дисциплин, так и сознательного, активного присвоения ими нового социального.</w:t>
      </w:r>
    </w:p>
    <w:p w:rsidR="00D62D68" w:rsidRPr="004C2135" w:rsidRDefault="00641EB9" w:rsidP="00D62D68">
      <w:pPr>
        <w:spacing w:after="0"/>
        <w:ind w:right="-1"/>
        <w:jc w:val="both"/>
        <w:rPr>
          <w:rFonts w:ascii="Times New Roman" w:hAnsi="Times New Roman"/>
          <w:sz w:val="24"/>
          <w:szCs w:val="24"/>
        </w:rPr>
      </w:pPr>
      <w:r w:rsidRPr="004C2135">
        <w:rPr>
          <w:rFonts w:ascii="Times New Roman" w:hAnsi="Times New Roman"/>
          <w:b/>
          <w:sz w:val="24"/>
          <w:szCs w:val="24"/>
        </w:rPr>
        <w:t xml:space="preserve">            </w:t>
      </w:r>
      <w:r w:rsidR="00D62D68" w:rsidRPr="004C2135">
        <w:rPr>
          <w:rFonts w:ascii="Times New Roman" w:hAnsi="Times New Roman"/>
          <w:b/>
          <w:sz w:val="24"/>
          <w:szCs w:val="24"/>
        </w:rPr>
        <w:t>Цель  программы формирования УУД</w:t>
      </w:r>
      <w:r w:rsidR="00D62D68" w:rsidRPr="004C2135">
        <w:rPr>
          <w:rFonts w:ascii="Times New Roman" w:hAnsi="Times New Roman"/>
          <w:i/>
          <w:sz w:val="24"/>
          <w:szCs w:val="24"/>
        </w:rPr>
        <w:t xml:space="preserve">  </w:t>
      </w:r>
      <w:r w:rsidR="00D62D68" w:rsidRPr="004C2135">
        <w:rPr>
          <w:rFonts w:ascii="Times New Roman" w:hAnsi="Times New Roman"/>
          <w:sz w:val="24"/>
          <w:szCs w:val="24"/>
        </w:rPr>
        <w:t xml:space="preserve"> создание условий для реализации технологии формирования УУД в 1-4 классах средствами  </w:t>
      </w:r>
      <w:r w:rsidR="007C349D" w:rsidRPr="004C2135">
        <w:rPr>
          <w:rFonts w:ascii="Times New Roman" w:hAnsi="Times New Roman"/>
          <w:sz w:val="24"/>
          <w:szCs w:val="24"/>
        </w:rPr>
        <w:t>УМК.</w:t>
      </w:r>
    </w:p>
    <w:p w:rsidR="00082712" w:rsidRPr="004C2135" w:rsidRDefault="00D62D68" w:rsidP="0030049E">
      <w:pPr>
        <w:pStyle w:val="af4"/>
        <w:spacing w:before="0" w:beforeAutospacing="0" w:after="0" w:afterAutospacing="0" w:line="276" w:lineRule="auto"/>
        <w:ind w:firstLine="706"/>
        <w:jc w:val="both"/>
      </w:pPr>
      <w:r w:rsidRPr="004C2135">
        <w:t xml:space="preserve">     </w:t>
      </w:r>
      <w:r w:rsidRPr="004C2135">
        <w:rPr>
          <w:b/>
        </w:rPr>
        <w:t xml:space="preserve">   </w:t>
      </w:r>
      <w:r w:rsidRPr="004C2135">
        <w:rPr>
          <w:b/>
          <w:bCs/>
        </w:rPr>
        <w:t>Задачи программы</w:t>
      </w:r>
      <w:r w:rsidRPr="004C2135">
        <w:t xml:space="preserve">: </w:t>
      </w:r>
    </w:p>
    <w:p w:rsidR="00D62D68" w:rsidRPr="004C2135" w:rsidRDefault="00D62D68" w:rsidP="00B96134">
      <w:pPr>
        <w:pStyle w:val="af4"/>
        <w:numPr>
          <w:ilvl w:val="0"/>
          <w:numId w:val="11"/>
        </w:numPr>
        <w:spacing w:before="0" w:beforeAutospacing="0" w:after="0" w:afterAutospacing="0" w:line="276" w:lineRule="auto"/>
        <w:jc w:val="both"/>
      </w:pPr>
      <w:r w:rsidRPr="004C2135">
        <w:t>установить ценностные ориентиры начального образования;</w:t>
      </w:r>
    </w:p>
    <w:p w:rsidR="00D62D68" w:rsidRPr="004C2135" w:rsidRDefault="00D62D68" w:rsidP="00B96134">
      <w:pPr>
        <w:pStyle w:val="af4"/>
        <w:numPr>
          <w:ilvl w:val="0"/>
          <w:numId w:val="11"/>
        </w:numPr>
        <w:spacing w:before="0" w:beforeAutospacing="0" w:after="0" w:afterAutospacing="0" w:line="276" w:lineRule="auto"/>
        <w:jc w:val="both"/>
      </w:pPr>
      <w:r w:rsidRPr="004C2135">
        <w:t>определить состав и характеристику универсальных учебных действий;</w:t>
      </w:r>
    </w:p>
    <w:p w:rsidR="00082712" w:rsidRPr="004C2135" w:rsidRDefault="00D62D68" w:rsidP="00B96134">
      <w:pPr>
        <w:pStyle w:val="af4"/>
        <w:numPr>
          <w:ilvl w:val="0"/>
          <w:numId w:val="11"/>
        </w:numPr>
        <w:spacing w:before="0" w:beforeAutospacing="0" w:after="0" w:afterAutospacing="0" w:line="276" w:lineRule="auto"/>
        <w:jc w:val="both"/>
      </w:pPr>
      <w:r w:rsidRPr="004C2135">
        <w:t xml:space="preserve">выявить в содержании предметных линий универсальные учебные действия и определить условия формирования в образовательном процессе. </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xml:space="preserve"> Программа  </w:t>
      </w:r>
      <w:r w:rsidRPr="004C2135">
        <w:rPr>
          <w:rFonts w:ascii="Times New Roman" w:hAnsi="Times New Roman"/>
          <w:bCs/>
          <w:sz w:val="24"/>
          <w:szCs w:val="24"/>
        </w:rPr>
        <w:t>формирования универсальных учебных действий</w:t>
      </w:r>
      <w:r w:rsidRPr="004C2135">
        <w:rPr>
          <w:rFonts w:ascii="Times New Roman" w:hAnsi="Times New Roman"/>
          <w:sz w:val="24"/>
          <w:szCs w:val="24"/>
        </w:rPr>
        <w:t xml:space="preserve"> содержит:</w:t>
      </w:r>
    </w:p>
    <w:p w:rsidR="0013337C" w:rsidRPr="004C2135" w:rsidRDefault="0013337C" w:rsidP="00B96134">
      <w:pPr>
        <w:pStyle w:val="-11"/>
        <w:numPr>
          <w:ilvl w:val="0"/>
          <w:numId w:val="6"/>
        </w:numPr>
        <w:spacing w:after="0"/>
        <w:jc w:val="both"/>
        <w:rPr>
          <w:rFonts w:ascii="Times New Roman" w:hAnsi="Times New Roman"/>
          <w:sz w:val="24"/>
          <w:szCs w:val="24"/>
        </w:rPr>
      </w:pPr>
      <w:r w:rsidRPr="004C2135">
        <w:rPr>
          <w:rFonts w:ascii="Times New Roman" w:hAnsi="Times New Roman"/>
          <w:sz w:val="24"/>
          <w:szCs w:val="24"/>
        </w:rPr>
        <w:t xml:space="preserve">описание ценностных ориентиров на ступени образования; </w:t>
      </w:r>
    </w:p>
    <w:p w:rsidR="0013337C" w:rsidRPr="004C2135" w:rsidRDefault="0013337C" w:rsidP="00B96134">
      <w:pPr>
        <w:pStyle w:val="-11"/>
        <w:numPr>
          <w:ilvl w:val="0"/>
          <w:numId w:val="6"/>
        </w:numPr>
        <w:spacing w:after="0"/>
        <w:ind w:right="-1"/>
        <w:jc w:val="both"/>
        <w:rPr>
          <w:rFonts w:ascii="Times New Roman" w:eastAsia="Times New Roman" w:hAnsi="Times New Roman"/>
          <w:sz w:val="24"/>
          <w:szCs w:val="24"/>
        </w:rPr>
      </w:pPr>
      <w:r w:rsidRPr="004C2135">
        <w:rPr>
          <w:rFonts w:ascii="Times New Roman" w:hAnsi="Times New Roman"/>
          <w:sz w:val="24"/>
          <w:szCs w:val="24"/>
        </w:rPr>
        <w:t xml:space="preserve">связь универсальных учебных действий с содержанием учебных предметов в соответствии с </w:t>
      </w:r>
      <w:r w:rsidR="007C349D" w:rsidRPr="004C2135">
        <w:rPr>
          <w:rFonts w:ascii="Times New Roman" w:hAnsi="Times New Roman"/>
          <w:sz w:val="24"/>
          <w:szCs w:val="24"/>
        </w:rPr>
        <w:t>УМК</w:t>
      </w:r>
    </w:p>
    <w:p w:rsidR="00082712" w:rsidRPr="004C2135" w:rsidRDefault="0013337C" w:rsidP="00B96134">
      <w:pPr>
        <w:pStyle w:val="-11"/>
        <w:numPr>
          <w:ilvl w:val="0"/>
          <w:numId w:val="6"/>
        </w:numPr>
        <w:spacing w:after="0"/>
        <w:jc w:val="both"/>
        <w:rPr>
          <w:rFonts w:ascii="Times New Roman" w:hAnsi="Times New Roman"/>
          <w:sz w:val="24"/>
          <w:szCs w:val="24"/>
        </w:rPr>
      </w:pPr>
      <w:r w:rsidRPr="004C2135">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rsidR="007C349D" w:rsidRPr="004C2135" w:rsidRDefault="0013337C" w:rsidP="00B96134">
      <w:pPr>
        <w:pStyle w:val="-11"/>
        <w:numPr>
          <w:ilvl w:val="0"/>
          <w:numId w:val="6"/>
        </w:numPr>
        <w:spacing w:after="0"/>
        <w:ind w:right="-1"/>
        <w:jc w:val="both"/>
        <w:rPr>
          <w:rFonts w:ascii="Times New Roman" w:hAnsi="Times New Roman"/>
          <w:b/>
          <w:sz w:val="24"/>
          <w:szCs w:val="24"/>
        </w:rPr>
      </w:pPr>
      <w:r w:rsidRPr="004C2135">
        <w:rPr>
          <w:rFonts w:ascii="Times New Roman" w:hAnsi="Times New Roman"/>
          <w:sz w:val="24"/>
          <w:szCs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w:t>
      </w:r>
      <w:r w:rsidRPr="004C2135">
        <w:rPr>
          <w:rFonts w:ascii="Times New Roman" w:eastAsia="Times New Roman" w:hAnsi="Times New Roman"/>
          <w:sz w:val="24"/>
          <w:szCs w:val="24"/>
        </w:rPr>
        <w:t xml:space="preserve">УМК </w:t>
      </w:r>
    </w:p>
    <w:p w:rsidR="007C349D" w:rsidRPr="004C2135" w:rsidRDefault="0013337C" w:rsidP="00B96134">
      <w:pPr>
        <w:pStyle w:val="-11"/>
        <w:numPr>
          <w:ilvl w:val="0"/>
          <w:numId w:val="6"/>
        </w:numPr>
        <w:spacing w:after="0"/>
        <w:ind w:right="-1"/>
        <w:jc w:val="both"/>
        <w:rPr>
          <w:rFonts w:ascii="Times New Roman" w:hAnsi="Times New Roman"/>
          <w:b/>
          <w:sz w:val="24"/>
          <w:szCs w:val="24"/>
        </w:rPr>
      </w:pPr>
      <w:r w:rsidRPr="004C2135">
        <w:rPr>
          <w:rFonts w:ascii="Times New Roman" w:hAnsi="Times New Roman"/>
          <w:sz w:val="24"/>
          <w:szCs w:val="24"/>
        </w:rPr>
        <w:t xml:space="preserve">описание преемственности программы формирования универсальных учебных действий в 1-4 классах в соответствии с </w:t>
      </w:r>
      <w:r w:rsidRPr="004C2135">
        <w:rPr>
          <w:rFonts w:ascii="Times New Roman" w:eastAsia="Times New Roman" w:hAnsi="Times New Roman"/>
          <w:sz w:val="24"/>
          <w:szCs w:val="24"/>
        </w:rPr>
        <w:t xml:space="preserve">УМК </w:t>
      </w:r>
    </w:p>
    <w:p w:rsidR="0013337C" w:rsidRPr="004C2135" w:rsidRDefault="0013337C" w:rsidP="00B96134">
      <w:pPr>
        <w:pStyle w:val="-11"/>
        <w:numPr>
          <w:ilvl w:val="0"/>
          <w:numId w:val="6"/>
        </w:numPr>
        <w:spacing w:after="0"/>
        <w:ind w:right="-1"/>
        <w:jc w:val="both"/>
        <w:rPr>
          <w:rFonts w:ascii="Times New Roman" w:hAnsi="Times New Roman"/>
          <w:b/>
          <w:sz w:val="24"/>
          <w:szCs w:val="24"/>
        </w:rPr>
      </w:pPr>
      <w:r w:rsidRPr="004C2135">
        <w:rPr>
          <w:rFonts w:ascii="Times New Roman" w:hAnsi="Times New Roman"/>
          <w:b/>
          <w:sz w:val="24"/>
          <w:szCs w:val="24"/>
        </w:rPr>
        <w:t>Описание ценностных ориентиров начального общего образования.</w:t>
      </w:r>
    </w:p>
    <w:p w:rsidR="00A829DD"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xml:space="preserve">    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w:t>
      </w:r>
      <w:r w:rsidRPr="004C2135">
        <w:rPr>
          <w:rFonts w:ascii="Times New Roman" w:hAnsi="Times New Roman"/>
          <w:b/>
          <w:sz w:val="24"/>
          <w:szCs w:val="24"/>
        </w:rPr>
        <w:t xml:space="preserve"> формирование основ гражданской идентичности личности</w:t>
      </w:r>
      <w:r w:rsidRPr="004C2135">
        <w:rPr>
          <w:rFonts w:ascii="Times New Roman" w:hAnsi="Times New Roman"/>
          <w:sz w:val="24"/>
          <w:szCs w:val="24"/>
        </w:rPr>
        <w:t xml:space="preserve"> на базе:</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чувства сопричастности и гордости за свою Родину, Тверской край;</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w:t>
      </w:r>
      <w:r w:rsidRPr="004C2135">
        <w:rPr>
          <w:rFonts w:ascii="Times New Roman" w:hAnsi="Times New Roman"/>
          <w:b/>
          <w:sz w:val="24"/>
          <w:szCs w:val="24"/>
        </w:rPr>
        <w:t xml:space="preserve"> формирование психологических условий развития общения, сотрудничества </w:t>
      </w:r>
      <w:r w:rsidRPr="004C2135">
        <w:rPr>
          <w:rFonts w:ascii="Times New Roman" w:hAnsi="Times New Roman"/>
          <w:sz w:val="24"/>
          <w:szCs w:val="24"/>
        </w:rPr>
        <w:t>на основе:</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w:t>
      </w:r>
      <w:r w:rsidRPr="004C2135">
        <w:rPr>
          <w:rFonts w:ascii="Times New Roman" w:hAnsi="Times New Roman"/>
          <w:b/>
          <w:sz w:val="24"/>
          <w:szCs w:val="24"/>
        </w:rPr>
        <w:t xml:space="preserve"> развитие ценностно- смысловой сферы личности</w:t>
      </w:r>
      <w:r w:rsidRPr="004C2135">
        <w:rPr>
          <w:rFonts w:ascii="Times New Roman" w:hAnsi="Times New Roman"/>
          <w:sz w:val="24"/>
          <w:szCs w:val="24"/>
        </w:rPr>
        <w:t xml:space="preserve"> на основе общечеловеческих принципов и гуманизма:</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принятия и уважения ценностей семьи и школы, коллектива и общества и стремления следовать им;</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 стыда, вины, совести) как регуляторов морального поведения;</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w:t>
      </w:r>
      <w:r w:rsidRPr="004C2135">
        <w:rPr>
          <w:rFonts w:ascii="Times New Roman" w:hAnsi="Times New Roman"/>
          <w:b/>
          <w:sz w:val="24"/>
          <w:szCs w:val="24"/>
        </w:rPr>
        <w:t>развитие умения учиться</w:t>
      </w:r>
      <w:r w:rsidRPr="004C2135">
        <w:rPr>
          <w:rFonts w:ascii="Times New Roman" w:hAnsi="Times New Roman"/>
          <w:sz w:val="24"/>
          <w:szCs w:val="24"/>
        </w:rPr>
        <w:t xml:space="preserve"> как первого шага к самообразованию и самовоспитанию, а именно:</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lastRenderedPageBreak/>
        <w:t>- развитие широких познавательных интересов, инициативы и любознательности, мотивов познания и творчества;</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формирование умения учиться и способности к о</w:t>
      </w:r>
      <w:r w:rsidR="000C2C15" w:rsidRPr="004C2135">
        <w:rPr>
          <w:rFonts w:ascii="Times New Roman" w:hAnsi="Times New Roman"/>
          <w:sz w:val="24"/>
          <w:szCs w:val="24"/>
        </w:rPr>
        <w:t>рганизации своей деятельности (</w:t>
      </w:r>
      <w:r w:rsidRPr="004C2135">
        <w:rPr>
          <w:rFonts w:ascii="Times New Roman" w:hAnsi="Times New Roman"/>
          <w:sz w:val="24"/>
          <w:szCs w:val="24"/>
        </w:rPr>
        <w:t>планированию, контролю, оценке);</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w:t>
      </w:r>
      <w:r w:rsidRPr="004C2135">
        <w:rPr>
          <w:rFonts w:ascii="Times New Roman" w:hAnsi="Times New Roman"/>
          <w:b/>
          <w:sz w:val="24"/>
          <w:szCs w:val="24"/>
        </w:rPr>
        <w:t xml:space="preserve"> развитие самостоятельности, инициативы и ответственности личности</w:t>
      </w:r>
      <w:r w:rsidRPr="004C2135">
        <w:rPr>
          <w:rFonts w:ascii="Times New Roman" w:hAnsi="Times New Roman"/>
          <w:sz w:val="24"/>
          <w:szCs w:val="24"/>
        </w:rPr>
        <w:t xml:space="preserve"> как условия ее самоактуализации:</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развитие готовности к самостоятельным поступкам и действиям, ответственности за их результаты;</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формирование целеустремленности и настойчивости в достижении целей, готовности к преодолению трудностей и жизненного оптимизма;</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0C2C15" w:rsidRPr="004C2135" w:rsidRDefault="000C2C15" w:rsidP="00E57364">
      <w:pPr>
        <w:spacing w:after="0"/>
        <w:jc w:val="both"/>
        <w:rPr>
          <w:rFonts w:ascii="Times New Roman" w:hAnsi="Times New Roman"/>
          <w:sz w:val="24"/>
          <w:szCs w:val="24"/>
        </w:rPr>
      </w:pPr>
    </w:p>
    <w:p w:rsidR="0030049E" w:rsidRPr="004C2135" w:rsidRDefault="0030049E" w:rsidP="00A829DD">
      <w:pPr>
        <w:spacing w:after="0"/>
        <w:jc w:val="center"/>
        <w:rPr>
          <w:rFonts w:ascii="Times New Roman" w:hAnsi="Times New Roman"/>
          <w:b/>
          <w:bCs/>
          <w:sz w:val="24"/>
          <w:szCs w:val="24"/>
        </w:rPr>
      </w:pPr>
    </w:p>
    <w:p w:rsidR="0030049E" w:rsidRPr="004C2135" w:rsidRDefault="0030049E" w:rsidP="00A829DD">
      <w:pPr>
        <w:spacing w:after="0"/>
        <w:jc w:val="center"/>
        <w:rPr>
          <w:rFonts w:ascii="Times New Roman" w:hAnsi="Times New Roman"/>
          <w:b/>
          <w:bCs/>
          <w:sz w:val="24"/>
          <w:szCs w:val="24"/>
        </w:rPr>
      </w:pPr>
    </w:p>
    <w:p w:rsidR="0030049E" w:rsidRPr="004C2135" w:rsidRDefault="0030049E" w:rsidP="00A829DD">
      <w:pPr>
        <w:spacing w:after="0"/>
        <w:jc w:val="center"/>
        <w:rPr>
          <w:rFonts w:ascii="Times New Roman" w:hAnsi="Times New Roman"/>
          <w:b/>
          <w:bCs/>
          <w:sz w:val="24"/>
          <w:szCs w:val="24"/>
        </w:rPr>
      </w:pPr>
    </w:p>
    <w:p w:rsidR="007C349D" w:rsidRPr="004C2135" w:rsidRDefault="007C349D" w:rsidP="00A829DD">
      <w:pPr>
        <w:spacing w:after="0"/>
        <w:jc w:val="center"/>
        <w:rPr>
          <w:rFonts w:ascii="Times New Roman" w:hAnsi="Times New Roman"/>
          <w:b/>
          <w:bCs/>
          <w:sz w:val="24"/>
          <w:szCs w:val="24"/>
        </w:rPr>
      </w:pPr>
    </w:p>
    <w:p w:rsidR="007C349D" w:rsidRPr="004C2135" w:rsidRDefault="007C349D" w:rsidP="00A829DD">
      <w:pPr>
        <w:spacing w:after="0"/>
        <w:jc w:val="center"/>
        <w:rPr>
          <w:rFonts w:ascii="Times New Roman" w:hAnsi="Times New Roman"/>
          <w:b/>
          <w:bCs/>
          <w:sz w:val="24"/>
          <w:szCs w:val="24"/>
        </w:rPr>
      </w:pPr>
    </w:p>
    <w:p w:rsidR="007C349D" w:rsidRPr="004C2135" w:rsidRDefault="007C349D" w:rsidP="00A829DD">
      <w:pPr>
        <w:spacing w:after="0"/>
        <w:jc w:val="center"/>
        <w:rPr>
          <w:rFonts w:ascii="Times New Roman" w:hAnsi="Times New Roman"/>
          <w:b/>
          <w:bCs/>
          <w:sz w:val="24"/>
          <w:szCs w:val="24"/>
        </w:rPr>
      </w:pPr>
    </w:p>
    <w:p w:rsidR="007C349D" w:rsidRPr="004C2135" w:rsidRDefault="007C349D" w:rsidP="00A829DD">
      <w:pPr>
        <w:spacing w:after="0"/>
        <w:jc w:val="center"/>
        <w:rPr>
          <w:rFonts w:ascii="Times New Roman" w:hAnsi="Times New Roman"/>
          <w:b/>
          <w:bCs/>
          <w:sz w:val="24"/>
          <w:szCs w:val="24"/>
        </w:rPr>
      </w:pPr>
    </w:p>
    <w:p w:rsidR="007C349D" w:rsidRPr="004C2135" w:rsidRDefault="007C349D" w:rsidP="00A829DD">
      <w:pPr>
        <w:spacing w:after="0"/>
        <w:jc w:val="center"/>
        <w:rPr>
          <w:rFonts w:ascii="Times New Roman" w:hAnsi="Times New Roman"/>
          <w:b/>
          <w:bCs/>
          <w:sz w:val="24"/>
          <w:szCs w:val="24"/>
        </w:rPr>
      </w:pPr>
    </w:p>
    <w:p w:rsidR="0030049E" w:rsidRPr="004C2135" w:rsidRDefault="0030049E" w:rsidP="00A829DD">
      <w:pPr>
        <w:spacing w:after="0"/>
        <w:jc w:val="center"/>
        <w:rPr>
          <w:rFonts w:ascii="Times New Roman" w:hAnsi="Times New Roman"/>
          <w:b/>
          <w:bCs/>
          <w:sz w:val="24"/>
          <w:szCs w:val="24"/>
        </w:rPr>
      </w:pPr>
    </w:p>
    <w:p w:rsidR="0030049E" w:rsidRPr="004C2135" w:rsidRDefault="0030049E" w:rsidP="00A829DD">
      <w:pPr>
        <w:spacing w:after="0"/>
        <w:jc w:val="center"/>
        <w:rPr>
          <w:rFonts w:ascii="Times New Roman" w:hAnsi="Times New Roman"/>
          <w:b/>
          <w:bCs/>
          <w:sz w:val="24"/>
          <w:szCs w:val="24"/>
        </w:rPr>
      </w:pPr>
    </w:p>
    <w:p w:rsidR="0030049E" w:rsidRPr="004C2135" w:rsidRDefault="0030049E" w:rsidP="00A829DD">
      <w:pPr>
        <w:spacing w:after="0"/>
        <w:jc w:val="center"/>
        <w:rPr>
          <w:rFonts w:ascii="Times New Roman" w:hAnsi="Times New Roman"/>
          <w:b/>
          <w:bCs/>
          <w:sz w:val="24"/>
          <w:szCs w:val="24"/>
        </w:rPr>
      </w:pPr>
    </w:p>
    <w:p w:rsidR="0030049E" w:rsidRPr="004C2135" w:rsidRDefault="0030049E" w:rsidP="00A829DD">
      <w:pPr>
        <w:spacing w:after="0"/>
        <w:jc w:val="center"/>
        <w:rPr>
          <w:rFonts w:ascii="Times New Roman" w:hAnsi="Times New Roman"/>
          <w:b/>
          <w:bCs/>
          <w:sz w:val="24"/>
          <w:szCs w:val="24"/>
        </w:rPr>
      </w:pPr>
    </w:p>
    <w:p w:rsidR="003947AC" w:rsidRPr="004C2135" w:rsidRDefault="003947AC" w:rsidP="00A829DD">
      <w:pPr>
        <w:spacing w:after="0"/>
        <w:jc w:val="center"/>
        <w:rPr>
          <w:rFonts w:ascii="Times New Roman" w:hAnsi="Times New Roman"/>
          <w:b/>
          <w:bCs/>
          <w:sz w:val="24"/>
          <w:szCs w:val="24"/>
        </w:rPr>
      </w:pPr>
    </w:p>
    <w:p w:rsidR="003947AC" w:rsidRPr="004C2135" w:rsidRDefault="003947AC" w:rsidP="00A829DD">
      <w:pPr>
        <w:spacing w:after="0"/>
        <w:jc w:val="center"/>
        <w:rPr>
          <w:rFonts w:ascii="Times New Roman" w:hAnsi="Times New Roman"/>
          <w:b/>
          <w:bCs/>
          <w:sz w:val="24"/>
          <w:szCs w:val="24"/>
        </w:rPr>
      </w:pPr>
    </w:p>
    <w:p w:rsidR="003947AC" w:rsidRPr="004C2135" w:rsidRDefault="003947AC" w:rsidP="00A829DD">
      <w:pPr>
        <w:spacing w:after="0"/>
        <w:jc w:val="center"/>
        <w:rPr>
          <w:rFonts w:ascii="Times New Roman" w:hAnsi="Times New Roman"/>
          <w:b/>
          <w:bCs/>
          <w:sz w:val="24"/>
          <w:szCs w:val="24"/>
        </w:rPr>
      </w:pPr>
    </w:p>
    <w:p w:rsidR="003947AC" w:rsidRPr="004C2135" w:rsidRDefault="003947AC" w:rsidP="00A829DD">
      <w:pPr>
        <w:spacing w:after="0"/>
        <w:jc w:val="center"/>
        <w:rPr>
          <w:rFonts w:ascii="Times New Roman" w:hAnsi="Times New Roman"/>
          <w:b/>
          <w:bCs/>
          <w:sz w:val="24"/>
          <w:szCs w:val="24"/>
        </w:rPr>
      </w:pPr>
    </w:p>
    <w:p w:rsidR="009252A5" w:rsidRPr="004C2135" w:rsidRDefault="009252A5" w:rsidP="00A829DD">
      <w:pPr>
        <w:spacing w:after="0"/>
        <w:jc w:val="center"/>
        <w:rPr>
          <w:rFonts w:ascii="Times New Roman" w:hAnsi="Times New Roman"/>
          <w:sz w:val="24"/>
          <w:szCs w:val="24"/>
        </w:rPr>
      </w:pPr>
      <w:r w:rsidRPr="004C2135">
        <w:rPr>
          <w:rFonts w:ascii="Times New Roman" w:hAnsi="Times New Roman"/>
          <w:b/>
          <w:bCs/>
          <w:sz w:val="24"/>
          <w:szCs w:val="24"/>
        </w:rPr>
        <w:t xml:space="preserve">Характеристика результатов формирования УУД на разных этапах обучения </w:t>
      </w:r>
      <w:r w:rsidRPr="004C2135">
        <w:rPr>
          <w:rFonts w:ascii="Times New Roman" w:hAnsi="Times New Roman"/>
          <w:b/>
          <w:bCs/>
          <w:sz w:val="24"/>
          <w:szCs w:val="24"/>
        </w:rPr>
        <w:br/>
        <w:t xml:space="preserve">по УМК </w:t>
      </w:r>
      <w:r w:rsidR="007C349D" w:rsidRPr="004C2135">
        <w:rPr>
          <w:rFonts w:ascii="Times New Roman" w:hAnsi="Times New Roman"/>
          <w:b/>
          <w:bCs/>
          <w:sz w:val="24"/>
          <w:szCs w:val="24"/>
        </w:rPr>
        <w:t>начальной школы</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b/>
          <w:bCs/>
          <w:sz w:val="24"/>
          <w:szCs w:val="24"/>
        </w:rPr>
        <w:t>Таблица № 1.</w:t>
      </w:r>
    </w:p>
    <w:tbl>
      <w:tblPr>
        <w:tblW w:w="11058" w:type="dxa"/>
        <w:tblCellSpacing w:w="15" w:type="dxa"/>
        <w:tblInd w:w="-266" w:type="dxa"/>
        <w:tblLayout w:type="fixed"/>
        <w:tblCellMar>
          <w:top w:w="15" w:type="dxa"/>
          <w:left w:w="15" w:type="dxa"/>
          <w:bottom w:w="15" w:type="dxa"/>
          <w:right w:w="15" w:type="dxa"/>
        </w:tblCellMar>
        <w:tblLook w:val="04A0" w:firstRow="1" w:lastRow="0" w:firstColumn="1" w:lastColumn="0" w:noHBand="0" w:noVBand="1"/>
      </w:tblPr>
      <w:tblGrid>
        <w:gridCol w:w="1135"/>
        <w:gridCol w:w="2126"/>
        <w:gridCol w:w="2363"/>
        <w:gridCol w:w="2551"/>
        <w:gridCol w:w="2883"/>
      </w:tblGrid>
      <w:tr w:rsidR="009252A5" w:rsidRPr="004C2135" w:rsidTr="000C2C15">
        <w:trPr>
          <w:trHeight w:val="737"/>
          <w:tblCellSpacing w:w="15" w:type="dxa"/>
        </w:trPr>
        <w:tc>
          <w:tcPr>
            <w:tcW w:w="1090"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b/>
                <w:bCs/>
                <w:sz w:val="24"/>
                <w:szCs w:val="24"/>
              </w:rPr>
              <w:t>Класс</w:t>
            </w:r>
          </w:p>
        </w:tc>
        <w:tc>
          <w:tcPr>
            <w:tcW w:w="2096"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b/>
                <w:bCs/>
                <w:sz w:val="24"/>
                <w:szCs w:val="24"/>
              </w:rPr>
              <w:t>Личностные УУД</w:t>
            </w:r>
          </w:p>
        </w:tc>
        <w:tc>
          <w:tcPr>
            <w:tcW w:w="2333"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b/>
                <w:bCs/>
                <w:sz w:val="24"/>
                <w:szCs w:val="24"/>
              </w:rPr>
              <w:t>Регулятивные УУД</w:t>
            </w:r>
          </w:p>
        </w:tc>
        <w:tc>
          <w:tcPr>
            <w:tcW w:w="2521"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b/>
                <w:bCs/>
                <w:sz w:val="24"/>
                <w:szCs w:val="24"/>
              </w:rPr>
              <w:t>Познавательные УУД</w:t>
            </w:r>
          </w:p>
        </w:tc>
        <w:tc>
          <w:tcPr>
            <w:tcW w:w="2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b/>
                <w:bCs/>
                <w:sz w:val="24"/>
                <w:szCs w:val="24"/>
              </w:rPr>
              <w:t>Коммуникативные УУД</w:t>
            </w:r>
          </w:p>
        </w:tc>
      </w:tr>
      <w:tr w:rsidR="009252A5" w:rsidRPr="004C2135" w:rsidTr="000C2C15">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b/>
                <w:bCs/>
                <w:sz w:val="24"/>
                <w:szCs w:val="24"/>
              </w:rPr>
              <w:t>1 класс</w:t>
            </w:r>
          </w:p>
        </w:tc>
        <w:tc>
          <w:tcPr>
            <w:tcW w:w="209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1. Ценить и принимать </w:t>
            </w:r>
            <w:r w:rsidRPr="004C2135">
              <w:rPr>
                <w:rFonts w:ascii="Times New Roman" w:hAnsi="Times New Roman"/>
                <w:sz w:val="24"/>
                <w:szCs w:val="24"/>
              </w:rPr>
              <w:lastRenderedPageBreak/>
              <w:t>следующие базовые ценности: «добро», «терпение»</w:t>
            </w:r>
            <w:r w:rsidR="005E0C1F" w:rsidRPr="004C2135">
              <w:rPr>
                <w:rFonts w:ascii="Times New Roman" w:hAnsi="Times New Roman"/>
                <w:sz w:val="24"/>
                <w:szCs w:val="24"/>
              </w:rPr>
              <w:t>, «родина», «природа», «семья».</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2. Уважать к своей семье, к своим родс</w:t>
            </w:r>
            <w:r w:rsidR="005E0C1F" w:rsidRPr="004C2135">
              <w:rPr>
                <w:rFonts w:ascii="Times New Roman" w:hAnsi="Times New Roman"/>
                <w:sz w:val="24"/>
                <w:szCs w:val="24"/>
              </w:rPr>
              <w:t xml:space="preserve">твенникам, любовь к родителям. </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3. Освоить роли ученика; формирование</w:t>
            </w:r>
            <w:r w:rsidR="005E0C1F" w:rsidRPr="004C2135">
              <w:rPr>
                <w:rFonts w:ascii="Times New Roman" w:hAnsi="Times New Roman"/>
                <w:sz w:val="24"/>
                <w:szCs w:val="24"/>
              </w:rPr>
              <w:t xml:space="preserve"> интереса (мотивации) к учению.</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4. Оценивать жизненные ситуаций и поступки героев художественных текстов с точки зрения общечеловеческих норм.</w:t>
            </w:r>
          </w:p>
        </w:tc>
        <w:tc>
          <w:tcPr>
            <w:tcW w:w="233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E01D68" w:rsidRPr="004C2135" w:rsidRDefault="000C2C15" w:rsidP="00E57364">
            <w:pPr>
              <w:spacing w:after="0"/>
              <w:jc w:val="both"/>
              <w:rPr>
                <w:rFonts w:ascii="Times New Roman" w:hAnsi="Times New Roman"/>
                <w:sz w:val="24"/>
                <w:szCs w:val="24"/>
              </w:rPr>
            </w:pPr>
            <w:r w:rsidRPr="004C2135">
              <w:rPr>
                <w:rFonts w:ascii="Times New Roman" w:hAnsi="Times New Roman"/>
                <w:sz w:val="24"/>
                <w:szCs w:val="24"/>
              </w:rPr>
              <w:lastRenderedPageBreak/>
              <w:t>1.</w:t>
            </w:r>
            <w:r w:rsidR="009252A5" w:rsidRPr="004C2135">
              <w:rPr>
                <w:rFonts w:ascii="Times New Roman" w:hAnsi="Times New Roman"/>
                <w:sz w:val="24"/>
                <w:szCs w:val="24"/>
              </w:rPr>
              <w:t>Организовывать свое рабочее м</w:t>
            </w:r>
            <w:r w:rsidR="005E0C1F" w:rsidRPr="004C2135">
              <w:rPr>
                <w:rFonts w:ascii="Times New Roman" w:hAnsi="Times New Roman"/>
                <w:sz w:val="24"/>
                <w:szCs w:val="24"/>
              </w:rPr>
              <w:t xml:space="preserve">есто </w:t>
            </w:r>
            <w:r w:rsidR="005E0C1F" w:rsidRPr="004C2135">
              <w:rPr>
                <w:rFonts w:ascii="Times New Roman" w:hAnsi="Times New Roman"/>
                <w:sz w:val="24"/>
                <w:szCs w:val="24"/>
              </w:rPr>
              <w:lastRenderedPageBreak/>
              <w:t xml:space="preserve">под руководством учителя. </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2. Определять цель выполнения заданий на уроке, во внеурочной деятельности, в жизненных ситуа</w:t>
            </w:r>
            <w:r w:rsidR="005E0C1F" w:rsidRPr="004C2135">
              <w:rPr>
                <w:rFonts w:ascii="Times New Roman" w:hAnsi="Times New Roman"/>
                <w:sz w:val="24"/>
                <w:szCs w:val="24"/>
              </w:rPr>
              <w:t xml:space="preserve">циях под руководством учителя. </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3. Определять план выполнения заданий на уроках, внеурочной деятельности, жизненных ситу</w:t>
            </w:r>
            <w:r w:rsidR="005E0C1F" w:rsidRPr="004C2135">
              <w:rPr>
                <w:rFonts w:ascii="Times New Roman" w:hAnsi="Times New Roman"/>
                <w:sz w:val="24"/>
                <w:szCs w:val="24"/>
              </w:rPr>
              <w:t>ациях под руководством учителя.</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4. Использовать в своей деятельности простейшие приборы: линейку, треугольник и т.д.</w:t>
            </w:r>
          </w:p>
        </w:tc>
        <w:tc>
          <w:tcPr>
            <w:tcW w:w="252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lastRenderedPageBreak/>
              <w:t xml:space="preserve">1. Ориентироваться в учебнике: определять </w:t>
            </w:r>
            <w:r w:rsidRPr="004C2135">
              <w:rPr>
                <w:rFonts w:ascii="Times New Roman" w:hAnsi="Times New Roman"/>
                <w:sz w:val="24"/>
                <w:szCs w:val="24"/>
              </w:rPr>
              <w:lastRenderedPageBreak/>
              <w:t>умения, которые будут сформированы на ос</w:t>
            </w:r>
            <w:r w:rsidR="005E0C1F" w:rsidRPr="004C2135">
              <w:rPr>
                <w:rFonts w:ascii="Times New Roman" w:hAnsi="Times New Roman"/>
                <w:sz w:val="24"/>
                <w:szCs w:val="24"/>
              </w:rPr>
              <w:t xml:space="preserve">нове изучения данного раздела. </w:t>
            </w:r>
          </w:p>
          <w:p w:rsidR="00E01D68" w:rsidRPr="004C2135" w:rsidRDefault="009252A5" w:rsidP="005E0C1F">
            <w:pPr>
              <w:spacing w:after="0"/>
              <w:jc w:val="both"/>
              <w:rPr>
                <w:rFonts w:ascii="Times New Roman" w:hAnsi="Times New Roman"/>
                <w:sz w:val="24"/>
                <w:szCs w:val="24"/>
              </w:rPr>
            </w:pPr>
            <w:r w:rsidRPr="004C2135">
              <w:rPr>
                <w:rFonts w:ascii="Times New Roman" w:hAnsi="Times New Roman"/>
                <w:sz w:val="24"/>
                <w:szCs w:val="24"/>
              </w:rPr>
              <w:t>2. Отвечать на простые вопросы учителя, находит</w:t>
            </w:r>
            <w:r w:rsidR="005E0C1F" w:rsidRPr="004C2135">
              <w:rPr>
                <w:rFonts w:ascii="Times New Roman" w:hAnsi="Times New Roman"/>
                <w:sz w:val="24"/>
                <w:szCs w:val="24"/>
              </w:rPr>
              <w:t>ь нужную информацию в учебнике.</w:t>
            </w:r>
          </w:p>
          <w:p w:rsidR="00E01D68" w:rsidRPr="004C2135" w:rsidRDefault="009252A5" w:rsidP="005E0C1F">
            <w:pPr>
              <w:spacing w:after="0"/>
              <w:ind w:left="44"/>
              <w:jc w:val="both"/>
              <w:rPr>
                <w:rFonts w:ascii="Times New Roman" w:hAnsi="Times New Roman"/>
                <w:sz w:val="24"/>
                <w:szCs w:val="24"/>
              </w:rPr>
            </w:pPr>
            <w:r w:rsidRPr="004C2135">
              <w:rPr>
                <w:rFonts w:ascii="Times New Roman" w:hAnsi="Times New Roman"/>
                <w:sz w:val="24"/>
                <w:szCs w:val="24"/>
              </w:rPr>
              <w:t>3. Сравнивать предметы, объе</w:t>
            </w:r>
            <w:r w:rsidR="005E0C1F" w:rsidRPr="004C2135">
              <w:rPr>
                <w:rFonts w:ascii="Times New Roman" w:hAnsi="Times New Roman"/>
                <w:sz w:val="24"/>
                <w:szCs w:val="24"/>
              </w:rPr>
              <w:t>кты: находить общее и различие.</w:t>
            </w:r>
          </w:p>
          <w:p w:rsidR="00E01D68" w:rsidRPr="004C2135" w:rsidRDefault="009252A5" w:rsidP="005E0C1F">
            <w:pPr>
              <w:spacing w:after="0"/>
              <w:ind w:left="44"/>
              <w:jc w:val="both"/>
              <w:rPr>
                <w:rFonts w:ascii="Times New Roman" w:hAnsi="Times New Roman"/>
                <w:sz w:val="24"/>
                <w:szCs w:val="24"/>
              </w:rPr>
            </w:pPr>
            <w:r w:rsidRPr="004C2135">
              <w:rPr>
                <w:rFonts w:ascii="Times New Roman" w:hAnsi="Times New Roman"/>
                <w:sz w:val="24"/>
                <w:szCs w:val="24"/>
              </w:rPr>
              <w:t>4. Группировать предметы, объекты на</w:t>
            </w:r>
            <w:r w:rsidR="005E0C1F" w:rsidRPr="004C2135">
              <w:rPr>
                <w:rFonts w:ascii="Times New Roman" w:hAnsi="Times New Roman"/>
                <w:sz w:val="24"/>
                <w:szCs w:val="24"/>
              </w:rPr>
              <w:t xml:space="preserve"> основе существенных признаков.</w:t>
            </w:r>
          </w:p>
          <w:p w:rsidR="009252A5" w:rsidRPr="004C2135" w:rsidRDefault="009252A5" w:rsidP="00D62D68">
            <w:pPr>
              <w:spacing w:after="0"/>
              <w:ind w:left="44"/>
              <w:jc w:val="both"/>
              <w:rPr>
                <w:rFonts w:ascii="Times New Roman" w:hAnsi="Times New Roman"/>
                <w:sz w:val="24"/>
                <w:szCs w:val="24"/>
              </w:rPr>
            </w:pPr>
            <w:r w:rsidRPr="004C2135">
              <w:rPr>
                <w:rFonts w:ascii="Times New Roman" w:hAnsi="Times New Roman"/>
                <w:sz w:val="24"/>
                <w:szCs w:val="24"/>
              </w:rPr>
              <w:t xml:space="preserve">5. Подробно пересказывать прочитанное или прослушанное; определять тему. </w:t>
            </w:r>
          </w:p>
        </w:tc>
        <w:tc>
          <w:tcPr>
            <w:tcW w:w="283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lastRenderedPageBreak/>
              <w:t xml:space="preserve">1. Участвовать в диалоге на уроке и в жизненных </w:t>
            </w:r>
            <w:r w:rsidRPr="004C2135">
              <w:rPr>
                <w:rFonts w:ascii="Times New Roman" w:hAnsi="Times New Roman"/>
                <w:sz w:val="24"/>
                <w:szCs w:val="24"/>
              </w:rPr>
              <w:lastRenderedPageBreak/>
              <w:t>ситуация</w:t>
            </w:r>
            <w:r w:rsidR="005E0C1F" w:rsidRPr="004C2135">
              <w:rPr>
                <w:rFonts w:ascii="Times New Roman" w:hAnsi="Times New Roman"/>
                <w:sz w:val="24"/>
                <w:szCs w:val="24"/>
              </w:rPr>
              <w:t>х.</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2. Отвечать на вопросы учителя, товарищей по классу. </w:t>
            </w:r>
          </w:p>
          <w:p w:rsidR="009252A5" w:rsidRPr="004C2135" w:rsidRDefault="00E01D68" w:rsidP="00E57364">
            <w:pPr>
              <w:spacing w:after="0"/>
              <w:jc w:val="both"/>
              <w:rPr>
                <w:rFonts w:ascii="Times New Roman" w:hAnsi="Times New Roman"/>
                <w:sz w:val="24"/>
                <w:szCs w:val="24"/>
              </w:rPr>
            </w:pPr>
            <w:r w:rsidRPr="004C2135">
              <w:rPr>
                <w:rFonts w:ascii="Times New Roman" w:hAnsi="Times New Roman"/>
                <w:sz w:val="24"/>
                <w:szCs w:val="24"/>
              </w:rPr>
              <w:t>2.</w:t>
            </w:r>
            <w:r w:rsidR="009252A5" w:rsidRPr="004C2135">
              <w:rPr>
                <w:rFonts w:ascii="Times New Roman" w:hAnsi="Times New Roman"/>
                <w:sz w:val="24"/>
                <w:szCs w:val="24"/>
              </w:rPr>
              <w:t>Соблюдать простейшие нормы речевого этикета: здороваться, прощаться, благодарить.</w:t>
            </w:r>
          </w:p>
          <w:p w:rsidR="00E01D68" w:rsidRPr="004C2135" w:rsidRDefault="00E01D68" w:rsidP="00E57364">
            <w:pPr>
              <w:spacing w:after="0"/>
              <w:jc w:val="both"/>
              <w:rPr>
                <w:rFonts w:ascii="Times New Roman" w:hAnsi="Times New Roman"/>
                <w:sz w:val="24"/>
                <w:szCs w:val="24"/>
              </w:rPr>
            </w:pP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3. </w:t>
            </w:r>
            <w:r w:rsidR="005E0C1F" w:rsidRPr="004C2135">
              <w:rPr>
                <w:rFonts w:ascii="Times New Roman" w:hAnsi="Times New Roman"/>
                <w:sz w:val="24"/>
                <w:szCs w:val="24"/>
              </w:rPr>
              <w:t>Слушать и понимать речь других.</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4. Участвовать в паре. </w:t>
            </w:r>
          </w:p>
        </w:tc>
      </w:tr>
      <w:tr w:rsidR="009252A5" w:rsidRPr="004C2135" w:rsidTr="000C2C15">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b/>
                <w:bCs/>
                <w:sz w:val="24"/>
                <w:szCs w:val="24"/>
              </w:rPr>
              <w:lastRenderedPageBreak/>
              <w:t>2 класс</w:t>
            </w:r>
          </w:p>
        </w:tc>
        <w:tc>
          <w:tcPr>
            <w:tcW w:w="209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1. Ценить и принимать следующие базовые ценности: «добро», «терпение», «родина», «природа», «с</w:t>
            </w:r>
            <w:r w:rsidR="009E5FF1" w:rsidRPr="004C2135">
              <w:rPr>
                <w:rFonts w:ascii="Times New Roman" w:hAnsi="Times New Roman"/>
                <w:sz w:val="24"/>
                <w:szCs w:val="24"/>
              </w:rPr>
              <w:t>емья», «мир», «настоящий друг».</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2. Уважение к </w:t>
            </w:r>
            <w:r w:rsidR="009E5FF1" w:rsidRPr="004C2135">
              <w:rPr>
                <w:rFonts w:ascii="Times New Roman" w:hAnsi="Times New Roman"/>
                <w:sz w:val="24"/>
                <w:szCs w:val="24"/>
              </w:rPr>
              <w:t xml:space="preserve">своему народу, к своей родине. </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3. Освоение личностного с</w:t>
            </w:r>
            <w:r w:rsidR="009E5FF1" w:rsidRPr="004C2135">
              <w:rPr>
                <w:rFonts w:ascii="Times New Roman" w:hAnsi="Times New Roman"/>
                <w:sz w:val="24"/>
                <w:szCs w:val="24"/>
              </w:rPr>
              <w:t xml:space="preserve">мысла учения, желания учиться.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4. Оценка </w:t>
            </w:r>
            <w:r w:rsidRPr="004C2135">
              <w:rPr>
                <w:rFonts w:ascii="Times New Roman" w:hAnsi="Times New Roman"/>
                <w:sz w:val="24"/>
                <w:szCs w:val="24"/>
              </w:rPr>
              <w:lastRenderedPageBreak/>
              <w:t>жизненных ситуаций и поступков героев художественных текстов с точки зрения общечеловеческих норм.</w:t>
            </w:r>
          </w:p>
        </w:tc>
        <w:tc>
          <w:tcPr>
            <w:tcW w:w="233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E01D68" w:rsidRPr="004C2135" w:rsidRDefault="000C2C15" w:rsidP="00E57364">
            <w:pPr>
              <w:spacing w:after="0"/>
              <w:jc w:val="both"/>
              <w:rPr>
                <w:rFonts w:ascii="Times New Roman" w:hAnsi="Times New Roman"/>
                <w:sz w:val="24"/>
                <w:szCs w:val="24"/>
              </w:rPr>
            </w:pPr>
            <w:r w:rsidRPr="004C2135">
              <w:rPr>
                <w:rFonts w:ascii="Times New Roman" w:hAnsi="Times New Roman"/>
                <w:sz w:val="24"/>
                <w:szCs w:val="24"/>
              </w:rPr>
              <w:lastRenderedPageBreak/>
              <w:t>1.</w:t>
            </w:r>
            <w:r w:rsidR="009252A5" w:rsidRPr="004C2135">
              <w:rPr>
                <w:rFonts w:ascii="Times New Roman" w:hAnsi="Times New Roman"/>
                <w:sz w:val="24"/>
                <w:szCs w:val="24"/>
              </w:rPr>
              <w:t>Самостоятельно орг</w:t>
            </w:r>
            <w:r w:rsidR="005E0C1F" w:rsidRPr="004C2135">
              <w:rPr>
                <w:rFonts w:ascii="Times New Roman" w:hAnsi="Times New Roman"/>
                <w:sz w:val="24"/>
                <w:szCs w:val="24"/>
              </w:rPr>
              <w:t>анизовывать свое рабочее место.</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2. Следовать режиму организации учебной и внеурочной деятельности.</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3. Определять цель учебной деятельности с пом</w:t>
            </w:r>
            <w:r w:rsidR="009E5FF1" w:rsidRPr="004C2135">
              <w:rPr>
                <w:rFonts w:ascii="Times New Roman" w:hAnsi="Times New Roman"/>
                <w:sz w:val="24"/>
                <w:szCs w:val="24"/>
              </w:rPr>
              <w:t xml:space="preserve">ощью учителя и самостоятельно.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4. Определять план выполнения заданий на уроках, внеурочной деятельности, жизненных </w:t>
            </w:r>
            <w:r w:rsidRPr="004C2135">
              <w:rPr>
                <w:rFonts w:ascii="Times New Roman" w:hAnsi="Times New Roman"/>
                <w:sz w:val="24"/>
                <w:szCs w:val="24"/>
              </w:rPr>
              <w:lastRenderedPageBreak/>
              <w:t>ситуациях под руководством учителя.</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5. Соотносить выполненное задание с образцом, предложенным учителем.</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6. Использовать в работе простейшие инструменты и более сложные приборы (циркуль)</w:t>
            </w:r>
            <w:r w:rsidR="009E5FF1" w:rsidRPr="004C2135">
              <w:rPr>
                <w:rFonts w:ascii="Times New Roman" w:hAnsi="Times New Roman"/>
                <w:sz w:val="24"/>
                <w:szCs w:val="24"/>
              </w:rPr>
              <w:t xml:space="preserve">. </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6. Корректировать в</w:t>
            </w:r>
            <w:r w:rsidR="009E5FF1" w:rsidRPr="004C2135">
              <w:rPr>
                <w:rFonts w:ascii="Times New Roman" w:hAnsi="Times New Roman"/>
                <w:sz w:val="24"/>
                <w:szCs w:val="24"/>
              </w:rPr>
              <w:t>ыполнение задания в дальнейшем.</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7. Оценка своего задания по следующим параметрам: легко выполнять, возникли сложности при выполнении. </w:t>
            </w:r>
          </w:p>
        </w:tc>
        <w:tc>
          <w:tcPr>
            <w:tcW w:w="252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lastRenderedPageBreak/>
              <w:t>1. Ориентироваться в учебнике: определять умения, которые будут сформированы на основе изучения данного раздела; оп</w:t>
            </w:r>
            <w:r w:rsidR="009E5FF1" w:rsidRPr="004C2135">
              <w:rPr>
                <w:rFonts w:ascii="Times New Roman" w:hAnsi="Times New Roman"/>
                <w:sz w:val="24"/>
                <w:szCs w:val="24"/>
              </w:rPr>
              <w:t xml:space="preserve">ределять круг своего незнания. </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2. Отвечать на простые и сложные вопросы учителя, самим задавать вопросы, находит</w:t>
            </w:r>
            <w:r w:rsidR="009E5FF1" w:rsidRPr="004C2135">
              <w:rPr>
                <w:rFonts w:ascii="Times New Roman" w:hAnsi="Times New Roman"/>
                <w:sz w:val="24"/>
                <w:szCs w:val="24"/>
              </w:rPr>
              <w:t>ь нужную информацию в учебнике.</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3. Сравнивать и группировать предметы, объекты по </w:t>
            </w:r>
            <w:r w:rsidRPr="004C2135">
              <w:rPr>
                <w:rFonts w:ascii="Times New Roman" w:hAnsi="Times New Roman"/>
                <w:sz w:val="24"/>
                <w:szCs w:val="24"/>
              </w:rPr>
              <w:lastRenderedPageBreak/>
              <w:t xml:space="preserve">нескольким основаниям; находить закономерности; самостоятельно продолжать их по установленному правилу.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4. Подробно пересказывать прочитанное или прослушанное; составлять простой план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5. Определять, в каких источниках можно найти необходимую информацию для выполнения задания. </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6. Находить необходимую информацию, как в учебник</w:t>
            </w:r>
            <w:r w:rsidR="009E5FF1" w:rsidRPr="004C2135">
              <w:rPr>
                <w:rFonts w:ascii="Times New Roman" w:hAnsi="Times New Roman"/>
                <w:sz w:val="24"/>
                <w:szCs w:val="24"/>
              </w:rPr>
              <w:t>е, так и в словарях в учебнике.</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7. Наблюдать и делать самостоятельные простые выводы</w:t>
            </w:r>
          </w:p>
        </w:tc>
        <w:tc>
          <w:tcPr>
            <w:tcW w:w="283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lastRenderedPageBreak/>
              <w:t>1.Участвовать в диалоге; слушать и понимать других, высказывать свою точку зрения на события, поступки.</w:t>
            </w:r>
          </w:p>
          <w:p w:rsidR="00E01D68" w:rsidRPr="004C2135" w:rsidRDefault="00E01D68" w:rsidP="00E57364">
            <w:pPr>
              <w:spacing w:after="0"/>
              <w:jc w:val="both"/>
              <w:rPr>
                <w:rFonts w:ascii="Times New Roman" w:hAnsi="Times New Roman"/>
                <w:sz w:val="24"/>
                <w:szCs w:val="24"/>
              </w:rPr>
            </w:pP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2.Оформлять свои мысли в устной и письменной речи с учетом своих учебных</w:t>
            </w:r>
            <w:r w:rsidR="009E5FF1" w:rsidRPr="004C2135">
              <w:rPr>
                <w:rFonts w:ascii="Times New Roman" w:hAnsi="Times New Roman"/>
                <w:sz w:val="24"/>
                <w:szCs w:val="24"/>
              </w:rPr>
              <w:t xml:space="preserve"> и жизненных речевых ситуаций. </w:t>
            </w:r>
          </w:p>
          <w:p w:rsidR="00E01D68"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3.Читать вслух и про себя тексты учебников, других художественных и научно-популярн</w:t>
            </w:r>
            <w:r w:rsidR="009E5FF1" w:rsidRPr="004C2135">
              <w:rPr>
                <w:rFonts w:ascii="Times New Roman" w:hAnsi="Times New Roman"/>
                <w:sz w:val="24"/>
                <w:szCs w:val="24"/>
              </w:rPr>
              <w:t xml:space="preserve">ых книг, понимать прочитанное.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lastRenderedPageBreak/>
              <w:t>4. Выполняя различные роли в группе, сотрудничать в совместном решении проблемы (задачи).</w:t>
            </w:r>
          </w:p>
        </w:tc>
      </w:tr>
      <w:tr w:rsidR="009252A5" w:rsidRPr="004C2135" w:rsidTr="000C2C15">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b/>
                <w:bCs/>
                <w:sz w:val="24"/>
                <w:szCs w:val="24"/>
              </w:rPr>
              <w:lastRenderedPageBreak/>
              <w:t>3 класс</w:t>
            </w:r>
          </w:p>
        </w:tc>
        <w:tc>
          <w:tcPr>
            <w:tcW w:w="209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w:t>
            </w:r>
            <w:r w:rsidR="005E0C1F" w:rsidRPr="004C2135">
              <w:rPr>
                <w:rFonts w:ascii="Times New Roman" w:hAnsi="Times New Roman"/>
                <w:sz w:val="24"/>
                <w:szCs w:val="24"/>
              </w:rPr>
              <w:t>а», «понимать позицию другого».</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2. Уважение к своему народу, к другим народам, терпимость к </w:t>
            </w:r>
            <w:r w:rsidRPr="004C2135">
              <w:rPr>
                <w:rFonts w:ascii="Times New Roman" w:hAnsi="Times New Roman"/>
                <w:sz w:val="24"/>
                <w:szCs w:val="24"/>
              </w:rPr>
              <w:lastRenderedPageBreak/>
              <w:t>обыч</w:t>
            </w:r>
            <w:r w:rsidR="005E0C1F" w:rsidRPr="004C2135">
              <w:rPr>
                <w:rFonts w:ascii="Times New Roman" w:hAnsi="Times New Roman"/>
                <w:sz w:val="24"/>
                <w:szCs w:val="24"/>
              </w:rPr>
              <w:t>аям и традициям других народов.</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3. Освоение личностного смысла учения;</w:t>
            </w:r>
            <w:r w:rsidR="005E0C1F" w:rsidRPr="004C2135">
              <w:rPr>
                <w:rFonts w:ascii="Times New Roman" w:hAnsi="Times New Roman"/>
                <w:sz w:val="24"/>
                <w:szCs w:val="24"/>
              </w:rPr>
              <w:t xml:space="preserve"> желания продолжать свою учебу.</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3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9252A5" w:rsidRPr="004C2135" w:rsidRDefault="000C2C15" w:rsidP="00E57364">
            <w:pPr>
              <w:spacing w:after="0"/>
              <w:jc w:val="both"/>
              <w:rPr>
                <w:rFonts w:ascii="Times New Roman" w:hAnsi="Times New Roman"/>
                <w:sz w:val="24"/>
                <w:szCs w:val="24"/>
              </w:rPr>
            </w:pPr>
            <w:r w:rsidRPr="004C2135">
              <w:rPr>
                <w:rFonts w:ascii="Times New Roman" w:hAnsi="Times New Roman"/>
                <w:sz w:val="24"/>
                <w:szCs w:val="24"/>
              </w:rPr>
              <w:lastRenderedPageBreak/>
              <w:t>1.</w:t>
            </w:r>
            <w:r w:rsidR="009252A5" w:rsidRPr="004C2135">
              <w:rPr>
                <w:rFonts w:ascii="Times New Roman" w:hAnsi="Times New Roman"/>
                <w:sz w:val="24"/>
                <w:szCs w:val="24"/>
              </w:rPr>
              <w:t>Самостоятельно организовывать свое рабочее место в соответствии с целью выполнения заданий.</w:t>
            </w:r>
          </w:p>
          <w:p w:rsidR="0082224F" w:rsidRPr="004C2135" w:rsidRDefault="0082224F" w:rsidP="00E57364">
            <w:pPr>
              <w:spacing w:after="0"/>
              <w:jc w:val="both"/>
              <w:rPr>
                <w:rFonts w:ascii="Times New Roman" w:hAnsi="Times New Roman"/>
                <w:sz w:val="24"/>
                <w:szCs w:val="24"/>
              </w:rPr>
            </w:pPr>
          </w:p>
          <w:p w:rsidR="0082224F" w:rsidRPr="004C2135" w:rsidRDefault="000C2C15" w:rsidP="00E57364">
            <w:pPr>
              <w:spacing w:after="0"/>
              <w:jc w:val="both"/>
              <w:rPr>
                <w:rFonts w:ascii="Times New Roman" w:hAnsi="Times New Roman"/>
                <w:sz w:val="24"/>
                <w:szCs w:val="24"/>
              </w:rPr>
            </w:pPr>
            <w:r w:rsidRPr="004C2135">
              <w:rPr>
                <w:rFonts w:ascii="Times New Roman" w:hAnsi="Times New Roman"/>
                <w:sz w:val="24"/>
                <w:szCs w:val="24"/>
              </w:rPr>
              <w:t>2.</w:t>
            </w:r>
            <w:r w:rsidR="009252A5" w:rsidRPr="004C2135">
              <w:rPr>
                <w:rFonts w:ascii="Times New Roman" w:hAnsi="Times New Roman"/>
                <w:sz w:val="24"/>
                <w:szCs w:val="24"/>
              </w:rPr>
              <w:t>Самостоятельно определять важность или необходимость выполнения различных задания в учебном процессе и жизненных ситуа</w:t>
            </w:r>
            <w:r w:rsidR="005E0C1F" w:rsidRPr="004C2135">
              <w:rPr>
                <w:rFonts w:ascii="Times New Roman" w:hAnsi="Times New Roman"/>
                <w:sz w:val="24"/>
                <w:szCs w:val="24"/>
              </w:rPr>
              <w:t>циях.</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3. Определять цель учебной деятельн</w:t>
            </w:r>
            <w:r w:rsidR="005E0C1F" w:rsidRPr="004C2135">
              <w:rPr>
                <w:rFonts w:ascii="Times New Roman" w:hAnsi="Times New Roman"/>
                <w:sz w:val="24"/>
                <w:szCs w:val="24"/>
              </w:rPr>
              <w:t xml:space="preserve">ости с помощью </w:t>
            </w:r>
            <w:r w:rsidR="005E0C1F" w:rsidRPr="004C2135">
              <w:rPr>
                <w:rFonts w:ascii="Times New Roman" w:hAnsi="Times New Roman"/>
                <w:sz w:val="24"/>
                <w:szCs w:val="24"/>
              </w:rPr>
              <w:lastRenderedPageBreak/>
              <w:t xml:space="preserve">самостоятельно. </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4. Определять план выполнения заданий на уроках, внеурочной деятельности, жизненных ситу</w:t>
            </w:r>
            <w:r w:rsidR="005E0C1F" w:rsidRPr="004C2135">
              <w:rPr>
                <w:rFonts w:ascii="Times New Roman" w:hAnsi="Times New Roman"/>
                <w:sz w:val="24"/>
                <w:szCs w:val="24"/>
              </w:rPr>
              <w:t>ациях под руководством учителя.</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5. Определять правильность выполненного задания на основе сравнения с предыдущими заданиями, или</w:t>
            </w:r>
            <w:r w:rsidR="005E0C1F" w:rsidRPr="004C2135">
              <w:rPr>
                <w:rFonts w:ascii="Times New Roman" w:hAnsi="Times New Roman"/>
                <w:sz w:val="24"/>
                <w:szCs w:val="24"/>
              </w:rPr>
              <w:t xml:space="preserve"> на основе различных образцов. </w:t>
            </w:r>
          </w:p>
          <w:p w:rsidR="0082224F" w:rsidRPr="004C2135" w:rsidRDefault="000C2C15" w:rsidP="00E57364">
            <w:pPr>
              <w:spacing w:after="0"/>
              <w:jc w:val="both"/>
              <w:rPr>
                <w:rFonts w:ascii="Times New Roman" w:hAnsi="Times New Roman"/>
                <w:sz w:val="24"/>
                <w:szCs w:val="24"/>
              </w:rPr>
            </w:pPr>
            <w:r w:rsidRPr="004C2135">
              <w:rPr>
                <w:rFonts w:ascii="Times New Roman" w:hAnsi="Times New Roman"/>
                <w:sz w:val="24"/>
                <w:szCs w:val="24"/>
              </w:rPr>
              <w:t>6.</w:t>
            </w:r>
            <w:r w:rsidR="009252A5" w:rsidRPr="004C2135">
              <w:rPr>
                <w:rFonts w:ascii="Times New Roman" w:hAnsi="Times New Roman"/>
                <w:sz w:val="24"/>
                <w:szCs w:val="24"/>
              </w:rPr>
              <w:t>Корректировать выполнение задания в соответствии с планом, условиями выполнения, результатом д</w:t>
            </w:r>
            <w:r w:rsidR="005E0C1F" w:rsidRPr="004C2135">
              <w:rPr>
                <w:rFonts w:ascii="Times New Roman" w:hAnsi="Times New Roman"/>
                <w:sz w:val="24"/>
                <w:szCs w:val="24"/>
              </w:rPr>
              <w:t xml:space="preserve">ействий на определенном этапе. </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7. Использовать в работе литературу, инструменты, приборы.</w:t>
            </w:r>
            <w:r w:rsidR="005E0C1F" w:rsidRPr="004C2135">
              <w:rPr>
                <w:rFonts w:ascii="Times New Roman" w:hAnsi="Times New Roman"/>
                <w:sz w:val="24"/>
                <w:szCs w:val="24"/>
              </w:rPr>
              <w:t xml:space="preserve">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8. Оценка своего задания по параметрам, заранее представленным.</w:t>
            </w:r>
          </w:p>
          <w:p w:rsidR="0082224F" w:rsidRPr="004C2135" w:rsidRDefault="0082224F" w:rsidP="00E57364">
            <w:pPr>
              <w:spacing w:after="0"/>
              <w:jc w:val="both"/>
              <w:rPr>
                <w:rFonts w:ascii="Times New Roman" w:hAnsi="Times New Roman"/>
                <w:sz w:val="24"/>
                <w:szCs w:val="24"/>
              </w:rPr>
            </w:pPr>
          </w:p>
          <w:p w:rsidR="005E0C1F" w:rsidRPr="004C2135" w:rsidRDefault="005E0C1F" w:rsidP="00E57364">
            <w:pPr>
              <w:spacing w:after="0"/>
              <w:jc w:val="both"/>
              <w:rPr>
                <w:rFonts w:ascii="Times New Roman" w:hAnsi="Times New Roman"/>
                <w:sz w:val="24"/>
                <w:szCs w:val="24"/>
              </w:rPr>
            </w:pPr>
          </w:p>
        </w:tc>
        <w:tc>
          <w:tcPr>
            <w:tcW w:w="252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w:t>
            </w:r>
            <w:r w:rsidR="005E0C1F" w:rsidRPr="004C2135">
              <w:rPr>
                <w:rFonts w:ascii="Times New Roman" w:hAnsi="Times New Roman"/>
                <w:sz w:val="24"/>
                <w:szCs w:val="24"/>
              </w:rPr>
              <w:t xml:space="preserve">комого материала.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2. Самостоятельно предполагать, какая дополнительная информация буде нужна для изучения незнакомого материала;</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отбирать необходимые </w:t>
            </w:r>
            <w:r w:rsidRPr="004C2135">
              <w:rPr>
                <w:rFonts w:ascii="Times New Roman" w:hAnsi="Times New Roman"/>
                <w:sz w:val="24"/>
                <w:szCs w:val="24"/>
              </w:rPr>
              <w:lastRenderedPageBreak/>
              <w:t>источники информации среди предложенных учителем словар</w:t>
            </w:r>
            <w:r w:rsidR="005E0C1F" w:rsidRPr="004C2135">
              <w:rPr>
                <w:rFonts w:ascii="Times New Roman" w:hAnsi="Times New Roman"/>
                <w:sz w:val="24"/>
                <w:szCs w:val="24"/>
              </w:rPr>
              <w:t>ей, энциклопедий, справочников.</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3. Извлекать информацию, представленную в разных формах (текст, таблица, схема, экспонат, модель, </w:t>
            </w:r>
          </w:p>
          <w:p w:rsidR="0082224F" w:rsidRPr="004C2135" w:rsidRDefault="005E0C1F" w:rsidP="00E57364">
            <w:pPr>
              <w:spacing w:after="0"/>
              <w:jc w:val="both"/>
              <w:rPr>
                <w:rFonts w:ascii="Times New Roman" w:hAnsi="Times New Roman"/>
                <w:sz w:val="24"/>
                <w:szCs w:val="24"/>
              </w:rPr>
            </w:pPr>
            <w:r w:rsidRPr="004C2135">
              <w:rPr>
                <w:rFonts w:ascii="Times New Roman" w:hAnsi="Times New Roman"/>
                <w:sz w:val="24"/>
                <w:szCs w:val="24"/>
              </w:rPr>
              <w:t>иллюстрация и др.)</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4. Представлять информацию в виде текста, таблицы, сх</w:t>
            </w:r>
            <w:r w:rsidR="005E0C1F" w:rsidRPr="004C2135">
              <w:rPr>
                <w:rFonts w:ascii="Times New Roman" w:hAnsi="Times New Roman"/>
                <w:sz w:val="24"/>
                <w:szCs w:val="24"/>
              </w:rPr>
              <w:t>емы, в том числе с помощью ИКТ.</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5. Анализировать, сравнивать, группировать различные объекты, явления, факты. </w:t>
            </w:r>
          </w:p>
        </w:tc>
        <w:tc>
          <w:tcPr>
            <w:tcW w:w="283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lastRenderedPageBreak/>
              <w:t>1. Участвовать в диалоге; слушать и понимать других, высказывать свою точку зрения на события, поступки.</w:t>
            </w:r>
          </w:p>
          <w:p w:rsidR="0082224F" w:rsidRPr="004C2135" w:rsidRDefault="0082224F" w:rsidP="00E57364">
            <w:pPr>
              <w:spacing w:after="0"/>
              <w:jc w:val="both"/>
              <w:rPr>
                <w:rFonts w:ascii="Times New Roman" w:hAnsi="Times New Roman"/>
                <w:sz w:val="24"/>
                <w:szCs w:val="24"/>
              </w:rPr>
            </w:pP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2.Оформлять свои мысли в устной и письменной речи с учетом своих учебных</w:t>
            </w:r>
            <w:r w:rsidR="005E0C1F" w:rsidRPr="004C2135">
              <w:rPr>
                <w:rFonts w:ascii="Times New Roman" w:hAnsi="Times New Roman"/>
                <w:sz w:val="24"/>
                <w:szCs w:val="24"/>
              </w:rPr>
              <w:t xml:space="preserve"> и жизненных речевых ситуаций. </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3.Читать вслух и про себя тексты учебников, других художественных и научно-популярн</w:t>
            </w:r>
            <w:r w:rsidR="005E0C1F" w:rsidRPr="004C2135">
              <w:rPr>
                <w:rFonts w:ascii="Times New Roman" w:hAnsi="Times New Roman"/>
                <w:sz w:val="24"/>
                <w:szCs w:val="24"/>
              </w:rPr>
              <w:t xml:space="preserve">ых книг, понимать прочитанное. </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lastRenderedPageBreak/>
              <w:t>4. Выполняя различные роли в группе, сотрудничать в совмес</w:t>
            </w:r>
            <w:r w:rsidR="005E0C1F" w:rsidRPr="004C2135">
              <w:rPr>
                <w:rFonts w:ascii="Times New Roman" w:hAnsi="Times New Roman"/>
                <w:sz w:val="24"/>
                <w:szCs w:val="24"/>
              </w:rPr>
              <w:t>тном решении проблемы (задачи).</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5. Отстаивать свою точку зрения, собл</w:t>
            </w:r>
            <w:r w:rsidR="005E0C1F" w:rsidRPr="004C2135">
              <w:rPr>
                <w:rFonts w:ascii="Times New Roman" w:hAnsi="Times New Roman"/>
                <w:sz w:val="24"/>
                <w:szCs w:val="24"/>
              </w:rPr>
              <w:t xml:space="preserve">юдая правила речевого этикета. </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6. Критичн</w:t>
            </w:r>
            <w:r w:rsidR="005E0C1F" w:rsidRPr="004C2135">
              <w:rPr>
                <w:rFonts w:ascii="Times New Roman" w:hAnsi="Times New Roman"/>
                <w:sz w:val="24"/>
                <w:szCs w:val="24"/>
              </w:rPr>
              <w:t>о относиться к своему мнению</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7.</w:t>
            </w:r>
            <w:r w:rsidR="005E0C1F" w:rsidRPr="004C2135">
              <w:rPr>
                <w:rFonts w:ascii="Times New Roman" w:hAnsi="Times New Roman"/>
                <w:sz w:val="24"/>
                <w:szCs w:val="24"/>
              </w:rPr>
              <w:t xml:space="preserve"> Понимать точку зрения другого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8. Участвовать в работе группы, распределять роли, договариваться друг с другом. </w:t>
            </w:r>
          </w:p>
        </w:tc>
      </w:tr>
      <w:tr w:rsidR="009252A5" w:rsidRPr="004C2135" w:rsidTr="000C2C15">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b/>
                <w:bCs/>
                <w:sz w:val="24"/>
                <w:szCs w:val="24"/>
              </w:rPr>
              <w:lastRenderedPageBreak/>
              <w:t>4 класс</w:t>
            </w:r>
          </w:p>
        </w:tc>
        <w:tc>
          <w:tcPr>
            <w:tcW w:w="209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1. Ценить и принимать следующие базовые ценности: «добро», «терпение», «родина», «природа», </w:t>
            </w:r>
            <w:r w:rsidRPr="004C2135">
              <w:rPr>
                <w:rFonts w:ascii="Times New Roman" w:hAnsi="Times New Roman"/>
                <w:sz w:val="24"/>
                <w:szCs w:val="24"/>
              </w:rPr>
              <w:lastRenderedPageBreak/>
              <w:t>«семья», «мир», «настоящий друг», «справедливость», «желание понимать друг друга», «понимать позицию другого», «</w:t>
            </w:r>
            <w:r w:rsidR="005E0C1F" w:rsidRPr="004C2135">
              <w:rPr>
                <w:rFonts w:ascii="Times New Roman" w:hAnsi="Times New Roman"/>
                <w:sz w:val="24"/>
                <w:szCs w:val="24"/>
              </w:rPr>
              <w:t>народ», «национальность» и т.д.</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2. Уважение к своему народу, к другим народам, при</w:t>
            </w:r>
            <w:r w:rsidR="005E0C1F" w:rsidRPr="004C2135">
              <w:rPr>
                <w:rFonts w:ascii="Times New Roman" w:hAnsi="Times New Roman"/>
                <w:sz w:val="24"/>
                <w:szCs w:val="24"/>
              </w:rPr>
              <w:t>нятие ценностей других народов.</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3. Освоение личностного смысла учения; выбор дальней</w:t>
            </w:r>
            <w:r w:rsidR="005E0C1F" w:rsidRPr="004C2135">
              <w:rPr>
                <w:rFonts w:ascii="Times New Roman" w:hAnsi="Times New Roman"/>
                <w:sz w:val="24"/>
                <w:szCs w:val="24"/>
              </w:rPr>
              <w:t>шего образовательного маршрута.</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3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9252A5" w:rsidRPr="004C2135" w:rsidRDefault="000C2C15" w:rsidP="00E57364">
            <w:pPr>
              <w:spacing w:after="0"/>
              <w:jc w:val="both"/>
              <w:rPr>
                <w:rFonts w:ascii="Times New Roman" w:hAnsi="Times New Roman"/>
                <w:sz w:val="24"/>
                <w:szCs w:val="24"/>
              </w:rPr>
            </w:pPr>
            <w:r w:rsidRPr="004C2135">
              <w:rPr>
                <w:rFonts w:ascii="Times New Roman" w:hAnsi="Times New Roman"/>
                <w:sz w:val="24"/>
                <w:szCs w:val="24"/>
              </w:rPr>
              <w:lastRenderedPageBreak/>
              <w:t>1.</w:t>
            </w:r>
            <w:r w:rsidR="009252A5" w:rsidRPr="004C2135">
              <w:rPr>
                <w:rFonts w:ascii="Times New Roman" w:hAnsi="Times New Roman"/>
                <w:sz w:val="24"/>
                <w:szCs w:val="24"/>
              </w:rPr>
              <w:t xml:space="preserve">Самостоятельно формулировать задание: определять его цель, планировать алгоритм его выполнения, корректировать </w:t>
            </w:r>
            <w:r w:rsidR="009252A5" w:rsidRPr="004C2135">
              <w:rPr>
                <w:rFonts w:ascii="Times New Roman" w:hAnsi="Times New Roman"/>
                <w:sz w:val="24"/>
                <w:szCs w:val="24"/>
              </w:rPr>
              <w:lastRenderedPageBreak/>
              <w:t>работу по ходу его выполнения, самостоятельно оценивать.</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2. Использовать при выполнения задания различные средства: справочную литератур</w:t>
            </w:r>
            <w:r w:rsidR="005E0C1F" w:rsidRPr="004C2135">
              <w:rPr>
                <w:rFonts w:ascii="Times New Roman" w:hAnsi="Times New Roman"/>
                <w:sz w:val="24"/>
                <w:szCs w:val="24"/>
              </w:rPr>
              <w:t xml:space="preserve">у, ИКТ, инструменты и приборы.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3. Определять самостоятельно критерии оценивания, давать самооценку. </w:t>
            </w:r>
          </w:p>
        </w:tc>
        <w:tc>
          <w:tcPr>
            <w:tcW w:w="252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2224F" w:rsidRPr="004C2135" w:rsidRDefault="005E0C1F" w:rsidP="00E57364">
            <w:pPr>
              <w:spacing w:after="0"/>
              <w:jc w:val="both"/>
              <w:rPr>
                <w:rFonts w:ascii="Times New Roman" w:hAnsi="Times New Roman"/>
                <w:sz w:val="24"/>
                <w:szCs w:val="24"/>
              </w:rPr>
            </w:pPr>
            <w:r w:rsidRPr="004C2135">
              <w:rPr>
                <w:rFonts w:ascii="Times New Roman" w:hAnsi="Times New Roman"/>
                <w:sz w:val="24"/>
                <w:szCs w:val="24"/>
              </w:rPr>
              <w:lastRenderedPageBreak/>
              <w:t>1</w:t>
            </w:r>
            <w:r w:rsidR="009252A5" w:rsidRPr="004C2135">
              <w:rPr>
                <w:rFonts w:ascii="Times New Roman" w:hAnsi="Times New Roman"/>
                <w:sz w:val="24"/>
                <w:szCs w:val="24"/>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w:t>
            </w:r>
            <w:r w:rsidR="009252A5" w:rsidRPr="004C2135">
              <w:rPr>
                <w:rFonts w:ascii="Times New Roman" w:hAnsi="Times New Roman"/>
                <w:sz w:val="24"/>
                <w:szCs w:val="24"/>
              </w:rPr>
              <w:lastRenderedPageBreak/>
              <w:t>свою работу по изучению незнаком</w:t>
            </w:r>
            <w:r w:rsidRPr="004C2135">
              <w:rPr>
                <w:rFonts w:ascii="Times New Roman" w:hAnsi="Times New Roman"/>
                <w:sz w:val="24"/>
                <w:szCs w:val="24"/>
              </w:rPr>
              <w:t xml:space="preserve">ого материала.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2. Самостоятельно предполагать, какая дополнительная информация буде нужна для изучения незнакомого материала;</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отбирать необходимые источники информации среди предложенных учителем словарей, энциклопедий, с</w:t>
            </w:r>
            <w:r w:rsidR="005E0C1F" w:rsidRPr="004C2135">
              <w:rPr>
                <w:rFonts w:ascii="Times New Roman" w:hAnsi="Times New Roman"/>
                <w:sz w:val="24"/>
                <w:szCs w:val="24"/>
              </w:rPr>
              <w:t>правочников, электронные диски.</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3. Сопоставлять и отбирать информацию, полученную из различных источников (словари, энциклопедии, справочники, элек</w:t>
            </w:r>
            <w:r w:rsidR="005E0C1F" w:rsidRPr="004C2135">
              <w:rPr>
                <w:rFonts w:ascii="Times New Roman" w:hAnsi="Times New Roman"/>
                <w:sz w:val="24"/>
                <w:szCs w:val="24"/>
              </w:rPr>
              <w:t xml:space="preserve">тронные диски, сеть Интернет). </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4. Анализировать, сравнивать, группировать разл</w:t>
            </w:r>
            <w:r w:rsidR="005E0C1F" w:rsidRPr="004C2135">
              <w:rPr>
                <w:rFonts w:ascii="Times New Roman" w:hAnsi="Times New Roman"/>
                <w:sz w:val="24"/>
                <w:szCs w:val="24"/>
              </w:rPr>
              <w:t xml:space="preserve">ичные объекты, явления, факты.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6. Составлять сложный план текста.</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7. Уметь передавать содержание в сжатом, </w:t>
            </w:r>
            <w:r w:rsidRPr="004C2135">
              <w:rPr>
                <w:rFonts w:ascii="Times New Roman" w:hAnsi="Times New Roman"/>
                <w:sz w:val="24"/>
                <w:szCs w:val="24"/>
              </w:rPr>
              <w:lastRenderedPageBreak/>
              <w:t>выборочном или развёрнутом виде</w:t>
            </w:r>
          </w:p>
        </w:tc>
        <w:tc>
          <w:tcPr>
            <w:tcW w:w="283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252A5" w:rsidRPr="004C2135" w:rsidRDefault="0082224F" w:rsidP="00E57364">
            <w:pPr>
              <w:spacing w:after="0"/>
              <w:jc w:val="both"/>
              <w:rPr>
                <w:rFonts w:ascii="Times New Roman" w:hAnsi="Times New Roman"/>
                <w:sz w:val="24"/>
                <w:szCs w:val="24"/>
              </w:rPr>
            </w:pPr>
            <w:r w:rsidRPr="004C2135">
              <w:rPr>
                <w:rFonts w:ascii="Times New Roman" w:hAnsi="Times New Roman"/>
                <w:sz w:val="24"/>
                <w:szCs w:val="24"/>
              </w:rPr>
              <w:lastRenderedPageBreak/>
              <w:t>1.</w:t>
            </w:r>
            <w:r w:rsidR="009252A5" w:rsidRPr="004C2135">
              <w:rPr>
                <w:rFonts w:ascii="Times New Roman" w:hAnsi="Times New Roman"/>
                <w:sz w:val="24"/>
                <w:szCs w:val="24"/>
              </w:rPr>
              <w:t>Участвовать в диалоге; слушать и понимать других, высказывать свою точку зрения на события, поступки.</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2.Оформлять свои мысли в устной и письменной речи с </w:t>
            </w:r>
            <w:r w:rsidRPr="004C2135">
              <w:rPr>
                <w:rFonts w:ascii="Times New Roman" w:hAnsi="Times New Roman"/>
                <w:sz w:val="24"/>
                <w:szCs w:val="24"/>
              </w:rPr>
              <w:lastRenderedPageBreak/>
              <w:t>учетом своих учебных</w:t>
            </w:r>
            <w:r w:rsidR="005E0C1F" w:rsidRPr="004C2135">
              <w:rPr>
                <w:rFonts w:ascii="Times New Roman" w:hAnsi="Times New Roman"/>
                <w:sz w:val="24"/>
                <w:szCs w:val="24"/>
              </w:rPr>
              <w:t xml:space="preserve"> и жизненных речевых ситуаций. </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3.Читать вслух и про себя тексты учебников, других художественных и научно-популярн</w:t>
            </w:r>
            <w:r w:rsidR="005E0C1F" w:rsidRPr="004C2135">
              <w:rPr>
                <w:rFonts w:ascii="Times New Roman" w:hAnsi="Times New Roman"/>
                <w:sz w:val="24"/>
                <w:szCs w:val="24"/>
              </w:rPr>
              <w:t xml:space="preserve">ых книг, понимать прочитанное. </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4. Выполняя различные роли в группе, сотрудничать в совмес</w:t>
            </w:r>
            <w:r w:rsidR="005E0C1F" w:rsidRPr="004C2135">
              <w:rPr>
                <w:rFonts w:ascii="Times New Roman" w:hAnsi="Times New Roman"/>
                <w:sz w:val="24"/>
                <w:szCs w:val="24"/>
              </w:rPr>
              <w:t>тном решении проблемы (задачи).</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5. Отстаивать свою точку зрения, соблюдая правила речевого этикета; аргументировать свою точку зрения с помощью фактов и дополнител</w:t>
            </w:r>
            <w:r w:rsidR="005E0C1F" w:rsidRPr="004C2135">
              <w:rPr>
                <w:rFonts w:ascii="Times New Roman" w:hAnsi="Times New Roman"/>
                <w:sz w:val="24"/>
                <w:szCs w:val="24"/>
              </w:rPr>
              <w:t xml:space="preserve">ьных сведений. </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6. Критично относиться к своему мнению. Уметь взглянуть на ситуацию с иной позиции и догова</w:t>
            </w:r>
            <w:r w:rsidR="005E0C1F" w:rsidRPr="004C2135">
              <w:rPr>
                <w:rFonts w:ascii="Times New Roman" w:hAnsi="Times New Roman"/>
                <w:sz w:val="24"/>
                <w:szCs w:val="24"/>
              </w:rPr>
              <w:t>риваться с людьми иных позиций.</w:t>
            </w:r>
          </w:p>
          <w:p w:rsidR="0082224F"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7.</w:t>
            </w:r>
            <w:r w:rsidR="005E0C1F" w:rsidRPr="004C2135">
              <w:rPr>
                <w:rFonts w:ascii="Times New Roman" w:hAnsi="Times New Roman"/>
                <w:sz w:val="24"/>
                <w:szCs w:val="24"/>
              </w:rPr>
              <w:t xml:space="preserve"> Понимать точку зрения другого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417684" w:rsidRPr="004C2135" w:rsidRDefault="00417684" w:rsidP="00E57364">
      <w:pPr>
        <w:spacing w:after="0"/>
        <w:jc w:val="both"/>
        <w:rPr>
          <w:rFonts w:ascii="Times New Roman" w:hAnsi="Times New Roman"/>
          <w:sz w:val="24"/>
          <w:szCs w:val="24"/>
        </w:rPr>
      </w:pPr>
    </w:p>
    <w:p w:rsidR="00417684" w:rsidRPr="004C2135" w:rsidRDefault="00417684" w:rsidP="00E57364">
      <w:pPr>
        <w:spacing w:after="0"/>
        <w:jc w:val="both"/>
        <w:rPr>
          <w:rFonts w:ascii="Times New Roman" w:hAnsi="Times New Roman"/>
          <w:sz w:val="24"/>
          <w:szCs w:val="24"/>
        </w:rPr>
      </w:pPr>
      <w:r w:rsidRPr="004C2135">
        <w:rPr>
          <w:rFonts w:ascii="Times New Roman" w:hAnsi="Times New Roman"/>
          <w:sz w:val="24"/>
          <w:szCs w:val="24"/>
        </w:rPr>
        <w:t xml:space="preserve">      </w:t>
      </w:r>
      <w:r w:rsidR="009252A5" w:rsidRPr="004C2135">
        <w:rPr>
          <w:rFonts w:ascii="Times New Roman" w:hAnsi="Times New Roman"/>
          <w:sz w:val="24"/>
          <w:szCs w:val="24"/>
        </w:rPr>
        <w:t xml:space="preserve">Универсальные учебные действия в </w:t>
      </w:r>
      <w:r w:rsidR="009252A5" w:rsidRPr="004C2135">
        <w:rPr>
          <w:rFonts w:ascii="Times New Roman" w:hAnsi="Times New Roman"/>
          <w:b/>
          <w:bCs/>
          <w:sz w:val="24"/>
          <w:szCs w:val="24"/>
        </w:rPr>
        <w:t xml:space="preserve">УМК </w:t>
      </w:r>
      <w:r w:rsidR="007C349D" w:rsidRPr="004C2135">
        <w:rPr>
          <w:rFonts w:ascii="Times New Roman" w:hAnsi="Times New Roman"/>
          <w:b/>
          <w:bCs/>
          <w:sz w:val="24"/>
          <w:szCs w:val="24"/>
        </w:rPr>
        <w:t xml:space="preserve">школы </w:t>
      </w:r>
      <w:r w:rsidR="009252A5" w:rsidRPr="004C2135">
        <w:rPr>
          <w:rFonts w:ascii="Times New Roman" w:hAnsi="Times New Roman"/>
          <w:sz w:val="24"/>
          <w:szCs w:val="24"/>
        </w:rPr>
        <w:t xml:space="preserve">рассматриваются как совокупность педагогических ориентиров в организации образовательного процесса в начальной школе. </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 xml:space="preserve">Показателем успешности формирования УУД будет ориентация школьника на выполнение действий, выраженных в категориях: </w:t>
      </w:r>
    </w:p>
    <w:p w:rsidR="009252A5" w:rsidRPr="004C2135" w:rsidRDefault="009252A5" w:rsidP="00B96134">
      <w:pPr>
        <w:numPr>
          <w:ilvl w:val="0"/>
          <w:numId w:val="12"/>
        </w:numPr>
        <w:spacing w:after="0"/>
        <w:jc w:val="both"/>
        <w:rPr>
          <w:rFonts w:ascii="Times New Roman" w:hAnsi="Times New Roman"/>
          <w:sz w:val="24"/>
          <w:szCs w:val="24"/>
        </w:rPr>
      </w:pPr>
      <w:r w:rsidRPr="004C2135">
        <w:rPr>
          <w:rFonts w:ascii="Times New Roman" w:hAnsi="Times New Roman"/>
          <w:sz w:val="24"/>
          <w:szCs w:val="24"/>
        </w:rPr>
        <w:t xml:space="preserve">знаю/могу, </w:t>
      </w:r>
    </w:p>
    <w:p w:rsidR="009252A5" w:rsidRPr="004C2135" w:rsidRDefault="009252A5" w:rsidP="00B96134">
      <w:pPr>
        <w:numPr>
          <w:ilvl w:val="0"/>
          <w:numId w:val="12"/>
        </w:numPr>
        <w:spacing w:after="0"/>
        <w:jc w:val="both"/>
        <w:rPr>
          <w:rFonts w:ascii="Times New Roman" w:hAnsi="Times New Roman"/>
          <w:sz w:val="24"/>
          <w:szCs w:val="24"/>
        </w:rPr>
      </w:pPr>
      <w:r w:rsidRPr="004C2135">
        <w:rPr>
          <w:rFonts w:ascii="Times New Roman" w:hAnsi="Times New Roman"/>
          <w:sz w:val="24"/>
          <w:szCs w:val="24"/>
        </w:rPr>
        <w:t xml:space="preserve">хочу, </w:t>
      </w:r>
    </w:p>
    <w:p w:rsidR="005E0C1F" w:rsidRPr="004C2135" w:rsidRDefault="009252A5" w:rsidP="00B96134">
      <w:pPr>
        <w:numPr>
          <w:ilvl w:val="0"/>
          <w:numId w:val="12"/>
        </w:numPr>
        <w:spacing w:after="0"/>
        <w:jc w:val="both"/>
        <w:rPr>
          <w:rFonts w:ascii="Times New Roman" w:hAnsi="Times New Roman"/>
          <w:sz w:val="24"/>
          <w:szCs w:val="24"/>
        </w:rPr>
      </w:pPr>
      <w:r w:rsidRPr="004C2135">
        <w:rPr>
          <w:rFonts w:ascii="Times New Roman" w:hAnsi="Times New Roman"/>
          <w:sz w:val="24"/>
          <w:szCs w:val="24"/>
        </w:rPr>
        <w:t xml:space="preserve">делаю.                                                             </w:t>
      </w:r>
    </w:p>
    <w:p w:rsidR="009252A5" w:rsidRPr="004C2135" w:rsidRDefault="009252A5" w:rsidP="005E0C1F">
      <w:pPr>
        <w:spacing w:after="0"/>
        <w:ind w:left="720"/>
        <w:jc w:val="both"/>
        <w:rPr>
          <w:rFonts w:ascii="Times New Roman" w:hAnsi="Times New Roman"/>
          <w:sz w:val="24"/>
          <w:szCs w:val="24"/>
        </w:rPr>
      </w:pPr>
      <w:r w:rsidRPr="004C2135">
        <w:rPr>
          <w:rFonts w:ascii="Times New Roman" w:hAnsi="Times New Roman"/>
          <w:sz w:val="24"/>
          <w:szCs w:val="24"/>
        </w:rPr>
        <w:t xml:space="preserve"> </w:t>
      </w:r>
      <w:r w:rsidRPr="004C2135">
        <w:rPr>
          <w:rFonts w:ascii="Times New Roman" w:hAnsi="Times New Roman"/>
          <w:b/>
          <w:bCs/>
          <w:sz w:val="24"/>
          <w:szCs w:val="24"/>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9"/>
        <w:gridCol w:w="2322"/>
        <w:gridCol w:w="1571"/>
        <w:gridCol w:w="3312"/>
      </w:tblGrid>
      <w:tr w:rsidR="009252A5" w:rsidRPr="004C2135" w:rsidTr="000C2C15">
        <w:trPr>
          <w:tblCellSpacing w:w="15" w:type="dxa"/>
        </w:trPr>
        <w:tc>
          <w:tcPr>
            <w:tcW w:w="3120"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b/>
                <w:sz w:val="24"/>
                <w:szCs w:val="24"/>
              </w:rPr>
            </w:pPr>
            <w:r w:rsidRPr="004C2135">
              <w:rPr>
                <w:rFonts w:ascii="Times New Roman" w:hAnsi="Times New Roman"/>
                <w:b/>
                <w:sz w:val="24"/>
                <w:szCs w:val="24"/>
              </w:rPr>
              <w:t>Психологическая терминология</w:t>
            </w:r>
          </w:p>
        </w:tc>
        <w:tc>
          <w:tcPr>
            <w:tcW w:w="2955"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b/>
                <w:sz w:val="24"/>
                <w:szCs w:val="24"/>
              </w:rPr>
            </w:pPr>
            <w:r w:rsidRPr="004C2135">
              <w:rPr>
                <w:rFonts w:ascii="Times New Roman" w:hAnsi="Times New Roman"/>
                <w:b/>
                <w:sz w:val="24"/>
                <w:szCs w:val="24"/>
              </w:rPr>
              <w:t>Педагогическая терминология</w:t>
            </w:r>
          </w:p>
        </w:tc>
        <w:tc>
          <w:tcPr>
            <w:tcW w:w="2580"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b/>
                <w:sz w:val="24"/>
                <w:szCs w:val="24"/>
              </w:rPr>
            </w:pPr>
            <w:r w:rsidRPr="004C2135">
              <w:rPr>
                <w:rFonts w:ascii="Times New Roman" w:hAnsi="Times New Roman"/>
                <w:b/>
                <w:sz w:val="24"/>
                <w:szCs w:val="24"/>
              </w:rPr>
              <w:t>Язык ребенка</w:t>
            </w:r>
          </w:p>
        </w:tc>
        <w:tc>
          <w:tcPr>
            <w:tcW w:w="5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252A5" w:rsidRPr="004C2135" w:rsidRDefault="009252A5" w:rsidP="00E57364">
            <w:pPr>
              <w:spacing w:after="0"/>
              <w:jc w:val="both"/>
              <w:rPr>
                <w:rFonts w:ascii="Times New Roman" w:hAnsi="Times New Roman"/>
                <w:b/>
                <w:sz w:val="24"/>
                <w:szCs w:val="24"/>
              </w:rPr>
            </w:pPr>
            <w:r w:rsidRPr="004C2135">
              <w:rPr>
                <w:rFonts w:ascii="Times New Roman" w:hAnsi="Times New Roman"/>
                <w:b/>
                <w:sz w:val="24"/>
                <w:szCs w:val="24"/>
              </w:rPr>
              <w:t>Педагогический ориентир.</w:t>
            </w:r>
          </w:p>
          <w:p w:rsidR="009252A5" w:rsidRPr="004C2135" w:rsidRDefault="009252A5" w:rsidP="00E57364">
            <w:pPr>
              <w:spacing w:after="0"/>
              <w:jc w:val="both"/>
              <w:rPr>
                <w:rFonts w:ascii="Times New Roman" w:hAnsi="Times New Roman"/>
                <w:b/>
                <w:sz w:val="24"/>
                <w:szCs w:val="24"/>
              </w:rPr>
            </w:pPr>
            <w:r w:rsidRPr="004C2135">
              <w:rPr>
                <w:rFonts w:ascii="Times New Roman" w:hAnsi="Times New Roman"/>
                <w:b/>
                <w:sz w:val="24"/>
                <w:szCs w:val="24"/>
              </w:rPr>
              <w:t>(результат педагогического воздействия, принятый и реализуемый школьником)</w:t>
            </w:r>
          </w:p>
          <w:p w:rsidR="009252A5" w:rsidRPr="004C2135" w:rsidRDefault="009252A5" w:rsidP="00E57364">
            <w:pPr>
              <w:spacing w:after="0"/>
              <w:jc w:val="both"/>
              <w:rPr>
                <w:rFonts w:ascii="Times New Roman" w:hAnsi="Times New Roman"/>
                <w:b/>
                <w:sz w:val="24"/>
                <w:szCs w:val="24"/>
              </w:rPr>
            </w:pPr>
            <w:r w:rsidRPr="004C2135">
              <w:rPr>
                <w:rFonts w:ascii="Times New Roman" w:hAnsi="Times New Roman"/>
                <w:b/>
                <w:sz w:val="24"/>
                <w:szCs w:val="24"/>
              </w:rPr>
              <w:t>знаю/могу, хочу, делаю</w:t>
            </w:r>
          </w:p>
        </w:tc>
      </w:tr>
      <w:tr w:rsidR="009252A5" w:rsidRPr="004C2135" w:rsidTr="000C2C15">
        <w:trPr>
          <w:tblCellSpacing w:w="15" w:type="dxa"/>
        </w:trPr>
        <w:tc>
          <w:tcPr>
            <w:tcW w:w="3120"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417684">
            <w:pPr>
              <w:spacing w:after="0"/>
              <w:jc w:val="center"/>
              <w:rPr>
                <w:rFonts w:ascii="Times New Roman" w:hAnsi="Times New Roman"/>
                <w:sz w:val="24"/>
                <w:szCs w:val="24"/>
              </w:rPr>
            </w:pPr>
            <w:r w:rsidRPr="004C2135">
              <w:rPr>
                <w:rFonts w:ascii="Times New Roman" w:hAnsi="Times New Roman"/>
                <w:sz w:val="24"/>
                <w:szCs w:val="24"/>
              </w:rPr>
              <w:t>Личностные универсальные учебные действия.</w:t>
            </w:r>
          </w:p>
        </w:tc>
        <w:tc>
          <w:tcPr>
            <w:tcW w:w="2955"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Воспитание личности</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(Нравственное развитие и формирование познавательного интереса)</w:t>
            </w:r>
          </w:p>
        </w:tc>
        <w:tc>
          <w:tcPr>
            <w:tcW w:w="2580"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«Я сам».</w:t>
            </w:r>
          </w:p>
        </w:tc>
        <w:tc>
          <w:tcPr>
            <w:tcW w:w="5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Что такое хорошо и что такое плохо</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«Хочу учиться»</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«Учусь успеху»</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«Живу в России»</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«Расту хорошим человеком»</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«В здоровом теле здоровый дух!»</w:t>
            </w:r>
          </w:p>
          <w:p w:rsidR="00417684" w:rsidRPr="004C2135" w:rsidRDefault="00417684" w:rsidP="00E57364">
            <w:pPr>
              <w:spacing w:after="0"/>
              <w:jc w:val="both"/>
              <w:rPr>
                <w:rFonts w:ascii="Times New Roman" w:hAnsi="Times New Roman"/>
                <w:sz w:val="24"/>
                <w:szCs w:val="24"/>
              </w:rPr>
            </w:pPr>
          </w:p>
        </w:tc>
      </w:tr>
      <w:tr w:rsidR="009252A5" w:rsidRPr="004C2135" w:rsidTr="000C2C15">
        <w:trPr>
          <w:tblCellSpacing w:w="15" w:type="dxa"/>
        </w:trPr>
        <w:tc>
          <w:tcPr>
            <w:tcW w:w="3120"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417684">
            <w:pPr>
              <w:spacing w:after="0"/>
              <w:jc w:val="center"/>
              <w:rPr>
                <w:rFonts w:ascii="Times New Roman" w:hAnsi="Times New Roman"/>
                <w:sz w:val="24"/>
                <w:szCs w:val="24"/>
              </w:rPr>
            </w:pPr>
            <w:r w:rsidRPr="004C2135">
              <w:rPr>
                <w:rFonts w:ascii="Times New Roman" w:hAnsi="Times New Roman"/>
                <w:sz w:val="24"/>
                <w:szCs w:val="24"/>
              </w:rPr>
              <w:t>Регулятивные универсальные учебные действия.</w:t>
            </w:r>
          </w:p>
        </w:tc>
        <w:tc>
          <w:tcPr>
            <w:tcW w:w="2955"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Самоорганизация</w:t>
            </w:r>
          </w:p>
        </w:tc>
        <w:tc>
          <w:tcPr>
            <w:tcW w:w="2580"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«Я могу»</w:t>
            </w:r>
          </w:p>
        </w:tc>
        <w:tc>
          <w:tcPr>
            <w:tcW w:w="5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«Понимаю и действую»</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«Контролирую ситуацию»</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«Учусь оценивать»</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«Думаю, пишу, говорю, показываю и делаю»</w:t>
            </w:r>
          </w:p>
          <w:p w:rsidR="00417684" w:rsidRPr="004C2135" w:rsidRDefault="00417684" w:rsidP="00E57364">
            <w:pPr>
              <w:spacing w:after="0"/>
              <w:jc w:val="both"/>
              <w:rPr>
                <w:rFonts w:ascii="Times New Roman" w:hAnsi="Times New Roman"/>
                <w:sz w:val="24"/>
                <w:szCs w:val="24"/>
              </w:rPr>
            </w:pPr>
          </w:p>
        </w:tc>
      </w:tr>
      <w:tr w:rsidR="009252A5" w:rsidRPr="004C2135" w:rsidTr="000C2C15">
        <w:trPr>
          <w:tblCellSpacing w:w="15" w:type="dxa"/>
        </w:trPr>
        <w:tc>
          <w:tcPr>
            <w:tcW w:w="3120"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417684">
            <w:pPr>
              <w:spacing w:after="0"/>
              <w:ind w:left="-142"/>
              <w:jc w:val="center"/>
              <w:rPr>
                <w:rFonts w:ascii="Times New Roman" w:hAnsi="Times New Roman"/>
                <w:sz w:val="24"/>
                <w:szCs w:val="24"/>
              </w:rPr>
            </w:pPr>
            <w:r w:rsidRPr="004C2135">
              <w:rPr>
                <w:rFonts w:ascii="Times New Roman" w:hAnsi="Times New Roman"/>
                <w:sz w:val="24"/>
                <w:szCs w:val="24"/>
              </w:rPr>
              <w:t>Познавательные универсальные учебные действия.</w:t>
            </w:r>
          </w:p>
        </w:tc>
        <w:tc>
          <w:tcPr>
            <w:tcW w:w="2955"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ind w:left="-142"/>
              <w:jc w:val="both"/>
              <w:rPr>
                <w:rFonts w:ascii="Times New Roman" w:hAnsi="Times New Roman"/>
                <w:sz w:val="24"/>
                <w:szCs w:val="24"/>
              </w:rPr>
            </w:pPr>
            <w:r w:rsidRPr="004C2135">
              <w:rPr>
                <w:rFonts w:ascii="Times New Roman" w:hAnsi="Times New Roman"/>
                <w:sz w:val="24"/>
                <w:szCs w:val="24"/>
              </w:rPr>
              <w:t>Исследовательская культура</w:t>
            </w:r>
          </w:p>
        </w:tc>
        <w:tc>
          <w:tcPr>
            <w:tcW w:w="2580"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ind w:left="-142"/>
              <w:jc w:val="both"/>
              <w:rPr>
                <w:rFonts w:ascii="Times New Roman" w:hAnsi="Times New Roman"/>
                <w:sz w:val="24"/>
                <w:szCs w:val="24"/>
              </w:rPr>
            </w:pPr>
            <w:r w:rsidRPr="004C2135">
              <w:rPr>
                <w:rFonts w:ascii="Times New Roman" w:hAnsi="Times New Roman"/>
                <w:sz w:val="24"/>
                <w:szCs w:val="24"/>
              </w:rPr>
              <w:t>«Я учусь».</w:t>
            </w:r>
          </w:p>
        </w:tc>
        <w:tc>
          <w:tcPr>
            <w:tcW w:w="5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252A5" w:rsidRPr="004C2135" w:rsidRDefault="009252A5" w:rsidP="00E57364">
            <w:pPr>
              <w:spacing w:after="0"/>
              <w:ind w:left="-142"/>
              <w:jc w:val="both"/>
              <w:rPr>
                <w:rFonts w:ascii="Times New Roman" w:hAnsi="Times New Roman"/>
                <w:sz w:val="24"/>
                <w:szCs w:val="24"/>
              </w:rPr>
            </w:pPr>
            <w:r w:rsidRPr="004C2135">
              <w:rPr>
                <w:rFonts w:ascii="Times New Roman" w:hAnsi="Times New Roman"/>
                <w:sz w:val="24"/>
                <w:szCs w:val="24"/>
              </w:rPr>
              <w:t>«Ищу и нахожу»</w:t>
            </w:r>
          </w:p>
          <w:p w:rsidR="009252A5" w:rsidRPr="004C2135" w:rsidRDefault="009252A5" w:rsidP="00E57364">
            <w:pPr>
              <w:spacing w:after="0"/>
              <w:ind w:left="-142"/>
              <w:jc w:val="both"/>
              <w:rPr>
                <w:rFonts w:ascii="Times New Roman" w:hAnsi="Times New Roman"/>
                <w:sz w:val="24"/>
                <w:szCs w:val="24"/>
              </w:rPr>
            </w:pPr>
            <w:r w:rsidRPr="004C2135">
              <w:rPr>
                <w:rFonts w:ascii="Times New Roman" w:hAnsi="Times New Roman"/>
                <w:sz w:val="24"/>
                <w:szCs w:val="24"/>
              </w:rPr>
              <w:t>«Изображаю и фиксирую»</w:t>
            </w:r>
          </w:p>
          <w:p w:rsidR="009252A5" w:rsidRPr="004C2135" w:rsidRDefault="009252A5" w:rsidP="00E57364">
            <w:pPr>
              <w:spacing w:after="0"/>
              <w:ind w:left="-142"/>
              <w:jc w:val="both"/>
              <w:rPr>
                <w:rFonts w:ascii="Times New Roman" w:hAnsi="Times New Roman"/>
                <w:sz w:val="24"/>
                <w:szCs w:val="24"/>
              </w:rPr>
            </w:pPr>
            <w:r w:rsidRPr="004C2135">
              <w:rPr>
                <w:rFonts w:ascii="Times New Roman" w:hAnsi="Times New Roman"/>
                <w:sz w:val="24"/>
                <w:szCs w:val="24"/>
              </w:rPr>
              <w:t>«Читаю, говорю, понимаю»</w:t>
            </w:r>
          </w:p>
          <w:p w:rsidR="009252A5" w:rsidRPr="004C2135" w:rsidRDefault="009252A5" w:rsidP="00E57364">
            <w:pPr>
              <w:spacing w:after="0"/>
              <w:ind w:left="-142"/>
              <w:jc w:val="both"/>
              <w:rPr>
                <w:rFonts w:ascii="Times New Roman" w:hAnsi="Times New Roman"/>
                <w:sz w:val="24"/>
                <w:szCs w:val="24"/>
              </w:rPr>
            </w:pPr>
            <w:r w:rsidRPr="004C2135">
              <w:rPr>
                <w:rFonts w:ascii="Times New Roman" w:hAnsi="Times New Roman"/>
                <w:sz w:val="24"/>
                <w:szCs w:val="24"/>
              </w:rPr>
              <w:t>«Мыслю логически»</w:t>
            </w:r>
          </w:p>
          <w:p w:rsidR="009252A5" w:rsidRPr="004C2135" w:rsidRDefault="009252A5" w:rsidP="00E57364">
            <w:pPr>
              <w:spacing w:after="0"/>
              <w:ind w:left="-142"/>
              <w:jc w:val="both"/>
              <w:rPr>
                <w:rFonts w:ascii="Times New Roman" w:hAnsi="Times New Roman"/>
                <w:sz w:val="24"/>
                <w:szCs w:val="24"/>
              </w:rPr>
            </w:pPr>
            <w:r w:rsidRPr="004C2135">
              <w:rPr>
                <w:rFonts w:ascii="Times New Roman" w:hAnsi="Times New Roman"/>
                <w:sz w:val="24"/>
                <w:szCs w:val="24"/>
              </w:rPr>
              <w:t>«Решаю проблему»</w:t>
            </w:r>
          </w:p>
          <w:p w:rsidR="00417684" w:rsidRPr="004C2135" w:rsidRDefault="00417684" w:rsidP="00E57364">
            <w:pPr>
              <w:spacing w:after="0"/>
              <w:ind w:left="-142"/>
              <w:jc w:val="both"/>
              <w:rPr>
                <w:rFonts w:ascii="Times New Roman" w:hAnsi="Times New Roman"/>
                <w:sz w:val="24"/>
                <w:szCs w:val="24"/>
              </w:rPr>
            </w:pPr>
          </w:p>
        </w:tc>
      </w:tr>
      <w:tr w:rsidR="009252A5" w:rsidRPr="004C2135" w:rsidTr="000C2C15">
        <w:trPr>
          <w:tblCellSpacing w:w="15" w:type="dxa"/>
        </w:trPr>
        <w:tc>
          <w:tcPr>
            <w:tcW w:w="3120"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417684">
            <w:pPr>
              <w:spacing w:after="0"/>
              <w:jc w:val="center"/>
              <w:rPr>
                <w:rFonts w:ascii="Times New Roman" w:hAnsi="Times New Roman"/>
                <w:sz w:val="24"/>
                <w:szCs w:val="24"/>
              </w:rPr>
            </w:pPr>
            <w:r w:rsidRPr="004C2135">
              <w:rPr>
                <w:rFonts w:ascii="Times New Roman" w:hAnsi="Times New Roman"/>
                <w:sz w:val="24"/>
                <w:szCs w:val="24"/>
              </w:rPr>
              <w:t>Коммуникативные универсальные учебные действия</w:t>
            </w:r>
          </w:p>
          <w:p w:rsidR="00417684" w:rsidRPr="004C2135" w:rsidRDefault="00417684" w:rsidP="00417684">
            <w:pPr>
              <w:spacing w:after="0"/>
              <w:jc w:val="center"/>
              <w:rPr>
                <w:rFonts w:ascii="Times New Roman" w:hAnsi="Times New Roman"/>
                <w:sz w:val="24"/>
                <w:szCs w:val="24"/>
              </w:rPr>
            </w:pPr>
          </w:p>
        </w:tc>
        <w:tc>
          <w:tcPr>
            <w:tcW w:w="2955"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Культуры общения</w:t>
            </w:r>
          </w:p>
        </w:tc>
        <w:tc>
          <w:tcPr>
            <w:tcW w:w="2580"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«Мы вместе»</w:t>
            </w:r>
          </w:p>
        </w:tc>
        <w:tc>
          <w:tcPr>
            <w:tcW w:w="5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«Всегда на связи»</w:t>
            </w:r>
          </w:p>
          <w:p w:rsidR="009252A5" w:rsidRPr="004C2135" w:rsidRDefault="009252A5" w:rsidP="00E57364">
            <w:pPr>
              <w:spacing w:after="0"/>
              <w:jc w:val="both"/>
              <w:rPr>
                <w:rFonts w:ascii="Times New Roman" w:hAnsi="Times New Roman"/>
                <w:sz w:val="24"/>
                <w:szCs w:val="24"/>
              </w:rPr>
            </w:pPr>
            <w:r w:rsidRPr="004C2135">
              <w:rPr>
                <w:rFonts w:ascii="Times New Roman" w:hAnsi="Times New Roman"/>
                <w:sz w:val="24"/>
                <w:szCs w:val="24"/>
              </w:rPr>
              <w:t>«Я и Мы».</w:t>
            </w:r>
          </w:p>
        </w:tc>
      </w:tr>
    </w:tbl>
    <w:p w:rsidR="00417684" w:rsidRPr="004C2135" w:rsidRDefault="00417684" w:rsidP="00E57364">
      <w:pPr>
        <w:spacing w:after="0"/>
        <w:jc w:val="both"/>
        <w:rPr>
          <w:rFonts w:ascii="Times New Roman" w:hAnsi="Times New Roman"/>
          <w:b/>
          <w:sz w:val="24"/>
          <w:szCs w:val="24"/>
        </w:rPr>
      </w:pPr>
    </w:p>
    <w:p w:rsidR="0013337C" w:rsidRPr="004C2135" w:rsidRDefault="00417684" w:rsidP="00E57364">
      <w:pPr>
        <w:spacing w:after="0"/>
        <w:jc w:val="both"/>
        <w:rPr>
          <w:rFonts w:ascii="Times New Roman" w:hAnsi="Times New Roman"/>
          <w:b/>
          <w:sz w:val="24"/>
          <w:szCs w:val="24"/>
        </w:rPr>
      </w:pPr>
      <w:r w:rsidRPr="004C2135">
        <w:rPr>
          <w:rFonts w:ascii="Times New Roman" w:hAnsi="Times New Roman"/>
          <w:b/>
          <w:sz w:val="24"/>
          <w:szCs w:val="24"/>
        </w:rPr>
        <w:t xml:space="preserve"> </w:t>
      </w:r>
      <w:r w:rsidR="0013337C" w:rsidRPr="004C2135">
        <w:rPr>
          <w:rFonts w:ascii="Times New Roman" w:hAnsi="Times New Roman"/>
          <w:b/>
          <w:sz w:val="24"/>
          <w:szCs w:val="24"/>
        </w:rPr>
        <w:t>Связь УУД с содержанием учебных предметов.</w:t>
      </w:r>
    </w:p>
    <w:p w:rsidR="0013337C" w:rsidRPr="004C2135" w:rsidRDefault="0013337C" w:rsidP="00E57364">
      <w:pPr>
        <w:pStyle w:val="a6"/>
        <w:spacing w:after="0" w:line="276" w:lineRule="auto"/>
        <w:ind w:left="0"/>
      </w:pPr>
      <w:r w:rsidRPr="004C2135">
        <w:lastRenderedPageBreak/>
        <w:t xml:space="preserve">  </w:t>
      </w:r>
      <w:r w:rsidR="00E36532" w:rsidRPr="004C2135">
        <w:t xml:space="preserve">    </w:t>
      </w:r>
      <w:r w:rsidRPr="004C2135">
        <w:t xml:space="preserve"> Формирование универсальных учебных действий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«Английский язык», «Изобразительное искусство», «Физическая культура» </w:t>
      </w:r>
      <w:r w:rsidRPr="004C2135">
        <w:rPr>
          <w:color w:val="000000"/>
        </w:rPr>
        <w:t>в отношении  ценностно-смыслового, личностного, познавательного и коммуникативного развития учащихся</w:t>
      </w:r>
      <w:r w:rsidRPr="004C2135">
        <w:t xml:space="preserve">. </w:t>
      </w:r>
    </w:p>
    <w:p w:rsidR="0013337C" w:rsidRPr="004C2135" w:rsidRDefault="0013337C" w:rsidP="00E57364">
      <w:pPr>
        <w:spacing w:after="0"/>
        <w:jc w:val="both"/>
        <w:rPr>
          <w:rFonts w:ascii="Times New Roman" w:hAnsi="Times New Roman"/>
          <w:sz w:val="24"/>
          <w:szCs w:val="24"/>
        </w:rPr>
      </w:pPr>
      <w:r w:rsidRPr="004C2135">
        <w:rPr>
          <w:rFonts w:ascii="Times New Roman" w:hAnsi="Times New Roman"/>
          <w:sz w:val="24"/>
          <w:szCs w:val="24"/>
        </w:rPr>
        <w:t>Каждый из предметов вносит свой вклад в формирование универсальных учебных умений:</w:t>
      </w:r>
    </w:p>
    <w:p w:rsidR="0013337C" w:rsidRPr="004C2135" w:rsidRDefault="00E36532" w:rsidP="00E57364">
      <w:pPr>
        <w:shd w:val="clear" w:color="auto" w:fill="FFFFFF"/>
        <w:spacing w:after="0"/>
        <w:ind w:right="106"/>
        <w:jc w:val="both"/>
        <w:rPr>
          <w:rFonts w:ascii="Times New Roman" w:hAnsi="Times New Roman"/>
          <w:sz w:val="24"/>
          <w:szCs w:val="24"/>
        </w:rPr>
      </w:pPr>
      <w:r w:rsidRPr="004C2135">
        <w:rPr>
          <w:rFonts w:ascii="Times New Roman" w:hAnsi="Times New Roman"/>
          <w:sz w:val="24"/>
          <w:szCs w:val="24"/>
        </w:rPr>
        <w:t xml:space="preserve">        </w:t>
      </w:r>
      <w:r w:rsidR="0013337C" w:rsidRPr="004C2135">
        <w:rPr>
          <w:rFonts w:ascii="Times New Roman" w:hAnsi="Times New Roman"/>
          <w:sz w:val="24"/>
          <w:szCs w:val="24"/>
        </w:rPr>
        <w:t xml:space="preserve">При    </w:t>
      </w:r>
      <w:r w:rsidR="0013337C" w:rsidRPr="004C2135">
        <w:rPr>
          <w:rFonts w:ascii="Times New Roman" w:hAnsi="Times New Roman"/>
          <w:b/>
          <w:bCs/>
          <w:iCs/>
          <w:sz w:val="24"/>
          <w:szCs w:val="24"/>
        </w:rPr>
        <w:t xml:space="preserve">организации    учебного    процесса    </w:t>
      </w:r>
      <w:r w:rsidR="0013337C" w:rsidRPr="004C2135">
        <w:rPr>
          <w:rFonts w:ascii="Times New Roman" w:hAnsi="Times New Roman"/>
          <w:iCs/>
          <w:sz w:val="24"/>
          <w:szCs w:val="24"/>
        </w:rPr>
        <w:t xml:space="preserve">главной целью обучения является </w:t>
      </w:r>
      <w:r w:rsidR="0013337C" w:rsidRPr="004C2135">
        <w:rPr>
          <w:rFonts w:ascii="Times New Roman" w:hAnsi="Times New Roman"/>
          <w:bCs/>
          <w:iCs/>
          <w:sz w:val="24"/>
          <w:szCs w:val="24"/>
        </w:rPr>
        <w:t>развитие личности ребенка, следовательно,</w:t>
      </w:r>
      <w:r w:rsidR="0013337C" w:rsidRPr="004C2135">
        <w:rPr>
          <w:rFonts w:ascii="Times New Roman" w:hAnsi="Times New Roman"/>
          <w:b/>
          <w:bCs/>
          <w:i/>
          <w:iCs/>
          <w:sz w:val="24"/>
          <w:szCs w:val="24"/>
        </w:rPr>
        <w:t xml:space="preserve"> </w:t>
      </w:r>
      <w:r w:rsidR="0013337C" w:rsidRPr="004C2135">
        <w:rPr>
          <w:rFonts w:ascii="Times New Roman" w:hAnsi="Times New Roman"/>
          <w:sz w:val="24"/>
          <w:szCs w:val="24"/>
        </w:rPr>
        <w:t xml:space="preserve"> у ребенка </w:t>
      </w:r>
      <w:r w:rsidR="0013337C" w:rsidRPr="004C2135">
        <w:rPr>
          <w:rFonts w:ascii="Times New Roman" w:hAnsi="Times New Roman"/>
          <w:iCs/>
          <w:sz w:val="24"/>
          <w:szCs w:val="24"/>
        </w:rPr>
        <w:t xml:space="preserve">одновременно </w:t>
      </w:r>
      <w:r w:rsidR="0013337C" w:rsidRPr="004C2135">
        <w:rPr>
          <w:rFonts w:ascii="Times New Roman" w:hAnsi="Times New Roman"/>
          <w:sz w:val="24"/>
          <w:szCs w:val="24"/>
        </w:rPr>
        <w:t>формируются и совер</w:t>
      </w:r>
      <w:r w:rsidR="0013337C" w:rsidRPr="004C2135">
        <w:rPr>
          <w:rFonts w:ascii="Times New Roman" w:hAnsi="Times New Roman"/>
          <w:sz w:val="24"/>
          <w:szCs w:val="24"/>
        </w:rPr>
        <w:softHyphen/>
        <w:t xml:space="preserve">шенствуются </w:t>
      </w:r>
      <w:r w:rsidR="0013337C" w:rsidRPr="004C2135">
        <w:rPr>
          <w:rFonts w:ascii="Times New Roman" w:hAnsi="Times New Roman"/>
          <w:i/>
          <w:iCs/>
          <w:sz w:val="24"/>
          <w:szCs w:val="24"/>
        </w:rPr>
        <w:t xml:space="preserve">все группы УУД, </w:t>
      </w:r>
      <w:r w:rsidR="0013337C" w:rsidRPr="004C2135">
        <w:rPr>
          <w:rFonts w:ascii="Times New Roman" w:hAnsi="Times New Roman"/>
          <w:iCs/>
          <w:sz w:val="24"/>
          <w:szCs w:val="24"/>
        </w:rPr>
        <w:t>т</w:t>
      </w:r>
      <w:r w:rsidR="0013337C" w:rsidRPr="004C2135">
        <w:rPr>
          <w:rFonts w:ascii="Times New Roman" w:hAnsi="Times New Roman"/>
          <w:sz w:val="24"/>
          <w:szCs w:val="24"/>
        </w:rPr>
        <w:t xml:space="preserve">ак как развитие личности  означает, в первую очередь, </w:t>
      </w:r>
      <w:r w:rsidR="0013337C" w:rsidRPr="004C2135">
        <w:rPr>
          <w:rFonts w:ascii="Times New Roman" w:hAnsi="Times New Roman"/>
          <w:i/>
          <w:iCs/>
          <w:sz w:val="24"/>
          <w:szCs w:val="24"/>
        </w:rPr>
        <w:t xml:space="preserve">осознанное отношение </w:t>
      </w:r>
      <w:r w:rsidR="0013337C" w:rsidRPr="004C2135">
        <w:rPr>
          <w:rFonts w:ascii="Times New Roman" w:hAnsi="Times New Roman"/>
          <w:sz w:val="24"/>
          <w:szCs w:val="24"/>
        </w:rPr>
        <w:t>ре</w:t>
      </w:r>
      <w:r w:rsidR="0013337C" w:rsidRPr="004C2135">
        <w:rPr>
          <w:rFonts w:ascii="Times New Roman" w:hAnsi="Times New Roman"/>
          <w:sz w:val="24"/>
          <w:szCs w:val="24"/>
        </w:rPr>
        <w:softHyphen/>
        <w:t xml:space="preserve">бенка к процессу познания на каждом этапе. Именно </w:t>
      </w:r>
      <w:r w:rsidR="0013337C" w:rsidRPr="004C2135">
        <w:rPr>
          <w:rFonts w:ascii="Times New Roman" w:hAnsi="Times New Roman"/>
          <w:i/>
          <w:iCs/>
          <w:sz w:val="24"/>
          <w:szCs w:val="24"/>
        </w:rPr>
        <w:t>моти</w:t>
      </w:r>
      <w:r w:rsidR="0013337C" w:rsidRPr="004C2135">
        <w:rPr>
          <w:rFonts w:ascii="Times New Roman" w:hAnsi="Times New Roman"/>
          <w:i/>
          <w:iCs/>
          <w:sz w:val="24"/>
          <w:szCs w:val="24"/>
        </w:rPr>
        <w:softHyphen/>
        <w:t xml:space="preserve">вирование,    формирование   положительного   отношения к учению, способность к самооценке и т.п. </w:t>
      </w:r>
      <w:r w:rsidR="0013337C" w:rsidRPr="004C2135">
        <w:rPr>
          <w:rFonts w:ascii="Times New Roman" w:hAnsi="Times New Roman"/>
          <w:sz w:val="24"/>
          <w:szCs w:val="24"/>
        </w:rPr>
        <w:t>составляют груп</w:t>
      </w:r>
      <w:r w:rsidR="0013337C" w:rsidRPr="004C2135">
        <w:rPr>
          <w:rFonts w:ascii="Times New Roman" w:hAnsi="Times New Roman"/>
          <w:sz w:val="24"/>
          <w:szCs w:val="24"/>
        </w:rPr>
        <w:softHyphen/>
        <w:t>пу ЛИЧНОСТНЫХ  УУД.</w:t>
      </w:r>
    </w:p>
    <w:p w:rsidR="0013337C" w:rsidRPr="004C2135" w:rsidRDefault="0013337C" w:rsidP="00E36532">
      <w:pPr>
        <w:shd w:val="clear" w:color="auto" w:fill="FFFFFF"/>
        <w:spacing w:after="0"/>
        <w:ind w:firstLine="142"/>
        <w:jc w:val="both"/>
        <w:rPr>
          <w:rFonts w:ascii="Times New Roman" w:hAnsi="Times New Roman"/>
          <w:sz w:val="24"/>
          <w:szCs w:val="24"/>
        </w:rPr>
      </w:pPr>
      <w:r w:rsidRPr="004C2135">
        <w:rPr>
          <w:rFonts w:ascii="Times New Roman" w:hAnsi="Times New Roman"/>
          <w:sz w:val="24"/>
          <w:szCs w:val="24"/>
        </w:rPr>
        <w:t xml:space="preserve">        Поскольку в данных  системах ребенок является субъ</w:t>
      </w:r>
      <w:r w:rsidRPr="004C2135">
        <w:rPr>
          <w:rFonts w:ascii="Times New Roman" w:hAnsi="Times New Roman"/>
          <w:sz w:val="24"/>
          <w:szCs w:val="24"/>
        </w:rPr>
        <w:softHyphen/>
        <w:t xml:space="preserve">ектом процесса, он учится </w:t>
      </w:r>
      <w:r w:rsidRPr="004C2135">
        <w:rPr>
          <w:rFonts w:ascii="Times New Roman" w:hAnsi="Times New Roman"/>
          <w:i/>
          <w:iCs/>
          <w:sz w:val="24"/>
          <w:szCs w:val="24"/>
        </w:rPr>
        <w:t>принимать и сохранять учебную задачу, самостоятельно планировать свои действия, осу</w:t>
      </w:r>
      <w:r w:rsidRPr="004C2135">
        <w:rPr>
          <w:rFonts w:ascii="Times New Roman" w:hAnsi="Times New Roman"/>
          <w:i/>
          <w:iCs/>
          <w:sz w:val="24"/>
          <w:szCs w:val="24"/>
        </w:rPr>
        <w:softHyphen/>
        <w:t>ществлять итоговый и пошаговый контроль, вносить кор</w:t>
      </w:r>
      <w:r w:rsidRPr="004C2135">
        <w:rPr>
          <w:rFonts w:ascii="Times New Roman" w:hAnsi="Times New Roman"/>
          <w:i/>
          <w:iCs/>
          <w:sz w:val="24"/>
          <w:szCs w:val="24"/>
        </w:rPr>
        <w:softHyphen/>
        <w:t>рективы в действия, адекватно воспринимать оценку учи</w:t>
      </w:r>
      <w:r w:rsidRPr="004C2135">
        <w:rPr>
          <w:rFonts w:ascii="Times New Roman" w:hAnsi="Times New Roman"/>
          <w:i/>
          <w:iCs/>
          <w:sz w:val="24"/>
          <w:szCs w:val="24"/>
        </w:rPr>
        <w:softHyphen/>
        <w:t xml:space="preserve">теля и т.п., </w:t>
      </w:r>
      <w:r w:rsidRPr="004C2135">
        <w:rPr>
          <w:rFonts w:ascii="Times New Roman" w:hAnsi="Times New Roman"/>
          <w:sz w:val="24"/>
          <w:szCs w:val="24"/>
        </w:rPr>
        <w:t>то есть развивает РЕГУЛЯТИВНЫЕ УУД. Без выполнения</w:t>
      </w:r>
      <w:r w:rsidR="006D10C2" w:rsidRPr="004C2135">
        <w:rPr>
          <w:rFonts w:ascii="Times New Roman" w:hAnsi="Times New Roman"/>
          <w:sz w:val="24"/>
          <w:szCs w:val="24"/>
        </w:rPr>
        <w:t xml:space="preserve"> части названных действий </w:t>
      </w:r>
      <w:r w:rsidRPr="004C2135">
        <w:rPr>
          <w:rFonts w:ascii="Times New Roman" w:hAnsi="Times New Roman"/>
          <w:sz w:val="24"/>
          <w:szCs w:val="24"/>
        </w:rPr>
        <w:t xml:space="preserve"> невозможно осуществлять процесс учения на созна</w:t>
      </w:r>
      <w:r w:rsidRPr="004C2135">
        <w:rPr>
          <w:rFonts w:ascii="Times New Roman" w:hAnsi="Times New Roman"/>
          <w:sz w:val="24"/>
          <w:szCs w:val="24"/>
        </w:rPr>
        <w:softHyphen/>
        <w:t xml:space="preserve">тельном уровне, а вот выполнять </w:t>
      </w:r>
      <w:r w:rsidRPr="004C2135">
        <w:rPr>
          <w:rFonts w:ascii="Times New Roman" w:hAnsi="Times New Roman"/>
          <w:iCs/>
          <w:sz w:val="24"/>
          <w:szCs w:val="24"/>
        </w:rPr>
        <w:t>действия</w:t>
      </w:r>
      <w:r w:rsidRPr="004C2135">
        <w:rPr>
          <w:rFonts w:ascii="Times New Roman" w:hAnsi="Times New Roman"/>
          <w:sz w:val="24"/>
          <w:szCs w:val="24"/>
        </w:rPr>
        <w:t xml:space="preserve">  «по образцу» мож</w:t>
      </w:r>
      <w:r w:rsidRPr="004C2135">
        <w:rPr>
          <w:rFonts w:ascii="Times New Roman" w:hAnsi="Times New Roman"/>
          <w:sz w:val="24"/>
          <w:szCs w:val="24"/>
        </w:rPr>
        <w:softHyphen/>
        <w:t>но и без большей части перечисленных операций.</w:t>
      </w:r>
    </w:p>
    <w:p w:rsidR="0013337C" w:rsidRPr="004C2135" w:rsidRDefault="00E36532" w:rsidP="00E57364">
      <w:pPr>
        <w:shd w:val="clear" w:color="auto" w:fill="FFFFFF"/>
        <w:spacing w:after="0"/>
        <w:ind w:left="86" w:right="384" w:hanging="40"/>
        <w:jc w:val="both"/>
        <w:rPr>
          <w:rFonts w:ascii="Times New Roman" w:hAnsi="Times New Roman"/>
          <w:sz w:val="24"/>
          <w:szCs w:val="24"/>
        </w:rPr>
      </w:pPr>
      <w:r w:rsidRPr="004C2135">
        <w:rPr>
          <w:rFonts w:ascii="Times New Roman" w:hAnsi="Times New Roman"/>
          <w:sz w:val="24"/>
          <w:szCs w:val="24"/>
        </w:rPr>
        <w:t xml:space="preserve">        </w:t>
      </w:r>
      <w:r w:rsidR="0013337C" w:rsidRPr="004C2135">
        <w:rPr>
          <w:rFonts w:ascii="Times New Roman" w:hAnsi="Times New Roman"/>
          <w:sz w:val="24"/>
          <w:szCs w:val="24"/>
        </w:rPr>
        <w:t xml:space="preserve">Целью </w:t>
      </w:r>
      <w:r w:rsidR="0013337C" w:rsidRPr="004C2135">
        <w:rPr>
          <w:rFonts w:ascii="Times New Roman" w:hAnsi="Times New Roman"/>
          <w:iCs/>
          <w:sz w:val="24"/>
          <w:szCs w:val="24"/>
        </w:rPr>
        <w:t xml:space="preserve">действий </w:t>
      </w:r>
      <w:r w:rsidR="0013337C" w:rsidRPr="004C2135">
        <w:rPr>
          <w:rFonts w:ascii="Times New Roman" w:hAnsi="Times New Roman"/>
          <w:sz w:val="24"/>
          <w:szCs w:val="24"/>
        </w:rPr>
        <w:t>ребенка является узнавание, открытие, освоение, поэтому он выполняет целый комплекс ПОЗНАВА</w:t>
      </w:r>
      <w:r w:rsidR="0013337C" w:rsidRPr="004C2135">
        <w:rPr>
          <w:rFonts w:ascii="Times New Roman" w:hAnsi="Times New Roman"/>
          <w:sz w:val="24"/>
          <w:szCs w:val="24"/>
        </w:rPr>
        <w:softHyphen/>
        <w:t xml:space="preserve">ТЕЛЬНЫХ УУД: </w:t>
      </w:r>
      <w:r w:rsidR="0013337C" w:rsidRPr="004C2135">
        <w:rPr>
          <w:rFonts w:ascii="Times New Roman" w:hAnsi="Times New Roman"/>
          <w:i/>
          <w:iCs/>
          <w:sz w:val="24"/>
          <w:szCs w:val="24"/>
        </w:rPr>
        <w:t>работает с информацией, осуществляет анализ, синтез, устанавливает причинно-следственные связи, создает высказывания в устной и письменной фор</w:t>
      </w:r>
      <w:r w:rsidR="0013337C" w:rsidRPr="004C2135">
        <w:rPr>
          <w:rFonts w:ascii="Times New Roman" w:hAnsi="Times New Roman"/>
          <w:i/>
          <w:iCs/>
          <w:sz w:val="24"/>
          <w:szCs w:val="24"/>
        </w:rPr>
        <w:softHyphen/>
        <w:t>ме, использует общие приемы решения задач и т.д.</w:t>
      </w:r>
    </w:p>
    <w:p w:rsidR="0013337C" w:rsidRPr="004C2135" w:rsidRDefault="00E36532" w:rsidP="00E57364">
      <w:pPr>
        <w:spacing w:after="0"/>
        <w:ind w:hanging="40"/>
        <w:jc w:val="both"/>
        <w:rPr>
          <w:rFonts w:ascii="Times New Roman" w:hAnsi="Times New Roman"/>
          <w:sz w:val="24"/>
          <w:szCs w:val="24"/>
        </w:rPr>
      </w:pPr>
      <w:r w:rsidRPr="004C2135">
        <w:rPr>
          <w:rFonts w:ascii="Times New Roman" w:hAnsi="Times New Roman"/>
          <w:sz w:val="24"/>
          <w:szCs w:val="24"/>
        </w:rPr>
        <w:t xml:space="preserve">          </w:t>
      </w:r>
      <w:r w:rsidR="0013337C" w:rsidRPr="004C2135">
        <w:rPr>
          <w:rFonts w:ascii="Times New Roman" w:hAnsi="Times New Roman"/>
          <w:sz w:val="24"/>
          <w:szCs w:val="24"/>
        </w:rPr>
        <w:t xml:space="preserve">Задача учителя - на уроке создать </w:t>
      </w:r>
      <w:r w:rsidR="0013337C" w:rsidRPr="004C2135">
        <w:rPr>
          <w:rFonts w:ascii="Times New Roman" w:hAnsi="Times New Roman"/>
          <w:i/>
          <w:iCs/>
          <w:sz w:val="24"/>
          <w:szCs w:val="24"/>
        </w:rPr>
        <w:t xml:space="preserve">условия для продуктивной коммуникации </w:t>
      </w:r>
      <w:r w:rsidR="0013337C" w:rsidRPr="004C2135">
        <w:rPr>
          <w:rFonts w:ascii="Times New Roman" w:hAnsi="Times New Roman"/>
          <w:sz w:val="24"/>
          <w:szCs w:val="24"/>
        </w:rPr>
        <w:t>между учениками и учителем и между самими учениками. Это является непременным ус</w:t>
      </w:r>
      <w:r w:rsidR="0013337C" w:rsidRPr="004C2135">
        <w:rPr>
          <w:rFonts w:ascii="Times New Roman" w:hAnsi="Times New Roman"/>
          <w:sz w:val="24"/>
          <w:szCs w:val="24"/>
        </w:rPr>
        <w:softHyphen/>
        <w:t>ловием как для решения детьми учебных задач, так и для то</w:t>
      </w:r>
      <w:r w:rsidR="0013337C" w:rsidRPr="004C2135">
        <w:rPr>
          <w:rFonts w:ascii="Times New Roman" w:hAnsi="Times New Roman"/>
          <w:sz w:val="24"/>
          <w:szCs w:val="24"/>
        </w:rPr>
        <w:softHyphen/>
        <w:t xml:space="preserve">го, чтобы учитель мог определять зону ближайшего развития каждого ученика и строить работу с ориентацией на нее. Из этого следует, что часть вышеназванных действий будет осуществляться учащимися в условиях коммуникации, то есть в процессе учения они будут </w:t>
      </w:r>
      <w:r w:rsidR="0013337C" w:rsidRPr="004C2135">
        <w:rPr>
          <w:rFonts w:ascii="Times New Roman" w:hAnsi="Times New Roman"/>
          <w:i/>
          <w:iCs/>
          <w:sz w:val="24"/>
          <w:szCs w:val="24"/>
        </w:rPr>
        <w:t xml:space="preserve">контролировать действия партнера,    использовать    речь    для    регуляции    своего действия ,  договариваться, приходить к общему решению, учитывать разные мнения, стремиться к координации, формулировать собственное мнение и позицию и т.п. </w:t>
      </w:r>
      <w:r w:rsidR="0013337C" w:rsidRPr="004C2135">
        <w:rPr>
          <w:rFonts w:ascii="Times New Roman" w:hAnsi="Times New Roman"/>
          <w:sz w:val="24"/>
          <w:szCs w:val="24"/>
        </w:rPr>
        <w:t xml:space="preserve">Это значит, что будут развиваться и КОММУНИКАТИВНЫЕ УУД. </w:t>
      </w:r>
    </w:p>
    <w:p w:rsidR="005E0731" w:rsidRPr="004C2135" w:rsidRDefault="005E0731" w:rsidP="00E57364">
      <w:pPr>
        <w:shd w:val="clear" w:color="auto" w:fill="FFFFFF"/>
        <w:spacing w:after="0"/>
        <w:jc w:val="both"/>
        <w:rPr>
          <w:rFonts w:ascii="Times New Roman" w:hAnsi="Times New Roman"/>
          <w:color w:val="000000"/>
          <w:spacing w:val="-9"/>
          <w:sz w:val="24"/>
          <w:szCs w:val="24"/>
        </w:rPr>
      </w:pPr>
      <w:r w:rsidRPr="004C2135">
        <w:rPr>
          <w:rFonts w:ascii="Times New Roman" w:hAnsi="Times New Roman"/>
          <w:color w:val="000000"/>
          <w:spacing w:val="-8"/>
          <w:sz w:val="24"/>
          <w:szCs w:val="24"/>
        </w:rPr>
        <w:t xml:space="preserve">В соответствии с требованиями ФГОС структура и содержание учебников направлены на </w:t>
      </w:r>
      <w:r w:rsidRPr="004C2135">
        <w:rPr>
          <w:rFonts w:ascii="Times New Roman" w:hAnsi="Times New Roman"/>
          <w:color w:val="000000"/>
          <w:spacing w:val="-9"/>
          <w:sz w:val="24"/>
          <w:szCs w:val="24"/>
        </w:rPr>
        <w:t>достижение следующих личностных результатов освоения основной образовательной программы:</w:t>
      </w:r>
    </w:p>
    <w:p w:rsidR="005E0731" w:rsidRPr="004C2135" w:rsidRDefault="005E0731" w:rsidP="00E57364">
      <w:pPr>
        <w:shd w:val="clear" w:color="auto" w:fill="FFFFFF"/>
        <w:spacing w:after="0"/>
        <w:ind w:left="31" w:right="7" w:firstLine="578"/>
        <w:jc w:val="both"/>
        <w:rPr>
          <w:rFonts w:ascii="Times New Roman" w:hAnsi="Times New Roman"/>
          <w:b/>
          <w:bCs/>
          <w:i/>
          <w:iCs/>
          <w:color w:val="000000"/>
          <w:spacing w:val="-9"/>
          <w:sz w:val="24"/>
          <w:szCs w:val="24"/>
        </w:rPr>
      </w:pPr>
      <w:r w:rsidRPr="004C2135">
        <w:rPr>
          <w:rFonts w:ascii="Times New Roman" w:hAnsi="Times New Roman"/>
          <w:b/>
          <w:bCs/>
          <w:i/>
          <w:iCs/>
          <w:color w:val="000000"/>
          <w:spacing w:val="-8"/>
          <w:sz w:val="24"/>
          <w:szCs w:val="24"/>
        </w:rPr>
        <w:t xml:space="preserve">1) Формирование основ российской гражданской идентичности, чувства гордости за свою Родину, российский </w:t>
      </w:r>
      <w:r w:rsidRPr="004C2135">
        <w:rPr>
          <w:rFonts w:ascii="Times New Roman" w:hAnsi="Times New Roman"/>
          <w:b/>
          <w:bCs/>
          <w:i/>
          <w:iCs/>
          <w:color w:val="000000"/>
          <w:spacing w:val="-7"/>
          <w:sz w:val="24"/>
          <w:szCs w:val="24"/>
        </w:rPr>
        <w:t xml:space="preserve">народ и историю России, осознание своей этнической и национальной принадлежности, формирование ценности </w:t>
      </w:r>
      <w:r w:rsidRPr="004C2135">
        <w:rPr>
          <w:rFonts w:ascii="Times New Roman" w:hAnsi="Times New Roman"/>
          <w:b/>
          <w:bCs/>
          <w:i/>
          <w:iCs/>
          <w:color w:val="000000"/>
          <w:spacing w:val="-9"/>
          <w:sz w:val="24"/>
          <w:szCs w:val="24"/>
        </w:rPr>
        <w:t>многонационального российского общества, гуманистические и демократические ценностные ориентации.</w:t>
      </w:r>
    </w:p>
    <w:p w:rsidR="005E0731" w:rsidRPr="004C2135" w:rsidRDefault="005E0731" w:rsidP="00E57364">
      <w:pPr>
        <w:shd w:val="clear" w:color="auto" w:fill="FFFFFF"/>
        <w:spacing w:after="0"/>
        <w:ind w:right="7" w:firstLine="607"/>
        <w:jc w:val="both"/>
        <w:rPr>
          <w:rFonts w:ascii="Times New Roman" w:hAnsi="Times New Roman"/>
          <w:b/>
          <w:bCs/>
          <w:i/>
          <w:iCs/>
          <w:color w:val="000000"/>
          <w:spacing w:val="-8"/>
          <w:sz w:val="24"/>
          <w:szCs w:val="24"/>
        </w:rPr>
      </w:pPr>
      <w:r w:rsidRPr="004C2135">
        <w:rPr>
          <w:rFonts w:ascii="Times New Roman" w:hAnsi="Times New Roman"/>
          <w:b/>
          <w:bCs/>
          <w:i/>
          <w:iCs/>
          <w:color w:val="000000"/>
          <w:sz w:val="24"/>
          <w:szCs w:val="24"/>
        </w:rPr>
        <w:t xml:space="preserve">2) Формирование целостного, социально ориентированного взгляда на мир в его органичном единстве и </w:t>
      </w:r>
      <w:r w:rsidRPr="004C2135">
        <w:rPr>
          <w:rFonts w:ascii="Times New Roman" w:hAnsi="Times New Roman"/>
          <w:b/>
          <w:bCs/>
          <w:i/>
          <w:iCs/>
          <w:color w:val="000000"/>
          <w:spacing w:val="-8"/>
          <w:sz w:val="24"/>
          <w:szCs w:val="24"/>
        </w:rPr>
        <w:t>разнообразии природы, народов, культур и религий.</w:t>
      </w:r>
    </w:p>
    <w:p w:rsidR="005E0731" w:rsidRPr="004C2135" w:rsidRDefault="005E0731" w:rsidP="00E57364">
      <w:pPr>
        <w:shd w:val="clear" w:color="auto" w:fill="FFFFFF"/>
        <w:spacing w:after="0"/>
        <w:ind w:right="7" w:firstLine="607"/>
        <w:jc w:val="both"/>
        <w:rPr>
          <w:rFonts w:ascii="Times New Roman" w:hAnsi="Times New Roman"/>
          <w:b/>
          <w:bCs/>
          <w:i/>
          <w:iCs/>
          <w:color w:val="000000"/>
          <w:spacing w:val="-10"/>
          <w:sz w:val="24"/>
          <w:szCs w:val="24"/>
        </w:rPr>
      </w:pPr>
      <w:r w:rsidRPr="004C2135">
        <w:rPr>
          <w:rFonts w:ascii="Times New Roman" w:hAnsi="Times New Roman"/>
          <w:b/>
          <w:bCs/>
          <w:i/>
          <w:iCs/>
          <w:color w:val="000000"/>
          <w:spacing w:val="-10"/>
          <w:sz w:val="24"/>
          <w:szCs w:val="24"/>
        </w:rPr>
        <w:lastRenderedPageBreak/>
        <w:t>3) Формирование уважительного отношения к иному мнению, истории и культуре других народов.</w:t>
      </w:r>
    </w:p>
    <w:p w:rsidR="005E0731" w:rsidRPr="004C2135" w:rsidRDefault="005E0731" w:rsidP="00E57364">
      <w:pPr>
        <w:shd w:val="clear" w:color="auto" w:fill="FFFFFF"/>
        <w:spacing w:after="0"/>
        <w:ind w:left="103" w:right="22" w:firstLine="564"/>
        <w:jc w:val="both"/>
        <w:rPr>
          <w:rFonts w:ascii="Times New Roman" w:hAnsi="Times New Roman"/>
          <w:color w:val="000000"/>
          <w:spacing w:val="-10"/>
          <w:sz w:val="24"/>
          <w:szCs w:val="24"/>
        </w:rPr>
      </w:pPr>
      <w:r w:rsidRPr="004C2135">
        <w:rPr>
          <w:rFonts w:ascii="Times New Roman" w:hAnsi="Times New Roman"/>
          <w:color w:val="000000"/>
          <w:spacing w:val="-7"/>
          <w:sz w:val="24"/>
          <w:szCs w:val="24"/>
        </w:rPr>
        <w:t xml:space="preserve">Для достижения указанных личностных результатов в учебники с 1 по 4 класс введены </w:t>
      </w:r>
      <w:r w:rsidRPr="004C2135">
        <w:rPr>
          <w:rFonts w:ascii="Times New Roman" w:hAnsi="Times New Roman"/>
          <w:color w:val="000000"/>
          <w:spacing w:val="-10"/>
          <w:sz w:val="24"/>
          <w:szCs w:val="24"/>
        </w:rPr>
        <w:t>соответствующие разделы и темы, разнообразные по форме и содержанию тексты, упражнения, задания, задачи.</w:t>
      </w:r>
    </w:p>
    <w:p w:rsidR="005E0731" w:rsidRPr="004C2135" w:rsidRDefault="005E0731" w:rsidP="00E57364">
      <w:pPr>
        <w:shd w:val="clear" w:color="auto" w:fill="FFFFFF"/>
        <w:spacing w:after="0"/>
        <w:ind w:left="72" w:right="10" w:firstLine="569"/>
        <w:jc w:val="both"/>
        <w:rPr>
          <w:rFonts w:ascii="Times New Roman" w:hAnsi="Times New Roman"/>
          <w:color w:val="000000"/>
          <w:spacing w:val="-9"/>
          <w:sz w:val="24"/>
          <w:szCs w:val="24"/>
        </w:rPr>
      </w:pPr>
      <w:r w:rsidRPr="004C2135">
        <w:rPr>
          <w:rFonts w:ascii="Times New Roman" w:hAnsi="Times New Roman"/>
          <w:b/>
          <w:bCs/>
          <w:color w:val="000000"/>
          <w:spacing w:val="-6"/>
          <w:sz w:val="24"/>
          <w:szCs w:val="24"/>
        </w:rPr>
        <w:t xml:space="preserve">В курсе «Окружающий мир» </w:t>
      </w:r>
      <w:r w:rsidRPr="004C2135">
        <w:rPr>
          <w:rFonts w:ascii="Times New Roman" w:hAnsi="Times New Roman"/>
          <w:color w:val="000000"/>
          <w:spacing w:val="-6"/>
          <w:sz w:val="24"/>
          <w:szCs w:val="24"/>
        </w:rPr>
        <w:t xml:space="preserve">— это темы «Природа России», «Страницы истории Отечества», «Родной край — </w:t>
      </w:r>
      <w:r w:rsidRPr="004C2135">
        <w:rPr>
          <w:rFonts w:ascii="Times New Roman" w:hAnsi="Times New Roman"/>
          <w:color w:val="000000"/>
          <w:spacing w:val="-8"/>
          <w:sz w:val="24"/>
          <w:szCs w:val="24"/>
        </w:rPr>
        <w:t xml:space="preserve">часть большой страны», «Современная Россия», «Жизнь города и села», «Что такое Родина?», «Что мы знаем о народах </w:t>
      </w:r>
      <w:r w:rsidRPr="004C2135">
        <w:rPr>
          <w:rFonts w:ascii="Times New Roman" w:hAnsi="Times New Roman"/>
          <w:color w:val="000000"/>
          <w:spacing w:val="-9"/>
          <w:sz w:val="24"/>
          <w:szCs w:val="24"/>
        </w:rPr>
        <w:t>России?», «Что мы знаем о Москве?», «Россия на карте».</w:t>
      </w:r>
    </w:p>
    <w:p w:rsidR="005E0731" w:rsidRPr="004C2135" w:rsidRDefault="005E0731" w:rsidP="00E57364">
      <w:pPr>
        <w:shd w:val="clear" w:color="auto" w:fill="FFFFFF"/>
        <w:spacing w:after="0"/>
        <w:ind w:left="58" w:right="17" w:firstLine="636"/>
        <w:jc w:val="both"/>
        <w:rPr>
          <w:rFonts w:ascii="Times New Roman" w:hAnsi="Times New Roman"/>
          <w:color w:val="000000"/>
          <w:spacing w:val="-9"/>
          <w:sz w:val="24"/>
          <w:szCs w:val="24"/>
        </w:rPr>
      </w:pPr>
      <w:r w:rsidRPr="004C2135">
        <w:rPr>
          <w:rFonts w:ascii="Times New Roman" w:hAnsi="Times New Roman"/>
          <w:color w:val="000000"/>
          <w:spacing w:val="-2"/>
          <w:sz w:val="24"/>
          <w:szCs w:val="24"/>
        </w:rPr>
        <w:t xml:space="preserve">В 1 классе дети знакомятся с государственными символами России (гербом и флагом), а во 2 классе на уроках </w:t>
      </w:r>
      <w:r w:rsidRPr="004C2135">
        <w:rPr>
          <w:rFonts w:ascii="Times New Roman" w:hAnsi="Times New Roman"/>
          <w:color w:val="000000"/>
          <w:spacing w:val="-9"/>
          <w:sz w:val="24"/>
          <w:szCs w:val="24"/>
        </w:rPr>
        <w:t>музыки разучивают Гимн России, и продолжают знакомство с государственной символикой государства.</w:t>
      </w:r>
    </w:p>
    <w:p w:rsidR="005E0731" w:rsidRPr="004C2135" w:rsidRDefault="005E0731" w:rsidP="00E57364">
      <w:pPr>
        <w:shd w:val="clear" w:color="auto" w:fill="FFFFFF"/>
        <w:spacing w:after="0"/>
        <w:ind w:left="17" w:right="12" w:firstLine="564"/>
        <w:jc w:val="both"/>
        <w:rPr>
          <w:rFonts w:ascii="Times New Roman" w:hAnsi="Times New Roman"/>
          <w:color w:val="000000"/>
          <w:spacing w:val="-10"/>
          <w:sz w:val="24"/>
          <w:szCs w:val="24"/>
        </w:rPr>
      </w:pPr>
      <w:r w:rsidRPr="004C2135">
        <w:rPr>
          <w:rFonts w:ascii="Times New Roman" w:hAnsi="Times New Roman"/>
          <w:b/>
          <w:bCs/>
          <w:color w:val="000000"/>
          <w:spacing w:val="-4"/>
          <w:sz w:val="24"/>
          <w:szCs w:val="24"/>
        </w:rPr>
        <w:t xml:space="preserve">В курсе «Литературное чтение» </w:t>
      </w:r>
      <w:r w:rsidRPr="004C2135">
        <w:rPr>
          <w:rFonts w:ascii="Times New Roman" w:hAnsi="Times New Roman"/>
          <w:color w:val="000000"/>
          <w:spacing w:val="-4"/>
          <w:sz w:val="24"/>
          <w:szCs w:val="24"/>
        </w:rPr>
        <w:t xml:space="preserve">— это разделы: «Устное народное творчество», «Летописи, былины, жития», </w:t>
      </w:r>
      <w:r w:rsidRPr="004C2135">
        <w:rPr>
          <w:rFonts w:ascii="Times New Roman" w:hAnsi="Times New Roman"/>
          <w:color w:val="000000"/>
          <w:spacing w:val="-8"/>
          <w:sz w:val="24"/>
          <w:szCs w:val="24"/>
        </w:rPr>
        <w:t xml:space="preserve">«Родина», «Люблю природу русскую», «Поэтическая тетрадь», «Природа и мы», «Из русской классической </w:t>
      </w:r>
      <w:r w:rsidRPr="004C2135">
        <w:rPr>
          <w:rFonts w:ascii="Times New Roman" w:hAnsi="Times New Roman"/>
          <w:color w:val="000000"/>
          <w:spacing w:val="-4"/>
          <w:sz w:val="24"/>
          <w:szCs w:val="24"/>
        </w:rPr>
        <w:t xml:space="preserve">литературы», «Литература зарубежных стран» и др., а также тексты и задания о нашей многонациональной стране, о </w:t>
      </w:r>
      <w:r w:rsidRPr="004C2135">
        <w:rPr>
          <w:rFonts w:ascii="Times New Roman" w:hAnsi="Times New Roman"/>
          <w:color w:val="000000"/>
          <w:sz w:val="24"/>
          <w:szCs w:val="24"/>
        </w:rPr>
        <w:t xml:space="preserve">традициях и обычаях ее народов и народов мира, о многообразии природы и необходимости бережного к ней </w:t>
      </w:r>
      <w:r w:rsidRPr="004C2135">
        <w:rPr>
          <w:rFonts w:ascii="Times New Roman" w:hAnsi="Times New Roman"/>
          <w:color w:val="000000"/>
          <w:spacing w:val="-6"/>
          <w:sz w:val="24"/>
          <w:szCs w:val="24"/>
        </w:rPr>
        <w:t xml:space="preserve">отношения. Система таких заданий позволяет учащимся осознавать себя гражданами страны, формировать </w:t>
      </w:r>
      <w:r w:rsidRPr="004C2135">
        <w:rPr>
          <w:rFonts w:ascii="Times New Roman" w:hAnsi="Times New Roman"/>
          <w:color w:val="000000"/>
          <w:spacing w:val="-10"/>
          <w:sz w:val="24"/>
          <w:szCs w:val="24"/>
        </w:rPr>
        <w:t>общечеловеческую идентичность.</w:t>
      </w:r>
    </w:p>
    <w:p w:rsidR="005E0731" w:rsidRPr="004C2135" w:rsidRDefault="005E0731" w:rsidP="00E57364">
      <w:pPr>
        <w:shd w:val="clear" w:color="auto" w:fill="FFFFFF"/>
        <w:spacing w:after="0"/>
        <w:ind w:right="2" w:firstLine="566"/>
        <w:jc w:val="both"/>
        <w:rPr>
          <w:rFonts w:ascii="Times New Roman" w:hAnsi="Times New Roman"/>
          <w:color w:val="000000"/>
          <w:spacing w:val="-10"/>
          <w:sz w:val="24"/>
          <w:szCs w:val="24"/>
        </w:rPr>
      </w:pPr>
      <w:r w:rsidRPr="004C2135">
        <w:rPr>
          <w:rFonts w:ascii="Times New Roman" w:hAnsi="Times New Roman"/>
          <w:b/>
          <w:bCs/>
          <w:color w:val="000000"/>
          <w:spacing w:val="-7"/>
          <w:sz w:val="24"/>
          <w:szCs w:val="24"/>
        </w:rPr>
        <w:t xml:space="preserve">В курсе «Русский язык» </w:t>
      </w:r>
      <w:r w:rsidRPr="004C2135">
        <w:rPr>
          <w:rFonts w:ascii="Times New Roman" w:hAnsi="Times New Roman"/>
          <w:color w:val="000000"/>
          <w:spacing w:val="-7"/>
          <w:sz w:val="24"/>
          <w:szCs w:val="24"/>
        </w:rPr>
        <w:t xml:space="preserve">представлены разнообразные по форме и содержанию упражнения и задания о Родине, о </w:t>
      </w:r>
      <w:r w:rsidRPr="004C2135">
        <w:rPr>
          <w:rFonts w:ascii="Times New Roman" w:hAnsi="Times New Roman"/>
          <w:color w:val="000000"/>
          <w:sz w:val="24"/>
          <w:szCs w:val="24"/>
        </w:rPr>
        <w:t xml:space="preserve">защитниках российской Земли, о сохранении мира в своей стране и во всём мире. Через тексты дети знакомятся с </w:t>
      </w:r>
      <w:r w:rsidRPr="004C2135">
        <w:rPr>
          <w:rFonts w:ascii="Times New Roman" w:hAnsi="Times New Roman"/>
          <w:color w:val="000000"/>
          <w:spacing w:val="-6"/>
          <w:sz w:val="24"/>
          <w:szCs w:val="24"/>
        </w:rPr>
        <w:t xml:space="preserve">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w:t>
      </w:r>
      <w:r w:rsidRPr="004C2135">
        <w:rPr>
          <w:rFonts w:ascii="Times New Roman" w:hAnsi="Times New Roman"/>
          <w:color w:val="000000"/>
          <w:spacing w:val="-8"/>
          <w:sz w:val="24"/>
          <w:szCs w:val="24"/>
        </w:rPr>
        <w:t xml:space="preserve">Лермонтова, Н.М. Рубцова, Н.И. Сладкова, С.Я.Маршака и др., убеждающие учащихся в красоте, образности, богатстве </w:t>
      </w:r>
      <w:r w:rsidRPr="004C2135">
        <w:rPr>
          <w:rFonts w:ascii="Times New Roman" w:hAnsi="Times New Roman"/>
          <w:color w:val="000000"/>
          <w:spacing w:val="-4"/>
          <w:sz w:val="24"/>
          <w:szCs w:val="24"/>
        </w:rPr>
        <w:t xml:space="preserve">русского языка. Ученики составляют тексты, рассказы о своей малой родине — крае, городе, селе, об их </w:t>
      </w:r>
      <w:r w:rsidRPr="004C2135">
        <w:rPr>
          <w:rFonts w:ascii="Times New Roman" w:hAnsi="Times New Roman"/>
          <w:color w:val="000000"/>
          <w:spacing w:val="-10"/>
          <w:sz w:val="24"/>
          <w:szCs w:val="24"/>
        </w:rPr>
        <w:t>достопримечательностях, природных и культурно-исторических особенностях.</w:t>
      </w:r>
    </w:p>
    <w:p w:rsidR="005E0731" w:rsidRPr="004C2135" w:rsidRDefault="005E0731" w:rsidP="00E57364">
      <w:pPr>
        <w:shd w:val="clear" w:color="auto" w:fill="FFFFFF"/>
        <w:spacing w:after="0"/>
        <w:ind w:left="55" w:right="10" w:firstLine="578"/>
        <w:jc w:val="both"/>
        <w:rPr>
          <w:rFonts w:ascii="Times New Roman" w:hAnsi="Times New Roman"/>
          <w:color w:val="000000"/>
          <w:spacing w:val="-9"/>
          <w:sz w:val="24"/>
          <w:szCs w:val="24"/>
        </w:rPr>
      </w:pPr>
      <w:r w:rsidRPr="004C2135">
        <w:rPr>
          <w:rFonts w:ascii="Times New Roman" w:hAnsi="Times New Roman"/>
          <w:b/>
          <w:bCs/>
          <w:color w:val="000000"/>
          <w:sz w:val="24"/>
          <w:szCs w:val="24"/>
        </w:rPr>
        <w:t xml:space="preserve">В курсе «Математика» </w:t>
      </w:r>
      <w:r w:rsidRPr="004C2135">
        <w:rPr>
          <w:rFonts w:ascii="Times New Roman" w:hAnsi="Times New Roman"/>
          <w:color w:val="000000"/>
          <w:sz w:val="24"/>
          <w:szCs w:val="24"/>
        </w:rPr>
        <w:t xml:space="preserve">— в сюжетах текстовых задач (например, в 3 и 4 классах) представлены сведения из </w:t>
      </w:r>
      <w:r w:rsidRPr="004C2135">
        <w:rPr>
          <w:rFonts w:ascii="Times New Roman" w:hAnsi="Times New Roman"/>
          <w:color w:val="000000"/>
          <w:spacing w:val="-3"/>
          <w:sz w:val="24"/>
          <w:szCs w:val="24"/>
        </w:rPr>
        <w:t xml:space="preserve">исторического прошлого нашей страны — о продолжительности Великой Отечественной войны и о победе в ней, о </w:t>
      </w:r>
      <w:r w:rsidRPr="004C2135">
        <w:rPr>
          <w:rFonts w:ascii="Times New Roman" w:hAnsi="Times New Roman"/>
          <w:color w:val="000000"/>
          <w:spacing w:val="-1"/>
          <w:sz w:val="24"/>
          <w:szCs w:val="24"/>
        </w:rPr>
        <w:t xml:space="preserve">школьном музее боевой славы и о помощи ветеранам, о возрасте Российского флота, о современных достижениях </w:t>
      </w:r>
      <w:r w:rsidRPr="004C2135">
        <w:rPr>
          <w:rFonts w:ascii="Times New Roman" w:hAnsi="Times New Roman"/>
          <w:color w:val="000000"/>
          <w:spacing w:val="-4"/>
          <w:sz w:val="24"/>
          <w:szCs w:val="24"/>
        </w:rPr>
        <w:t xml:space="preserve">России в области космонавтики; об отраслях промышленности, о богатом культурном наследии страны (например, о </w:t>
      </w:r>
      <w:r w:rsidRPr="004C2135">
        <w:rPr>
          <w:rFonts w:ascii="Times New Roman" w:hAnsi="Times New Roman"/>
          <w:color w:val="000000"/>
          <w:spacing w:val="-9"/>
          <w:sz w:val="24"/>
          <w:szCs w:val="24"/>
        </w:rPr>
        <w:t>годах жизни А.</w:t>
      </w:r>
      <w:r w:rsidR="001E21A5" w:rsidRPr="004C2135">
        <w:rPr>
          <w:rFonts w:ascii="Times New Roman" w:hAnsi="Times New Roman"/>
          <w:color w:val="000000"/>
          <w:spacing w:val="-9"/>
          <w:sz w:val="24"/>
          <w:szCs w:val="24"/>
        </w:rPr>
        <w:t xml:space="preserve"> </w:t>
      </w:r>
      <w:r w:rsidRPr="004C2135">
        <w:rPr>
          <w:rFonts w:ascii="Times New Roman" w:hAnsi="Times New Roman"/>
          <w:color w:val="000000"/>
          <w:spacing w:val="-9"/>
          <w:sz w:val="24"/>
          <w:szCs w:val="24"/>
        </w:rPr>
        <w:t>С. Пушкина, о собрании сочинений Л.</w:t>
      </w:r>
      <w:r w:rsidR="001E21A5" w:rsidRPr="004C2135">
        <w:rPr>
          <w:rFonts w:ascii="Times New Roman" w:hAnsi="Times New Roman"/>
          <w:color w:val="000000"/>
          <w:spacing w:val="-9"/>
          <w:sz w:val="24"/>
          <w:szCs w:val="24"/>
        </w:rPr>
        <w:t xml:space="preserve"> </w:t>
      </w:r>
      <w:r w:rsidRPr="004C2135">
        <w:rPr>
          <w:rFonts w:ascii="Times New Roman" w:hAnsi="Times New Roman"/>
          <w:color w:val="000000"/>
          <w:spacing w:val="-9"/>
          <w:sz w:val="24"/>
          <w:szCs w:val="24"/>
        </w:rPr>
        <w:t>Н. Толстого, о посещении музеев, художественных галерей и др.).</w:t>
      </w:r>
    </w:p>
    <w:p w:rsidR="005E0731" w:rsidRPr="004C2135" w:rsidRDefault="005E0731" w:rsidP="00E57364">
      <w:pPr>
        <w:shd w:val="clear" w:color="auto" w:fill="FFFFFF"/>
        <w:spacing w:after="0"/>
        <w:ind w:left="24" w:right="17" w:firstLine="720"/>
        <w:jc w:val="both"/>
        <w:rPr>
          <w:rFonts w:ascii="Times New Roman" w:hAnsi="Times New Roman"/>
          <w:color w:val="000000"/>
          <w:spacing w:val="-9"/>
          <w:sz w:val="24"/>
          <w:szCs w:val="24"/>
        </w:rPr>
      </w:pPr>
      <w:r w:rsidRPr="004C2135">
        <w:rPr>
          <w:rFonts w:ascii="Times New Roman" w:hAnsi="Times New Roman"/>
          <w:b/>
          <w:bCs/>
          <w:color w:val="000000"/>
          <w:spacing w:val="-7"/>
          <w:sz w:val="24"/>
          <w:szCs w:val="24"/>
        </w:rPr>
        <w:t xml:space="preserve">В курсе «Музыка» </w:t>
      </w:r>
      <w:r w:rsidRPr="004C2135">
        <w:rPr>
          <w:rFonts w:ascii="Times New Roman" w:hAnsi="Times New Roman"/>
          <w:color w:val="000000"/>
          <w:spacing w:val="-7"/>
          <w:sz w:val="24"/>
          <w:szCs w:val="24"/>
        </w:rPr>
        <w:t xml:space="preserve">произведения отечественного музыкального искусства рассматриваются в контексте мировой </w:t>
      </w:r>
      <w:r w:rsidRPr="004C2135">
        <w:rPr>
          <w:rFonts w:ascii="Times New Roman" w:hAnsi="Times New Roman"/>
          <w:color w:val="000000"/>
          <w:spacing w:val="-4"/>
          <w:sz w:val="24"/>
          <w:szCs w:val="24"/>
        </w:rPr>
        <w:t xml:space="preserve">художественной культуры, широко используется принцип диалога культур. Он предполагает знакомство учащихся с </w:t>
      </w:r>
      <w:r w:rsidRPr="004C2135">
        <w:rPr>
          <w:rFonts w:ascii="Times New Roman" w:hAnsi="Times New Roman"/>
          <w:color w:val="000000"/>
          <w:spacing w:val="-8"/>
          <w:sz w:val="24"/>
          <w:szCs w:val="24"/>
        </w:rPr>
        <w:t xml:space="preserve">народной и профессиональной музыкой различных национальностей на основе ее сопоставления и выявления общности </w:t>
      </w:r>
      <w:r w:rsidRPr="004C2135">
        <w:rPr>
          <w:rFonts w:ascii="Times New Roman" w:hAnsi="Times New Roman"/>
          <w:color w:val="000000"/>
          <w:spacing w:val="-6"/>
          <w:sz w:val="24"/>
          <w:szCs w:val="24"/>
        </w:rPr>
        <w:t xml:space="preserve">жизненного содержания, нравственно-эстетической проблематики, различия стилей, музыкального языка, творческого </w:t>
      </w:r>
      <w:r w:rsidRPr="004C2135">
        <w:rPr>
          <w:rFonts w:ascii="Times New Roman" w:hAnsi="Times New Roman"/>
          <w:color w:val="000000"/>
          <w:spacing w:val="-9"/>
          <w:sz w:val="24"/>
          <w:szCs w:val="24"/>
        </w:rPr>
        <w:t>почерка представителей разных эпох и культур.</w:t>
      </w:r>
    </w:p>
    <w:p w:rsidR="005E0731" w:rsidRPr="004C2135" w:rsidRDefault="005E0731" w:rsidP="00E57364">
      <w:pPr>
        <w:shd w:val="clear" w:color="auto" w:fill="FFFFFF"/>
        <w:spacing w:after="0"/>
        <w:ind w:right="7" w:firstLine="713"/>
        <w:jc w:val="both"/>
        <w:rPr>
          <w:rFonts w:ascii="Times New Roman" w:hAnsi="Times New Roman"/>
          <w:color w:val="000000"/>
          <w:spacing w:val="-10"/>
          <w:sz w:val="24"/>
          <w:szCs w:val="24"/>
        </w:rPr>
      </w:pPr>
      <w:r w:rsidRPr="004C2135">
        <w:rPr>
          <w:rFonts w:ascii="Times New Roman" w:hAnsi="Times New Roman"/>
          <w:b/>
          <w:bCs/>
          <w:color w:val="000000"/>
          <w:spacing w:val="-5"/>
          <w:sz w:val="24"/>
          <w:szCs w:val="24"/>
        </w:rPr>
        <w:lastRenderedPageBreak/>
        <w:t xml:space="preserve">В курсе «Изобразительное искусство» </w:t>
      </w:r>
      <w:r w:rsidRPr="004C2135">
        <w:rPr>
          <w:rFonts w:ascii="Times New Roman" w:hAnsi="Times New Roman"/>
          <w:color w:val="000000"/>
          <w:spacing w:val="-5"/>
          <w:sz w:val="24"/>
          <w:szCs w:val="24"/>
        </w:rPr>
        <w:t xml:space="preserve">достижение указанных результатов осуществляется благодаря </w:t>
      </w:r>
      <w:r w:rsidRPr="004C2135">
        <w:rPr>
          <w:rFonts w:ascii="Times New Roman" w:hAnsi="Times New Roman"/>
          <w:color w:val="000000"/>
          <w:spacing w:val="-8"/>
          <w:sz w:val="24"/>
          <w:szCs w:val="24"/>
        </w:rPr>
        <w:t xml:space="preserve">содержанию конкретных заданий и сквозному принципу построения обучающего материала, в основе которого идея «от </w:t>
      </w:r>
      <w:r w:rsidRPr="004C2135">
        <w:rPr>
          <w:rFonts w:ascii="Times New Roman" w:hAnsi="Times New Roman"/>
          <w:color w:val="000000"/>
          <w:spacing w:val="-10"/>
          <w:sz w:val="24"/>
          <w:szCs w:val="24"/>
        </w:rPr>
        <w:t>родного порога — в мир большой культуры».</w:t>
      </w:r>
    </w:p>
    <w:p w:rsidR="005E0731" w:rsidRPr="004C2135" w:rsidRDefault="005E0731" w:rsidP="00E57364">
      <w:pPr>
        <w:shd w:val="clear" w:color="auto" w:fill="FFFFFF"/>
        <w:spacing w:after="0"/>
        <w:ind w:left="122" w:firstLine="569"/>
        <w:jc w:val="both"/>
        <w:rPr>
          <w:rFonts w:ascii="Times New Roman" w:hAnsi="Times New Roman"/>
          <w:color w:val="000000"/>
          <w:spacing w:val="-8"/>
          <w:sz w:val="24"/>
          <w:szCs w:val="24"/>
        </w:rPr>
      </w:pPr>
      <w:r w:rsidRPr="004C2135">
        <w:rPr>
          <w:rFonts w:ascii="Times New Roman" w:hAnsi="Times New Roman"/>
          <w:b/>
          <w:bCs/>
          <w:color w:val="000000"/>
          <w:spacing w:val="-7"/>
          <w:sz w:val="24"/>
          <w:szCs w:val="24"/>
        </w:rPr>
        <w:t xml:space="preserve">В курсах английского языка </w:t>
      </w:r>
      <w:r w:rsidRPr="004C2135">
        <w:rPr>
          <w:rFonts w:ascii="Times New Roman" w:hAnsi="Times New Roman"/>
          <w:color w:val="000000"/>
          <w:spacing w:val="-7"/>
          <w:sz w:val="24"/>
          <w:szCs w:val="24"/>
        </w:rPr>
        <w:t xml:space="preserve">с этой целью </w:t>
      </w:r>
      <w:r w:rsidRPr="004C2135">
        <w:rPr>
          <w:rFonts w:ascii="Times New Roman" w:hAnsi="Times New Roman"/>
          <w:color w:val="000000"/>
          <w:spacing w:val="-8"/>
          <w:sz w:val="24"/>
          <w:szCs w:val="24"/>
        </w:rPr>
        <w:t>предлагаются тексты и диалоги о культуре России и аналогичные тексты о культуре и истории изучаемых стран.</w:t>
      </w:r>
    </w:p>
    <w:p w:rsidR="005E0731" w:rsidRPr="004C2135" w:rsidRDefault="005E0731" w:rsidP="00E57364">
      <w:pPr>
        <w:shd w:val="clear" w:color="auto" w:fill="FFFFFF"/>
        <w:spacing w:after="0"/>
        <w:ind w:left="86" w:right="7" w:firstLine="574"/>
        <w:jc w:val="both"/>
        <w:rPr>
          <w:rFonts w:ascii="Times New Roman" w:hAnsi="Times New Roman"/>
          <w:color w:val="000000"/>
          <w:spacing w:val="-9"/>
          <w:sz w:val="24"/>
          <w:szCs w:val="24"/>
        </w:rPr>
      </w:pPr>
      <w:r w:rsidRPr="004C2135">
        <w:rPr>
          <w:rFonts w:ascii="Times New Roman" w:hAnsi="Times New Roman"/>
          <w:color w:val="000000"/>
          <w:spacing w:val="-3"/>
          <w:sz w:val="24"/>
          <w:szCs w:val="24"/>
        </w:rPr>
        <w:t xml:space="preserve">Начиная со 2 класса содержание текстов, заданий и упражнений направлены на развитие идеи диалога культур </w:t>
      </w:r>
      <w:r w:rsidRPr="004C2135">
        <w:rPr>
          <w:rFonts w:ascii="Times New Roman" w:hAnsi="Times New Roman"/>
          <w:color w:val="000000"/>
          <w:spacing w:val="-9"/>
          <w:sz w:val="24"/>
          <w:szCs w:val="24"/>
        </w:rPr>
        <w:t xml:space="preserve">России и изучаемых стран. Учащимся предлагаются увлекательные материалы об этих странах и их столицах: Мадриде, </w:t>
      </w:r>
      <w:r w:rsidRPr="004C2135">
        <w:rPr>
          <w:rFonts w:ascii="Times New Roman" w:hAnsi="Times New Roman"/>
          <w:color w:val="000000"/>
          <w:spacing w:val="-2"/>
          <w:sz w:val="24"/>
          <w:szCs w:val="24"/>
        </w:rPr>
        <w:t xml:space="preserve">Париже, Берлине, Вашингтоне; о России и её столице Москве, об испанских, французских, немецких, английских , </w:t>
      </w:r>
      <w:r w:rsidRPr="004C2135">
        <w:rPr>
          <w:rFonts w:ascii="Times New Roman" w:hAnsi="Times New Roman"/>
          <w:color w:val="000000"/>
          <w:spacing w:val="-9"/>
          <w:sz w:val="24"/>
          <w:szCs w:val="24"/>
        </w:rPr>
        <w:t>американских российских музеях, о праздниках, традициях и обычаях нашей страны и изучаемых стран.</w:t>
      </w:r>
    </w:p>
    <w:p w:rsidR="005E0731" w:rsidRPr="004C2135" w:rsidRDefault="005E0731" w:rsidP="00E57364">
      <w:pPr>
        <w:shd w:val="clear" w:color="auto" w:fill="FFFFFF"/>
        <w:spacing w:after="0"/>
        <w:ind w:right="2" w:firstLine="634"/>
        <w:jc w:val="both"/>
        <w:rPr>
          <w:rFonts w:ascii="Times New Roman" w:hAnsi="Times New Roman"/>
          <w:color w:val="000000"/>
          <w:spacing w:val="-8"/>
          <w:sz w:val="24"/>
          <w:szCs w:val="24"/>
        </w:rPr>
      </w:pPr>
      <w:r w:rsidRPr="004C2135">
        <w:rPr>
          <w:rFonts w:ascii="Times New Roman" w:hAnsi="Times New Roman"/>
          <w:color w:val="000000"/>
          <w:spacing w:val="-9"/>
          <w:sz w:val="24"/>
          <w:szCs w:val="24"/>
        </w:rPr>
        <w:t xml:space="preserve">В соответствии с требованиями ФГОС структура и содержание учебников  направлены на </w:t>
      </w:r>
      <w:r w:rsidRPr="004C2135">
        <w:rPr>
          <w:rFonts w:ascii="Times New Roman" w:hAnsi="Times New Roman"/>
          <w:color w:val="000000"/>
          <w:spacing w:val="-8"/>
          <w:sz w:val="24"/>
          <w:szCs w:val="24"/>
        </w:rPr>
        <w:t>достижение следующих метапредметных результатов освоения основной образовательной программы:</w:t>
      </w:r>
    </w:p>
    <w:p w:rsidR="005E0731" w:rsidRPr="004C2135" w:rsidRDefault="005E0731" w:rsidP="00E57364">
      <w:pPr>
        <w:shd w:val="clear" w:color="auto" w:fill="FFFFFF"/>
        <w:spacing w:after="0"/>
        <w:ind w:left="106"/>
        <w:jc w:val="both"/>
        <w:rPr>
          <w:rFonts w:ascii="Times New Roman" w:hAnsi="Times New Roman"/>
          <w:b/>
          <w:bCs/>
          <w:i/>
          <w:iCs/>
          <w:color w:val="000000"/>
          <w:spacing w:val="-14"/>
          <w:sz w:val="24"/>
          <w:szCs w:val="24"/>
        </w:rPr>
      </w:pPr>
      <w:r w:rsidRPr="004C2135">
        <w:rPr>
          <w:rFonts w:ascii="Times New Roman" w:hAnsi="Times New Roman"/>
          <w:b/>
          <w:bCs/>
          <w:i/>
          <w:iCs/>
          <w:color w:val="000000"/>
          <w:sz w:val="24"/>
          <w:szCs w:val="24"/>
        </w:rPr>
        <w:t xml:space="preserve">Овладение способностью принимать  и сохранять  цели и задачи учебной деятельности, поиска средств ее </w:t>
      </w:r>
      <w:r w:rsidRPr="004C2135">
        <w:rPr>
          <w:rFonts w:ascii="Times New Roman" w:hAnsi="Times New Roman"/>
          <w:b/>
          <w:bCs/>
          <w:i/>
          <w:iCs/>
          <w:color w:val="000000"/>
          <w:spacing w:val="-14"/>
          <w:sz w:val="24"/>
          <w:szCs w:val="24"/>
        </w:rPr>
        <w:t>осуществления.</w:t>
      </w:r>
    </w:p>
    <w:p w:rsidR="005E0731" w:rsidRPr="004C2135" w:rsidRDefault="005E0731" w:rsidP="00E57364">
      <w:pPr>
        <w:shd w:val="clear" w:color="auto" w:fill="FFFFFF"/>
        <w:spacing w:after="0"/>
        <w:ind w:left="79" w:firstLine="703"/>
        <w:jc w:val="both"/>
        <w:rPr>
          <w:rFonts w:ascii="Times New Roman" w:hAnsi="Times New Roman"/>
          <w:color w:val="000000"/>
          <w:spacing w:val="-10"/>
          <w:sz w:val="24"/>
          <w:szCs w:val="24"/>
        </w:rPr>
      </w:pPr>
      <w:r w:rsidRPr="004C2135">
        <w:rPr>
          <w:rFonts w:ascii="Times New Roman" w:hAnsi="Times New Roman"/>
          <w:color w:val="000000"/>
          <w:spacing w:val="-3"/>
          <w:sz w:val="24"/>
          <w:szCs w:val="24"/>
        </w:rPr>
        <w:t xml:space="preserve">В учебниках русского языка, математики, окружающего мира, литературного чтения (1-4кл.) на титулах  </w:t>
      </w:r>
      <w:r w:rsidRPr="004C2135">
        <w:rPr>
          <w:rFonts w:ascii="Times New Roman" w:hAnsi="Times New Roman"/>
          <w:color w:val="000000"/>
          <w:spacing w:val="-8"/>
          <w:sz w:val="24"/>
          <w:szCs w:val="24"/>
        </w:rPr>
        <w:t xml:space="preserve">каждого раздела сформулированы основные цели и задачи учебной деятельности, что позволяет учащимся узнать, чему </w:t>
      </w:r>
      <w:r w:rsidRPr="004C2135">
        <w:rPr>
          <w:rFonts w:ascii="Times New Roman" w:hAnsi="Times New Roman"/>
          <w:color w:val="000000"/>
          <w:spacing w:val="-2"/>
          <w:sz w:val="24"/>
          <w:szCs w:val="24"/>
        </w:rPr>
        <w:t xml:space="preserve">конкретно они будут учиться, изучая данный раздел. В начале каждого урока представлены цели и задачи учебной </w:t>
      </w:r>
      <w:r w:rsidRPr="004C2135">
        <w:rPr>
          <w:rFonts w:ascii="Times New Roman" w:hAnsi="Times New Roman"/>
          <w:color w:val="000000"/>
          <w:spacing w:val="-5"/>
          <w:sz w:val="24"/>
          <w:szCs w:val="24"/>
        </w:rPr>
        <w:t xml:space="preserve">деятельности на данном уроке. Это помогает ученикам видеть перспективу работы по теме и соотносить конкретные </w:t>
      </w:r>
      <w:r w:rsidRPr="004C2135">
        <w:rPr>
          <w:rFonts w:ascii="Times New Roman" w:hAnsi="Times New Roman"/>
          <w:color w:val="000000"/>
          <w:spacing w:val="-10"/>
          <w:sz w:val="24"/>
          <w:szCs w:val="24"/>
        </w:rPr>
        <w:t>цели каждого урока с конечным результатом ее изучения.</w:t>
      </w:r>
    </w:p>
    <w:p w:rsidR="005E0731" w:rsidRPr="004C2135" w:rsidRDefault="005E0731" w:rsidP="00E57364">
      <w:pPr>
        <w:shd w:val="clear" w:color="auto" w:fill="FFFFFF"/>
        <w:spacing w:after="0"/>
        <w:ind w:left="53" w:right="7" w:firstLine="706"/>
        <w:jc w:val="both"/>
        <w:rPr>
          <w:rFonts w:ascii="Times New Roman" w:hAnsi="Times New Roman"/>
          <w:color w:val="000000"/>
          <w:spacing w:val="-14"/>
          <w:sz w:val="24"/>
          <w:szCs w:val="24"/>
        </w:rPr>
      </w:pPr>
      <w:r w:rsidRPr="004C2135">
        <w:rPr>
          <w:rFonts w:ascii="Times New Roman" w:hAnsi="Times New Roman"/>
          <w:color w:val="000000"/>
          <w:spacing w:val="-8"/>
          <w:sz w:val="24"/>
          <w:szCs w:val="24"/>
        </w:rPr>
        <w:t xml:space="preserve">Постановка учебной задачи, как правило, показывает детям недостаточность имеющихся у них знаний, побуждает </w:t>
      </w:r>
      <w:r w:rsidRPr="004C2135">
        <w:rPr>
          <w:rFonts w:ascii="Times New Roman" w:hAnsi="Times New Roman"/>
          <w:color w:val="000000"/>
          <w:spacing w:val="-5"/>
          <w:sz w:val="24"/>
          <w:szCs w:val="24"/>
        </w:rPr>
        <w:t xml:space="preserve">их к поиску новых знаний и способов действий, которые они «открывают» в результате применения и использования </w:t>
      </w:r>
      <w:r w:rsidRPr="004C2135">
        <w:rPr>
          <w:rFonts w:ascii="Times New Roman" w:hAnsi="Times New Roman"/>
          <w:color w:val="000000"/>
          <w:sz w:val="24"/>
          <w:szCs w:val="24"/>
        </w:rPr>
        <w:t xml:space="preserve">уже известных способов действий и имеющихся знаний. При такой системе построения материала учебников </w:t>
      </w:r>
      <w:r w:rsidRPr="004C2135">
        <w:rPr>
          <w:rFonts w:ascii="Times New Roman" w:hAnsi="Times New Roman"/>
          <w:color w:val="000000"/>
          <w:spacing w:val="-4"/>
          <w:sz w:val="24"/>
          <w:szCs w:val="24"/>
        </w:rPr>
        <w:t xml:space="preserve">постепенно формируются умения сначала понимать и принимать познавательную цель, сохранять её при </w:t>
      </w:r>
      <w:r w:rsidRPr="004C2135">
        <w:rPr>
          <w:rFonts w:ascii="Times New Roman" w:hAnsi="Times New Roman"/>
          <w:color w:val="000000"/>
          <w:spacing w:val="-5"/>
          <w:sz w:val="24"/>
          <w:szCs w:val="24"/>
        </w:rPr>
        <w:t xml:space="preserve">выполнении учебных действий, </w:t>
      </w:r>
      <w:r w:rsidRPr="004C2135">
        <w:rPr>
          <w:rFonts w:ascii="Times New Roman" w:hAnsi="Times New Roman"/>
          <w:color w:val="000000"/>
          <w:spacing w:val="-4"/>
          <w:sz w:val="24"/>
          <w:szCs w:val="24"/>
        </w:rPr>
        <w:t xml:space="preserve">а  затем  и  самостоятельно   формулировать     учебную     задачу,    выстраивать план действия для её последующего </w:t>
      </w:r>
      <w:r w:rsidRPr="004C2135">
        <w:rPr>
          <w:rFonts w:ascii="Times New Roman" w:hAnsi="Times New Roman"/>
          <w:color w:val="000000"/>
          <w:spacing w:val="-14"/>
          <w:sz w:val="24"/>
          <w:szCs w:val="24"/>
        </w:rPr>
        <w:t>решения.</w:t>
      </w:r>
    </w:p>
    <w:p w:rsidR="005E0731" w:rsidRPr="004C2135" w:rsidRDefault="005E0731" w:rsidP="00E57364">
      <w:pPr>
        <w:shd w:val="clear" w:color="auto" w:fill="FFFFFF"/>
        <w:spacing w:after="0"/>
        <w:ind w:left="17" w:right="5" w:firstLine="634"/>
        <w:jc w:val="both"/>
        <w:rPr>
          <w:rFonts w:ascii="Times New Roman" w:hAnsi="Times New Roman"/>
          <w:color w:val="000000"/>
          <w:spacing w:val="-9"/>
          <w:sz w:val="24"/>
          <w:szCs w:val="24"/>
        </w:rPr>
      </w:pPr>
      <w:r w:rsidRPr="004C2135">
        <w:rPr>
          <w:rFonts w:ascii="Times New Roman" w:hAnsi="Times New Roman"/>
          <w:color w:val="000000"/>
          <w:spacing w:val="-5"/>
          <w:sz w:val="24"/>
          <w:szCs w:val="24"/>
        </w:rPr>
        <w:t xml:space="preserve">Способность принимать и сохранять задачи учебной деятельности, находить средства ее реализации развивается </w:t>
      </w:r>
      <w:r w:rsidRPr="004C2135">
        <w:rPr>
          <w:rFonts w:ascii="Times New Roman" w:hAnsi="Times New Roman"/>
          <w:color w:val="000000"/>
          <w:sz w:val="24"/>
          <w:szCs w:val="24"/>
        </w:rPr>
        <w:t xml:space="preserve">через систему заданий, предусмотренных в материале каждого урока. Урок, тема, раздел завершаются заданиями </w:t>
      </w:r>
      <w:r w:rsidRPr="004C2135">
        <w:rPr>
          <w:rFonts w:ascii="Times New Roman" w:hAnsi="Times New Roman"/>
          <w:color w:val="000000"/>
          <w:spacing w:val="-8"/>
          <w:sz w:val="24"/>
          <w:szCs w:val="24"/>
        </w:rPr>
        <w:t xml:space="preserve">рубрики «Проверь себя», содержание которых способствует организации контрольно-оценочной деятельности, </w:t>
      </w:r>
      <w:r w:rsidRPr="004C2135">
        <w:rPr>
          <w:rFonts w:ascii="Times New Roman" w:hAnsi="Times New Roman"/>
          <w:color w:val="000000"/>
          <w:spacing w:val="-6"/>
          <w:sz w:val="24"/>
          <w:szCs w:val="24"/>
        </w:rPr>
        <w:t xml:space="preserve">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w:t>
      </w:r>
      <w:r w:rsidRPr="004C2135">
        <w:rPr>
          <w:rFonts w:ascii="Times New Roman" w:hAnsi="Times New Roman"/>
          <w:color w:val="000000"/>
          <w:spacing w:val="-9"/>
          <w:sz w:val="24"/>
          <w:szCs w:val="24"/>
        </w:rPr>
        <w:t>(раздела) — творческие проверочные задания способствуют формированию регулятивных УУД младшего школьника.</w:t>
      </w:r>
    </w:p>
    <w:p w:rsidR="005E0731" w:rsidRPr="004C2135" w:rsidRDefault="005E0731" w:rsidP="00E57364">
      <w:pPr>
        <w:shd w:val="clear" w:color="auto" w:fill="FFFFFF"/>
        <w:spacing w:after="0"/>
        <w:ind w:left="5"/>
        <w:jc w:val="both"/>
        <w:rPr>
          <w:rFonts w:ascii="Times New Roman" w:hAnsi="Times New Roman"/>
          <w:b/>
          <w:bCs/>
          <w:i/>
          <w:iCs/>
          <w:color w:val="000000"/>
          <w:spacing w:val="-9"/>
          <w:sz w:val="24"/>
          <w:szCs w:val="24"/>
        </w:rPr>
      </w:pPr>
      <w:r w:rsidRPr="004C2135">
        <w:rPr>
          <w:rFonts w:ascii="Times New Roman" w:hAnsi="Times New Roman"/>
          <w:b/>
          <w:bCs/>
          <w:i/>
          <w:iCs/>
          <w:color w:val="000000"/>
          <w:spacing w:val="-9"/>
          <w:sz w:val="24"/>
          <w:szCs w:val="24"/>
        </w:rPr>
        <w:t>Освоение способов решения проблем творческого и поискового характера.</w:t>
      </w:r>
    </w:p>
    <w:p w:rsidR="005E0731" w:rsidRPr="004C2135" w:rsidRDefault="005E0731" w:rsidP="00E57364">
      <w:pPr>
        <w:shd w:val="clear" w:color="auto" w:fill="FFFFFF"/>
        <w:spacing w:after="0"/>
        <w:ind w:left="113" w:right="5"/>
        <w:jc w:val="both"/>
        <w:rPr>
          <w:rFonts w:ascii="Times New Roman" w:hAnsi="Times New Roman"/>
          <w:color w:val="000000"/>
          <w:spacing w:val="-10"/>
          <w:sz w:val="24"/>
          <w:szCs w:val="24"/>
        </w:rPr>
      </w:pPr>
      <w:r w:rsidRPr="004C2135">
        <w:rPr>
          <w:rFonts w:ascii="Times New Roman" w:hAnsi="Times New Roman"/>
          <w:color w:val="000000"/>
          <w:spacing w:val="-6"/>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w:t>
      </w:r>
      <w:r w:rsidR="001E21A5" w:rsidRPr="004C2135">
        <w:rPr>
          <w:rFonts w:ascii="Times New Roman" w:hAnsi="Times New Roman"/>
          <w:color w:val="000000"/>
          <w:spacing w:val="-6"/>
          <w:sz w:val="24"/>
          <w:szCs w:val="24"/>
        </w:rPr>
        <w:t>развитие у учащихся познаватель</w:t>
      </w:r>
      <w:r w:rsidRPr="004C2135">
        <w:rPr>
          <w:rFonts w:ascii="Times New Roman" w:hAnsi="Times New Roman"/>
          <w:color w:val="000000"/>
          <w:spacing w:val="-6"/>
          <w:sz w:val="24"/>
          <w:szCs w:val="24"/>
        </w:rPr>
        <w:t xml:space="preserve">ных УУД и </w:t>
      </w:r>
      <w:r w:rsidRPr="004C2135">
        <w:rPr>
          <w:rFonts w:ascii="Times New Roman" w:hAnsi="Times New Roman"/>
          <w:color w:val="000000"/>
          <w:spacing w:val="-8"/>
          <w:sz w:val="24"/>
          <w:szCs w:val="24"/>
        </w:rPr>
        <w:t xml:space="preserve">творческих способностей. В учебниках в каждой теме формулируются проблемные вопросы, учебные </w:t>
      </w:r>
      <w:r w:rsidRPr="004C2135">
        <w:rPr>
          <w:rFonts w:ascii="Times New Roman" w:hAnsi="Times New Roman"/>
          <w:color w:val="000000"/>
          <w:spacing w:val="-10"/>
          <w:sz w:val="24"/>
          <w:szCs w:val="24"/>
        </w:rPr>
        <w:t>задачи или создаются проблемные ситуации.</w:t>
      </w:r>
    </w:p>
    <w:p w:rsidR="005E0731" w:rsidRPr="004C2135" w:rsidRDefault="005E0731" w:rsidP="00E57364">
      <w:pPr>
        <w:shd w:val="clear" w:color="auto" w:fill="FFFFFF"/>
        <w:spacing w:after="0"/>
        <w:ind w:left="84" w:right="2" w:firstLine="569"/>
        <w:jc w:val="both"/>
        <w:rPr>
          <w:rFonts w:ascii="Times New Roman" w:hAnsi="Times New Roman"/>
          <w:color w:val="000000"/>
          <w:spacing w:val="-9"/>
          <w:sz w:val="24"/>
          <w:szCs w:val="24"/>
        </w:rPr>
      </w:pPr>
      <w:r w:rsidRPr="004C2135">
        <w:rPr>
          <w:rFonts w:ascii="Times New Roman" w:hAnsi="Times New Roman"/>
          <w:b/>
          <w:bCs/>
          <w:color w:val="000000"/>
          <w:spacing w:val="-6"/>
          <w:sz w:val="24"/>
          <w:szCs w:val="24"/>
        </w:rPr>
        <w:t xml:space="preserve">В курсе «Русский язык» </w:t>
      </w:r>
      <w:r w:rsidRPr="004C2135">
        <w:rPr>
          <w:rFonts w:ascii="Times New Roman" w:hAnsi="Times New Roman"/>
          <w:color w:val="000000"/>
          <w:spacing w:val="-6"/>
          <w:sz w:val="24"/>
          <w:szCs w:val="24"/>
        </w:rPr>
        <w:t xml:space="preserve">одним из приёмов решения учебных проблем является языковой эксперимент, который </w:t>
      </w:r>
      <w:r w:rsidRPr="004C2135">
        <w:rPr>
          <w:rFonts w:ascii="Times New Roman" w:hAnsi="Times New Roman"/>
          <w:color w:val="000000"/>
          <w:spacing w:val="-5"/>
          <w:sz w:val="24"/>
          <w:szCs w:val="24"/>
        </w:rPr>
        <w:t xml:space="preserve">представлен в учебнике под рубрикой «Проведи опыт». </w:t>
      </w:r>
      <w:r w:rsidRPr="004C2135">
        <w:rPr>
          <w:rFonts w:ascii="Times New Roman" w:hAnsi="Times New Roman"/>
          <w:color w:val="000000"/>
          <w:spacing w:val="-5"/>
          <w:sz w:val="24"/>
          <w:szCs w:val="24"/>
        </w:rPr>
        <w:lastRenderedPageBreak/>
        <w:t xml:space="preserve">Проводя исследование, дети, например, узнают, как можно </w:t>
      </w:r>
      <w:r w:rsidRPr="004C2135">
        <w:rPr>
          <w:rFonts w:ascii="Times New Roman" w:hAnsi="Times New Roman"/>
          <w:color w:val="000000"/>
          <w:sz w:val="24"/>
          <w:szCs w:val="24"/>
        </w:rPr>
        <w:t xml:space="preserve">определить слоги в слове, основу слова; убеждаются, что слов без корня не бывает; определяют, какие глаголы </w:t>
      </w:r>
      <w:r w:rsidRPr="004C2135">
        <w:rPr>
          <w:rFonts w:ascii="Times New Roman" w:hAnsi="Times New Roman"/>
          <w:color w:val="000000"/>
          <w:spacing w:val="-3"/>
          <w:sz w:val="24"/>
          <w:szCs w:val="24"/>
        </w:rPr>
        <w:t xml:space="preserve">спрягаются, а какие — нет. Учащиеся включаются в поиск ответа, выдвигая предположения, обсуждая их, находя с </w:t>
      </w:r>
      <w:r w:rsidRPr="004C2135">
        <w:rPr>
          <w:rFonts w:ascii="Times New Roman" w:hAnsi="Times New Roman"/>
          <w:color w:val="000000"/>
          <w:spacing w:val="-9"/>
          <w:sz w:val="24"/>
          <w:szCs w:val="24"/>
        </w:rPr>
        <w:t>помощью учебника необходимую информацию, делая выводы и таким образом, овладевают новыми знаниями.</w:t>
      </w:r>
    </w:p>
    <w:p w:rsidR="005E0731" w:rsidRPr="004C2135" w:rsidRDefault="005E0731" w:rsidP="00E57364">
      <w:pPr>
        <w:shd w:val="clear" w:color="auto" w:fill="FFFFFF"/>
        <w:spacing w:after="0"/>
        <w:ind w:left="60" w:right="7" w:firstLine="566"/>
        <w:jc w:val="both"/>
        <w:rPr>
          <w:rFonts w:ascii="Times New Roman" w:hAnsi="Times New Roman"/>
          <w:color w:val="000000"/>
          <w:spacing w:val="-9"/>
          <w:sz w:val="24"/>
          <w:szCs w:val="24"/>
        </w:rPr>
      </w:pPr>
      <w:r w:rsidRPr="004C2135">
        <w:rPr>
          <w:rFonts w:ascii="Times New Roman" w:hAnsi="Times New Roman"/>
          <w:b/>
          <w:bCs/>
          <w:color w:val="000000"/>
          <w:spacing w:val="-7"/>
          <w:sz w:val="24"/>
          <w:szCs w:val="24"/>
        </w:rPr>
        <w:t xml:space="preserve">В курсе «Математика» </w:t>
      </w:r>
      <w:r w:rsidRPr="004C2135">
        <w:rPr>
          <w:rFonts w:ascii="Times New Roman" w:hAnsi="Times New Roman"/>
          <w:color w:val="000000"/>
          <w:spacing w:val="-7"/>
          <w:sz w:val="24"/>
          <w:szCs w:val="24"/>
        </w:rPr>
        <w:t xml:space="preserve">освоение указанных способов основывается на представленной в учебниках 1—4 классов </w:t>
      </w:r>
      <w:r w:rsidRPr="004C2135">
        <w:rPr>
          <w:rFonts w:ascii="Times New Roman" w:hAnsi="Times New Roman"/>
          <w:color w:val="000000"/>
          <w:spacing w:val="-9"/>
          <w:sz w:val="24"/>
          <w:szCs w:val="24"/>
        </w:rPr>
        <w:t>серии заданий творческого и поискового характера, например, предлагающих:</w:t>
      </w:r>
    </w:p>
    <w:p w:rsidR="005E0731" w:rsidRPr="004C2135" w:rsidRDefault="005E0731" w:rsidP="00D62D68">
      <w:pPr>
        <w:shd w:val="clear" w:color="auto" w:fill="FFFFFF"/>
        <w:spacing w:after="0"/>
        <w:ind w:left="709" w:hanging="353"/>
        <w:jc w:val="both"/>
        <w:rPr>
          <w:rFonts w:ascii="Times New Roman" w:hAnsi="Times New Roman"/>
          <w:color w:val="000000"/>
          <w:spacing w:val="-10"/>
          <w:sz w:val="24"/>
          <w:szCs w:val="24"/>
        </w:rPr>
      </w:pPr>
      <w:r w:rsidRPr="004C2135">
        <w:rPr>
          <w:rFonts w:ascii="Times New Roman" w:hAnsi="Times New Roman"/>
          <w:color w:val="000000"/>
          <w:spacing w:val="-1"/>
          <w:sz w:val="24"/>
          <w:szCs w:val="24"/>
        </w:rPr>
        <w:t xml:space="preserve">•   продолжить (дополнить) ряд чисел, числовых выражений, равенств, значений величин, геометрических </w:t>
      </w:r>
      <w:r w:rsidRPr="004C2135">
        <w:rPr>
          <w:rFonts w:ascii="Times New Roman" w:hAnsi="Times New Roman"/>
          <w:color w:val="000000"/>
          <w:spacing w:val="-10"/>
          <w:sz w:val="24"/>
          <w:szCs w:val="24"/>
        </w:rPr>
        <w:t>фигур и др., записанных по определённому правилу;</w:t>
      </w:r>
    </w:p>
    <w:p w:rsidR="005E0731" w:rsidRPr="004C2135" w:rsidRDefault="005E0731" w:rsidP="00D62D68">
      <w:pPr>
        <w:shd w:val="clear" w:color="auto" w:fill="FFFFFF"/>
        <w:spacing w:after="0"/>
        <w:ind w:left="709" w:hanging="353"/>
        <w:jc w:val="both"/>
        <w:rPr>
          <w:rFonts w:ascii="Times New Roman" w:hAnsi="Times New Roman"/>
          <w:color w:val="000000"/>
          <w:spacing w:val="-11"/>
          <w:sz w:val="24"/>
          <w:szCs w:val="24"/>
        </w:rPr>
      </w:pPr>
      <w:r w:rsidRPr="004C2135">
        <w:rPr>
          <w:rFonts w:ascii="Times New Roman" w:hAnsi="Times New Roman"/>
          <w:color w:val="000000"/>
          <w:sz w:val="24"/>
          <w:szCs w:val="24"/>
        </w:rPr>
        <w:t xml:space="preserve">•   провести классификацию объектов, чисел, равенств, значений величин, геометрических фигур и др. по </w:t>
      </w:r>
      <w:r w:rsidRPr="004C2135">
        <w:rPr>
          <w:rFonts w:ascii="Times New Roman" w:hAnsi="Times New Roman"/>
          <w:color w:val="000000"/>
          <w:spacing w:val="-11"/>
          <w:sz w:val="24"/>
          <w:szCs w:val="24"/>
        </w:rPr>
        <w:t>заданному признаку;</w:t>
      </w:r>
    </w:p>
    <w:p w:rsidR="005E0731" w:rsidRPr="004C2135" w:rsidRDefault="005E0731" w:rsidP="00D62D68">
      <w:pPr>
        <w:shd w:val="clear" w:color="auto" w:fill="FFFFFF"/>
        <w:spacing w:after="0"/>
        <w:ind w:left="709" w:hanging="353"/>
        <w:jc w:val="both"/>
        <w:rPr>
          <w:rFonts w:ascii="Times New Roman" w:hAnsi="Times New Roman"/>
          <w:color w:val="000000"/>
          <w:spacing w:val="-10"/>
          <w:sz w:val="24"/>
          <w:szCs w:val="24"/>
        </w:rPr>
      </w:pPr>
      <w:r w:rsidRPr="004C2135">
        <w:rPr>
          <w:rFonts w:ascii="Times New Roman" w:hAnsi="Times New Roman"/>
          <w:color w:val="000000"/>
          <w:spacing w:val="-4"/>
          <w:sz w:val="24"/>
          <w:szCs w:val="24"/>
        </w:rPr>
        <w:t>•   провести  логические  рассуждения,   использовать  знания  в  новых  условиях  при  выполнении  заданий</w:t>
      </w:r>
      <w:r w:rsidRPr="004C2135">
        <w:rPr>
          <w:rFonts w:ascii="Times New Roman" w:hAnsi="Times New Roman"/>
          <w:sz w:val="24"/>
          <w:szCs w:val="24"/>
        </w:rPr>
        <w:t xml:space="preserve"> </w:t>
      </w:r>
      <w:r w:rsidRPr="004C2135">
        <w:rPr>
          <w:rFonts w:ascii="Times New Roman" w:hAnsi="Times New Roman"/>
          <w:color w:val="000000"/>
          <w:spacing w:val="-10"/>
          <w:sz w:val="24"/>
          <w:szCs w:val="24"/>
        </w:rPr>
        <w:t>поискового характера.</w:t>
      </w:r>
    </w:p>
    <w:p w:rsidR="005E0731" w:rsidRPr="004C2135" w:rsidRDefault="005E0731" w:rsidP="00E57364">
      <w:pPr>
        <w:shd w:val="clear" w:color="auto" w:fill="FFFFFF"/>
        <w:spacing w:after="0"/>
        <w:ind w:firstLine="574"/>
        <w:jc w:val="both"/>
        <w:rPr>
          <w:rFonts w:ascii="Times New Roman" w:hAnsi="Times New Roman"/>
          <w:color w:val="000000"/>
          <w:spacing w:val="-9"/>
          <w:sz w:val="24"/>
          <w:szCs w:val="24"/>
        </w:rPr>
      </w:pPr>
      <w:r w:rsidRPr="004C2135">
        <w:rPr>
          <w:rFonts w:ascii="Times New Roman" w:hAnsi="Times New Roman"/>
          <w:color w:val="000000"/>
          <w:spacing w:val="-5"/>
          <w:sz w:val="24"/>
          <w:szCs w:val="24"/>
        </w:rPr>
        <w:t xml:space="preserve">С первого класса младшие школьники учатся не только наблюдать, сравнивать, выполнять классификацию </w:t>
      </w:r>
      <w:r w:rsidRPr="004C2135">
        <w:rPr>
          <w:rFonts w:ascii="Times New Roman" w:hAnsi="Times New Roman"/>
          <w:color w:val="000000"/>
          <w:spacing w:val="-8"/>
          <w:sz w:val="24"/>
          <w:szCs w:val="24"/>
        </w:rPr>
        <w:t xml:space="preserve">объектов, рассуждать, проводить обобщения и др., но и фиксировать результаты своих наблюдений и действий разными </w:t>
      </w:r>
      <w:r w:rsidRPr="004C2135">
        <w:rPr>
          <w:rFonts w:ascii="Times New Roman" w:hAnsi="Times New Roman"/>
          <w:color w:val="000000"/>
          <w:spacing w:val="-4"/>
          <w:sz w:val="24"/>
          <w:szCs w:val="24"/>
        </w:rPr>
        <w:t xml:space="preserve">способами (словесными, практическими, знаковыми, графическими). Всё это формирует умения решать задачи </w:t>
      </w:r>
      <w:r w:rsidRPr="004C2135">
        <w:rPr>
          <w:rFonts w:ascii="Times New Roman" w:hAnsi="Times New Roman"/>
          <w:color w:val="000000"/>
          <w:spacing w:val="-9"/>
          <w:sz w:val="24"/>
          <w:szCs w:val="24"/>
        </w:rPr>
        <w:t>творческого и поискового характера.</w:t>
      </w:r>
    </w:p>
    <w:p w:rsidR="006D10C2" w:rsidRPr="004C2135" w:rsidRDefault="006D10C2" w:rsidP="00E57364">
      <w:pPr>
        <w:tabs>
          <w:tab w:val="left" w:leader="dot" w:pos="624"/>
        </w:tabs>
        <w:spacing w:after="0"/>
        <w:ind w:firstLine="339"/>
        <w:jc w:val="both"/>
        <w:rPr>
          <w:rStyle w:val="Zag11"/>
          <w:rFonts w:ascii="Times New Roman" w:eastAsia="@Arial Unicode MS" w:hAnsi="Times New Roman"/>
          <w:b/>
          <w:color w:val="000000"/>
          <w:sz w:val="24"/>
          <w:szCs w:val="24"/>
        </w:rPr>
      </w:pPr>
    </w:p>
    <w:p w:rsidR="0013337C" w:rsidRPr="004C2135" w:rsidRDefault="0013337C"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color w:val="000000"/>
          <w:sz w:val="24"/>
          <w:szCs w:val="24"/>
        </w:rPr>
        <w:t>Х</w:t>
      </w:r>
      <w:r w:rsidRPr="004C2135">
        <w:rPr>
          <w:rFonts w:ascii="Times New Roman" w:hAnsi="Times New Roman"/>
          <w:b/>
          <w:sz w:val="24"/>
          <w:szCs w:val="24"/>
        </w:rPr>
        <w:t>арактеристики личностных, регулятивных, познавательных, коммуникативных универсальных учебных действий</w:t>
      </w:r>
      <w:r w:rsidRPr="004C2135">
        <w:rPr>
          <w:rStyle w:val="Zag11"/>
          <w:rFonts w:ascii="Times New Roman" w:eastAsia="@Arial Unicode MS" w:hAnsi="Times New Roman"/>
          <w:b/>
          <w:color w:val="000000"/>
          <w:sz w:val="24"/>
          <w:szCs w:val="24"/>
        </w:rPr>
        <w:t xml:space="preserve"> </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 результате данной работы</w:t>
      </w:r>
      <w:r w:rsidRPr="004C2135">
        <w:rPr>
          <w:rStyle w:val="Zag11"/>
          <w:rFonts w:ascii="Times New Roman" w:eastAsia="@Arial Unicode MS" w:hAnsi="Times New Roman"/>
          <w:b/>
          <w:bCs/>
          <w:color w:val="000000"/>
          <w:sz w:val="24"/>
          <w:szCs w:val="24"/>
        </w:rPr>
        <w:t xml:space="preserve"> </w:t>
      </w:r>
      <w:r w:rsidRPr="004C2135">
        <w:rPr>
          <w:rStyle w:val="Zag11"/>
          <w:rFonts w:ascii="Times New Roman" w:eastAsia="@Arial Unicode MS" w:hAnsi="Times New Roman"/>
          <w:color w:val="000000"/>
          <w:sz w:val="24"/>
          <w:szCs w:val="24"/>
        </w:rPr>
        <w:t xml:space="preserve">на уровне начального общего образования у выпускников начальной школы гимназии будут сформированы </w:t>
      </w:r>
      <w:r w:rsidRPr="004C2135">
        <w:rPr>
          <w:rStyle w:val="Zag11"/>
          <w:rFonts w:ascii="Times New Roman" w:eastAsia="@Arial Unicode MS" w:hAnsi="Times New Roman"/>
          <w:i/>
          <w:iCs/>
          <w:color w:val="000000"/>
          <w:sz w:val="24"/>
          <w:szCs w:val="24"/>
        </w:rPr>
        <w:t xml:space="preserve">личностные, регулятивные, познавательные </w:t>
      </w:r>
      <w:r w:rsidRPr="004C2135">
        <w:rPr>
          <w:rStyle w:val="Zag11"/>
          <w:rFonts w:ascii="Times New Roman" w:eastAsia="@Arial Unicode MS" w:hAnsi="Times New Roman"/>
          <w:color w:val="000000"/>
          <w:sz w:val="24"/>
          <w:szCs w:val="24"/>
        </w:rPr>
        <w:t xml:space="preserve">и </w:t>
      </w:r>
      <w:r w:rsidRPr="004C2135">
        <w:rPr>
          <w:rStyle w:val="Zag11"/>
          <w:rFonts w:ascii="Times New Roman" w:eastAsia="@Arial Unicode MS" w:hAnsi="Times New Roman"/>
          <w:i/>
          <w:iCs/>
          <w:color w:val="000000"/>
          <w:sz w:val="24"/>
          <w:szCs w:val="24"/>
        </w:rPr>
        <w:t xml:space="preserve">коммуникативные </w:t>
      </w:r>
      <w:r w:rsidRPr="004C2135">
        <w:rPr>
          <w:rStyle w:val="Zag11"/>
          <w:rFonts w:ascii="Times New Roman" w:eastAsia="@Arial Unicode MS" w:hAnsi="Times New Roman"/>
          <w:color w:val="000000"/>
          <w:sz w:val="24"/>
          <w:szCs w:val="24"/>
        </w:rPr>
        <w:t>универсальные учебные действия как основа умения учиться.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В </w:t>
      </w:r>
      <w:r w:rsidRPr="004C2135">
        <w:rPr>
          <w:rStyle w:val="Zag11"/>
          <w:rFonts w:ascii="Times New Roman" w:eastAsia="@Arial Unicode MS" w:hAnsi="Times New Roman"/>
          <w:b/>
          <w:bCs/>
          <w:i/>
          <w:iCs/>
          <w:color w:val="000000"/>
          <w:sz w:val="24"/>
          <w:szCs w:val="24"/>
        </w:rPr>
        <w:t xml:space="preserve">сфере личностных универсальных учебных действий </w:t>
      </w:r>
      <w:r w:rsidRPr="004C2135">
        <w:rPr>
          <w:rStyle w:val="Zag11"/>
          <w:rFonts w:ascii="Times New Roman" w:eastAsia="@Arial Unicode MS" w:hAnsi="Times New Roman"/>
          <w:color w:val="000000"/>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В </w:t>
      </w:r>
      <w:r w:rsidRPr="004C2135">
        <w:rPr>
          <w:rStyle w:val="Zag11"/>
          <w:rFonts w:ascii="Times New Roman" w:eastAsia="@Arial Unicode MS" w:hAnsi="Times New Roman"/>
          <w:b/>
          <w:bCs/>
          <w:i/>
          <w:iCs/>
          <w:color w:val="000000"/>
          <w:sz w:val="24"/>
          <w:szCs w:val="24"/>
        </w:rPr>
        <w:t xml:space="preserve">сфере регулятивных универсальных учебных действий </w:t>
      </w:r>
      <w:r w:rsidRPr="004C2135">
        <w:rPr>
          <w:rStyle w:val="Zag11"/>
          <w:rFonts w:ascii="Times New Roman" w:eastAsia="@Arial Unicode MS" w:hAnsi="Times New Roman"/>
          <w:color w:val="000000"/>
          <w:sz w:val="24"/>
          <w:szCs w:val="24"/>
        </w:rPr>
        <w:t>выпускники начальной школы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xml:space="preserve">В </w:t>
      </w:r>
      <w:r w:rsidRPr="004C2135">
        <w:rPr>
          <w:rStyle w:val="Zag11"/>
          <w:rFonts w:ascii="Times New Roman" w:eastAsia="@Arial Unicode MS" w:hAnsi="Times New Roman"/>
          <w:b/>
          <w:bCs/>
          <w:i/>
          <w:iCs/>
          <w:color w:val="000000"/>
          <w:sz w:val="24"/>
          <w:szCs w:val="24"/>
        </w:rPr>
        <w:t xml:space="preserve">сфере познавательных универсальных учебных действий </w:t>
      </w:r>
      <w:r w:rsidRPr="004C2135">
        <w:rPr>
          <w:rStyle w:val="Zag11"/>
          <w:rFonts w:ascii="Times New Roman" w:eastAsia="@Arial Unicode MS" w:hAnsi="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iCs/>
          <w:sz w:val="24"/>
          <w:szCs w:val="24"/>
        </w:rPr>
      </w:pPr>
      <w:r w:rsidRPr="004C2135">
        <w:rPr>
          <w:rStyle w:val="Zag11"/>
          <w:rFonts w:ascii="Times New Roman" w:eastAsia="@Arial Unicode MS" w:hAnsi="Times New Roman"/>
          <w:color w:val="000000"/>
          <w:sz w:val="24"/>
          <w:szCs w:val="24"/>
        </w:rPr>
        <w:t xml:space="preserve">В </w:t>
      </w:r>
      <w:r w:rsidRPr="004C2135">
        <w:rPr>
          <w:rStyle w:val="Zag11"/>
          <w:rFonts w:ascii="Times New Roman" w:eastAsia="@Arial Unicode MS" w:hAnsi="Times New Roman"/>
          <w:b/>
          <w:bCs/>
          <w:i/>
          <w:iCs/>
          <w:color w:val="000000"/>
          <w:sz w:val="24"/>
          <w:szCs w:val="24"/>
        </w:rPr>
        <w:t xml:space="preserve">сфере коммуникативных универсальных учебных действий </w:t>
      </w:r>
      <w:r w:rsidRPr="004C2135">
        <w:rPr>
          <w:rStyle w:val="Zag11"/>
          <w:rFonts w:ascii="Times New Roman" w:eastAsia="@Arial Unicode MS" w:hAnsi="Times New Roman"/>
          <w:color w:val="000000"/>
          <w:sz w:val="24"/>
          <w:szCs w:val="24"/>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w:t>
      </w:r>
      <w:r w:rsidRPr="004C2135">
        <w:rPr>
          <w:rStyle w:val="Zag11"/>
          <w:rFonts w:ascii="Times New Roman" w:eastAsia="@Arial Unicode MS" w:hAnsi="Times New Roman"/>
          <w:color w:val="000000"/>
          <w:sz w:val="24"/>
          <w:szCs w:val="24"/>
        </w:rPr>
        <w:lastRenderedPageBreak/>
        <w:t>воспринимать и передавать информацию</w:t>
      </w:r>
      <w:r w:rsidRPr="004C2135">
        <w:rPr>
          <w:rStyle w:val="Zag11"/>
          <w:rFonts w:ascii="Times New Roman" w:eastAsia="@Arial Unicode MS" w:hAnsi="Times New Roman"/>
          <w:i/>
          <w:iCs/>
          <w:sz w:val="24"/>
          <w:szCs w:val="24"/>
        </w:rPr>
        <w:t xml:space="preserve">, </w:t>
      </w:r>
      <w:r w:rsidRPr="004C2135">
        <w:rPr>
          <w:rStyle w:val="Zag11"/>
          <w:rFonts w:ascii="Times New Roman" w:eastAsia="@Arial Unicode MS" w:hAnsi="Times New Roman"/>
          <w:iCs/>
          <w:sz w:val="24"/>
          <w:szCs w:val="24"/>
        </w:rPr>
        <w:t>отображать предметное содержание и условия деятельности в сообщениях, важнейшими компонентами которых являются тексты.</w:t>
      </w:r>
    </w:p>
    <w:p w:rsidR="0013337C" w:rsidRPr="004C2135" w:rsidRDefault="0013337C" w:rsidP="00E57364">
      <w:pPr>
        <w:pStyle w:val="Zag3"/>
        <w:tabs>
          <w:tab w:val="left" w:leader="dot" w:pos="624"/>
        </w:tabs>
        <w:spacing w:after="0" w:line="276" w:lineRule="auto"/>
        <w:jc w:val="both"/>
        <w:rPr>
          <w:rStyle w:val="Zag11"/>
          <w:rFonts w:eastAsia="@Arial Unicode MS"/>
          <w:b/>
          <w:lang w:val="ru-RU"/>
        </w:rPr>
      </w:pPr>
      <w:r w:rsidRPr="004C2135">
        <w:rPr>
          <w:rStyle w:val="Zag11"/>
          <w:rFonts w:eastAsia="@Arial Unicode MS"/>
          <w:b/>
          <w:lang w:val="ru-RU"/>
        </w:rPr>
        <w:t>Личностные универсальные учебные действия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color w:val="000000"/>
          <w:sz w:val="24"/>
          <w:szCs w:val="24"/>
        </w:rPr>
        <w:t>У выпускника будут сформированы:</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внутренняя позиция  на уровне положительного отношения к гимназии, ориентации на содержательные моменты гимназической  действительности и принятия образца «хорошего ученика»;</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учебно-познавательный интерес к новому учебному материалу и способам решения новой задачи;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способность к самооценке на основе критериев успешности учебной деятельности;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ориентация в нравственном содержании и смысле как собственных поступков, так и поступков окружающих людей;</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развитие этических чувств — стыда, вины, совести как регуляторов морального поведения;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эмпатия как понимание чувств других людей и сопереживание им;</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 установка на здоровый образ жизни;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iCs/>
          <w:color w:val="000000"/>
          <w:sz w:val="24"/>
          <w:szCs w:val="24"/>
        </w:rPr>
        <w:t>Выпускник получит возможность для формирования: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выраженной устойчивой учебно-познавательной мотивации учения;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устойчивого учебно-познавательного интереса к новым общим способам решения задач;</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адекватного понимания причин успешности/неуспешности  учебной деятельности;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w:t>
      </w:r>
      <w:r w:rsidRPr="004C2135">
        <w:rPr>
          <w:rStyle w:val="Zag11"/>
          <w:rFonts w:ascii="Times New Roman" w:eastAsia="@Arial Unicode MS" w:hAnsi="Times New Roman"/>
          <w:iCs/>
          <w:color w:val="000000"/>
          <w:sz w:val="24"/>
          <w:szCs w:val="24"/>
        </w:rPr>
        <w:t>компетентности в реализации основ гражданской идентичности в поступках и деятельности;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установки на здоровый образ жизни и реализации её в реальном поведении и поступках;</w:t>
      </w:r>
    </w:p>
    <w:p w:rsidR="0013337C" w:rsidRPr="004C2135" w:rsidRDefault="0013337C" w:rsidP="00E57364">
      <w:pPr>
        <w:tabs>
          <w:tab w:val="left" w:leader="dot" w:pos="624"/>
        </w:tabs>
        <w:spacing w:after="0"/>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осознанных устойчивых эстетических предпочтений и ориентации на искусство как значимую сферу человеческой жизни;</w:t>
      </w:r>
    </w:p>
    <w:p w:rsidR="0013337C" w:rsidRPr="004C2135" w:rsidRDefault="0013337C"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i w:val="0"/>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3337C" w:rsidRPr="004C2135" w:rsidRDefault="0013337C" w:rsidP="00E57364">
      <w:pPr>
        <w:pStyle w:val="Zag3"/>
        <w:tabs>
          <w:tab w:val="left" w:leader="dot" w:pos="624"/>
        </w:tabs>
        <w:spacing w:after="0" w:line="276" w:lineRule="auto"/>
        <w:jc w:val="both"/>
        <w:rPr>
          <w:rStyle w:val="Zag11"/>
          <w:rFonts w:eastAsia="@Arial Unicode MS"/>
          <w:b/>
          <w:i w:val="0"/>
          <w:lang w:val="ru-RU"/>
        </w:rPr>
      </w:pPr>
      <w:r w:rsidRPr="004C2135">
        <w:rPr>
          <w:rStyle w:val="Zag11"/>
          <w:rFonts w:eastAsia="@Arial Unicode MS"/>
          <w:b/>
          <w:i w:val="0"/>
          <w:lang w:val="ru-RU"/>
        </w:rPr>
        <w:t>Регулятивные универсальные учебные действия</w:t>
      </w:r>
    </w:p>
    <w:p w:rsidR="0013337C" w:rsidRPr="004C2135" w:rsidRDefault="006D10C2"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Выпускник школы</w:t>
      </w:r>
      <w:r w:rsidR="0013337C" w:rsidRPr="004C2135">
        <w:rPr>
          <w:rStyle w:val="Zag11"/>
          <w:rFonts w:ascii="Times New Roman" w:eastAsia="@Arial Unicode MS" w:hAnsi="Times New Roman"/>
          <w:color w:val="000000"/>
          <w:sz w:val="24"/>
          <w:szCs w:val="24"/>
        </w:rPr>
        <w:t xml:space="preserve"> научится: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-принимать и сохранять учебную задачу;</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-учитывать выделенные учителем ориентиры действия в новом учебном материале в сотрудничестве с учителем;</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-учитывать установленные правила в планировании и контроле способа решения;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-адекватно воспринимать предложения и оценку учителей, товарищей, родителей и других людей;</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-различать способ и результат действия;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Cs/>
          <w:color w:val="000000"/>
          <w:sz w:val="24"/>
          <w:szCs w:val="24"/>
        </w:rPr>
        <w:t>Выпускник получит возможность научиться: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в сотрудничестве с учителем ставить новые учебные задачи;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преобразовывать практическую задачу в познавательную;</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проявлять познавательную инициативу в учебном сотрудничестве;</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самостоятельно учитывать выделенные учителем ориентиры действия в новом учебном материале;</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iCs/>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3337C" w:rsidRPr="004C2135" w:rsidRDefault="0013337C"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i w:val="0"/>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3337C" w:rsidRPr="004C2135" w:rsidRDefault="0013337C" w:rsidP="00E57364">
      <w:pPr>
        <w:pStyle w:val="Zag3"/>
        <w:tabs>
          <w:tab w:val="left" w:leader="dot" w:pos="624"/>
        </w:tabs>
        <w:spacing w:after="0" w:line="276" w:lineRule="auto"/>
        <w:jc w:val="both"/>
        <w:rPr>
          <w:rStyle w:val="Zag11"/>
          <w:rFonts w:eastAsia="@Arial Unicode MS"/>
          <w:b/>
          <w:i w:val="0"/>
          <w:lang w:val="ru-RU"/>
        </w:rPr>
      </w:pPr>
      <w:r w:rsidRPr="004C2135">
        <w:rPr>
          <w:rStyle w:val="Zag11"/>
          <w:rFonts w:eastAsia="@Arial Unicode MS"/>
          <w:b/>
          <w:i w:val="0"/>
          <w:lang w:val="ru-RU"/>
        </w:rPr>
        <w:t>Познавательные универсальные учебные действия</w:t>
      </w:r>
    </w:p>
    <w:p w:rsidR="0013337C" w:rsidRPr="004C2135" w:rsidRDefault="006D10C2"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color w:val="000000"/>
          <w:sz w:val="24"/>
          <w:szCs w:val="24"/>
        </w:rPr>
        <w:t xml:space="preserve">Выпускник </w:t>
      </w:r>
      <w:r w:rsidR="0013337C" w:rsidRPr="004C2135">
        <w:rPr>
          <w:rStyle w:val="Zag11"/>
          <w:rFonts w:ascii="Times New Roman" w:eastAsia="@Arial Unicode MS" w:hAnsi="Times New Roman"/>
          <w:b/>
          <w:color w:val="000000"/>
          <w:sz w:val="24"/>
          <w:szCs w:val="24"/>
        </w:rPr>
        <w:t xml:space="preserve"> научится: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-строить сообщения в устной и письменной форме;</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-ориентироваться на разнообразие способов решения задач;</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-осуществлять анализ объектов с выделением существенных и несущественных признаков;</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-осуществлять синтез как составление целого из частей;</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-проводить сравнение, сериацию и классификацию по заданным критериям;</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-устанавливать причинно-следственные связи в изучаемом круге явлений;</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-строить рассуждения в форме связи простых суждений об объекте, его строении, свойствах и связях;</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·устанавливать аналогии;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·владеть рядом общих приёмов решения задач.</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iCs/>
          <w:color w:val="000000"/>
          <w:sz w:val="24"/>
          <w:szCs w:val="24"/>
        </w:rPr>
        <w:t>Выпускник получит возможность научиться: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осуществлять расширенный поиск информации с использованием ресурсов библиотек и Интернета;</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записывать, фиксировать информацию об окружающем мире с помощью инструментов ИКТ;</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создавать и преобразовывать модели и схемы для решения задач;</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осознанно и произвольно строить сообщения в устной и письменной форме;</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осуществлять выбор наиболее эффективных способов решения задач в зависимости от конкретных условий;</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осуществлять сравнение,  классификацию, самостоятельно выбирая основания и критерии для указанных логических операций;</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строить логическое рассуждение, включающее установление причинно-следственных связей;</w:t>
      </w:r>
    </w:p>
    <w:p w:rsidR="0013337C" w:rsidRPr="004C2135" w:rsidRDefault="0013337C" w:rsidP="00E57364">
      <w:pPr>
        <w:pStyle w:val="Zag3"/>
        <w:tabs>
          <w:tab w:val="left" w:leader="dot" w:pos="624"/>
        </w:tabs>
        <w:spacing w:after="0" w:line="276" w:lineRule="auto"/>
        <w:ind w:firstLine="339"/>
        <w:jc w:val="both"/>
        <w:rPr>
          <w:rStyle w:val="Zag11"/>
          <w:rFonts w:eastAsia="@Arial Unicode MS"/>
          <w:i w:val="0"/>
          <w:iCs w:val="0"/>
          <w:lang w:val="ru-RU"/>
        </w:rPr>
      </w:pPr>
      <w:r w:rsidRPr="004C2135">
        <w:rPr>
          <w:rStyle w:val="Zag11"/>
          <w:rFonts w:eastAsia="@Arial Unicode MS"/>
          <w:i w:val="0"/>
          <w:iCs w:val="0"/>
          <w:lang w:val="ru-RU"/>
        </w:rPr>
        <w:t>-</w:t>
      </w:r>
      <w:r w:rsidRPr="004C2135">
        <w:rPr>
          <w:rStyle w:val="Zag11"/>
          <w:rFonts w:eastAsia="@Arial Unicode MS"/>
          <w:i w:val="0"/>
          <w:lang w:val="ru-RU"/>
        </w:rPr>
        <w:t>произвольно и осознанно владеть общими приёмами решения задач.</w:t>
      </w:r>
    </w:p>
    <w:p w:rsidR="0013337C" w:rsidRPr="004C2135" w:rsidRDefault="0013337C" w:rsidP="00E57364">
      <w:pPr>
        <w:pStyle w:val="Zag3"/>
        <w:tabs>
          <w:tab w:val="left" w:leader="dot" w:pos="624"/>
        </w:tabs>
        <w:spacing w:after="0" w:line="276" w:lineRule="auto"/>
        <w:jc w:val="both"/>
        <w:rPr>
          <w:rStyle w:val="Zag11"/>
          <w:rFonts w:eastAsia="@Arial Unicode MS"/>
          <w:b/>
          <w:i w:val="0"/>
          <w:lang w:val="ru-RU"/>
        </w:rPr>
      </w:pPr>
      <w:r w:rsidRPr="004C2135">
        <w:rPr>
          <w:rStyle w:val="Zag11"/>
          <w:rFonts w:eastAsia="@Arial Unicode MS"/>
          <w:b/>
          <w:i w:val="0"/>
          <w:lang w:val="ru-RU"/>
        </w:rPr>
        <w:t>Коммуникативные универсальные учебные действия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color w:val="000000"/>
          <w:sz w:val="24"/>
          <w:szCs w:val="24"/>
        </w:rPr>
        <w:t>Выпускник научится: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-учитывать разные мнения и стремиться к координации различных позиций в сотрудничестве;</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-формулировать собственное мнение и позицию;</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-строить понятные для партнёра высказывания, учитывающие, что партнёр знает и видит, а что нет;</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-задавать вопросы;</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-контролировать действия партнёра;</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-использовать речь для регуляции своего действия;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i/>
          <w:iCs/>
          <w:color w:val="000000"/>
          <w:sz w:val="24"/>
          <w:szCs w:val="24"/>
        </w:rPr>
      </w:pPr>
      <w:r w:rsidRPr="004C2135">
        <w:rPr>
          <w:rStyle w:val="Zag11"/>
          <w:rFonts w:ascii="Times New Roman" w:eastAsia="@Arial Unicode MS" w:hAnsi="Times New Roman"/>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b/>
          <w:color w:val="000000"/>
          <w:sz w:val="24"/>
          <w:szCs w:val="24"/>
        </w:rPr>
      </w:pPr>
      <w:r w:rsidRPr="004C2135">
        <w:rPr>
          <w:rStyle w:val="Zag11"/>
          <w:rFonts w:ascii="Times New Roman" w:eastAsia="@Arial Unicode MS" w:hAnsi="Times New Roman"/>
          <w:b/>
          <w:iCs/>
          <w:color w:val="000000"/>
          <w:sz w:val="24"/>
          <w:szCs w:val="24"/>
        </w:rPr>
        <w:t>Выпускник получит возможность научиться: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учитывать и координировать в сотрудничестве позиции других людей, отличные от собственной;</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учитывать разные мнения и интересы и обосновывать собственную позицию;</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понимать относительность мнений и подходов к решению проблемы;</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продуктивно содействовать разрешению конфликтов на основе учёта интересов и позиций всех участников;</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задавать вопросы, необходимые для организации собственной деятельности и сотрудничества с партнёром;</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осуществлять взаимный контроль и оказывать в сотрудничестве необходимую взаимопомощь;</w:t>
      </w:r>
    </w:p>
    <w:p w:rsidR="0013337C" w:rsidRPr="004C2135" w:rsidRDefault="0013337C" w:rsidP="00E57364">
      <w:pPr>
        <w:tabs>
          <w:tab w:val="left" w:leader="dot" w:pos="624"/>
        </w:tabs>
        <w:spacing w:after="0"/>
        <w:ind w:firstLine="339"/>
        <w:jc w:val="both"/>
        <w:rPr>
          <w:rStyle w:val="Zag11"/>
          <w:rFonts w:ascii="Times New Roman" w:eastAsia="@Arial Unicode MS" w:hAnsi="Times New Roman"/>
          <w:color w:val="000000"/>
          <w:sz w:val="24"/>
          <w:szCs w:val="24"/>
        </w:rPr>
      </w:pPr>
      <w:r w:rsidRPr="004C2135">
        <w:rPr>
          <w:rStyle w:val="Zag11"/>
          <w:rFonts w:ascii="Times New Roman" w:eastAsia="@Arial Unicode MS" w:hAnsi="Times New Roman"/>
          <w:color w:val="000000"/>
          <w:sz w:val="24"/>
          <w:szCs w:val="24"/>
        </w:rPr>
        <w:t>-</w:t>
      </w:r>
      <w:r w:rsidRPr="004C2135">
        <w:rPr>
          <w:rStyle w:val="Zag11"/>
          <w:rFonts w:ascii="Times New Roman" w:eastAsia="@Arial Unicode MS" w:hAnsi="Times New Roman"/>
          <w:iCs/>
          <w:color w:val="000000"/>
          <w:sz w:val="24"/>
          <w:szCs w:val="24"/>
        </w:rPr>
        <w:t>адекватно использовать речь для планирования и регуляции своей деятельности;</w:t>
      </w:r>
    </w:p>
    <w:p w:rsidR="0013337C" w:rsidRPr="004C2135" w:rsidRDefault="0013337C" w:rsidP="00E57364">
      <w:pPr>
        <w:pStyle w:val="Zag2"/>
        <w:tabs>
          <w:tab w:val="left" w:leader="dot" w:pos="624"/>
        </w:tabs>
        <w:spacing w:after="0" w:line="276" w:lineRule="auto"/>
        <w:ind w:firstLine="339"/>
        <w:jc w:val="both"/>
        <w:rPr>
          <w:rStyle w:val="Zag11"/>
          <w:rFonts w:eastAsia="@Arial Unicode MS"/>
          <w:b w:val="0"/>
          <w:bCs w:val="0"/>
          <w:lang w:val="ru-RU"/>
        </w:rPr>
      </w:pPr>
      <w:r w:rsidRPr="004C2135">
        <w:rPr>
          <w:rStyle w:val="Zag11"/>
          <w:rFonts w:eastAsia="@Arial Unicode MS"/>
          <w:b w:val="0"/>
          <w:bCs w:val="0"/>
          <w:lang w:val="ru-RU"/>
        </w:rPr>
        <w:t>-</w:t>
      </w:r>
      <w:r w:rsidRPr="004C2135">
        <w:rPr>
          <w:rStyle w:val="Zag11"/>
          <w:rFonts w:eastAsia="@Arial Unicode MS"/>
          <w:b w:val="0"/>
          <w:bCs w:val="0"/>
          <w:iCs/>
          <w:lang w:val="ru-RU"/>
        </w:rPr>
        <w:t>адекватно использовать речевые средства для эффективного решения разнообразных коммуникативных задач.</w:t>
      </w:r>
    </w:p>
    <w:p w:rsidR="0013337C" w:rsidRPr="004C2135" w:rsidRDefault="0013337C" w:rsidP="00E57364">
      <w:pPr>
        <w:shd w:val="clear" w:color="auto" w:fill="FFFFFF"/>
        <w:spacing w:after="0"/>
        <w:ind w:firstLine="709"/>
        <w:contextualSpacing/>
        <w:jc w:val="both"/>
        <w:rPr>
          <w:rFonts w:ascii="Times New Roman" w:hAnsi="Times New Roman"/>
          <w:b/>
          <w:color w:val="000000"/>
          <w:spacing w:val="-8"/>
          <w:w w:val="103"/>
          <w:sz w:val="24"/>
          <w:szCs w:val="24"/>
        </w:rPr>
      </w:pPr>
    </w:p>
    <w:p w:rsidR="0013337C" w:rsidRPr="004C2135" w:rsidRDefault="0013337C" w:rsidP="00E36532">
      <w:pPr>
        <w:pStyle w:val="Heading2AA"/>
        <w:spacing w:before="0" w:after="0" w:line="276" w:lineRule="auto"/>
        <w:jc w:val="left"/>
        <w:rPr>
          <w:color w:val="auto"/>
          <w:sz w:val="24"/>
          <w:szCs w:val="24"/>
        </w:rPr>
      </w:pPr>
      <w:bookmarkStart w:id="1" w:name="_Toc138066412"/>
      <w:r w:rsidRPr="004C2135">
        <w:rPr>
          <w:color w:val="auto"/>
          <w:sz w:val="24"/>
          <w:szCs w:val="24"/>
        </w:rPr>
        <w:t>Информационно-коммуникационные технологии – инструментарий универсальных учебных действий.</w:t>
      </w:r>
      <w:bookmarkEnd w:id="1"/>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sz w:val="24"/>
          <w:szCs w:val="24"/>
        </w:rP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ИКТ, в современном информационной  среде. Ориентировка младших школьников в информационных и коммуникативных технологиях (ИКТ) и </w:t>
      </w:r>
      <w:r w:rsidRPr="004C2135">
        <w:rPr>
          <w:rFonts w:ascii="Times New Roman" w:hAnsi="Times New Roman"/>
          <w:sz w:val="24"/>
          <w:szCs w:val="24"/>
        </w:rPr>
        <w:lastRenderedPageBreak/>
        <w:t>формирование способности их грамотно применять (ИКТ-компетентность) являются важным элементом</w:t>
      </w:r>
      <w:r w:rsidRPr="004C2135">
        <w:rPr>
          <w:rFonts w:ascii="Times New Roman" w:hAnsi="Times New Roman"/>
          <w:b/>
          <w:sz w:val="24"/>
          <w:szCs w:val="24"/>
        </w:rPr>
        <w:t xml:space="preserve"> </w:t>
      </w:r>
      <w:r w:rsidRPr="004C2135">
        <w:rPr>
          <w:rFonts w:ascii="Times New Roman" w:hAnsi="Times New Roman"/>
          <w:sz w:val="24"/>
          <w:szCs w:val="24"/>
        </w:rPr>
        <w:t xml:space="preserve">формирования универсальных учебных действий обучающихся на ступени начального общего образования, обеспечивающим его результативность. </w:t>
      </w:r>
    </w:p>
    <w:p w:rsidR="0013337C" w:rsidRPr="004C2135" w:rsidRDefault="0013337C" w:rsidP="00E57364">
      <w:pPr>
        <w:spacing w:after="0"/>
        <w:ind w:firstLine="510"/>
        <w:jc w:val="both"/>
        <w:rPr>
          <w:rFonts w:ascii="Times New Roman" w:hAnsi="Times New Roman"/>
          <w:sz w:val="24"/>
          <w:szCs w:val="24"/>
        </w:rPr>
      </w:pPr>
      <w:r w:rsidRPr="004C2135">
        <w:rPr>
          <w:rFonts w:ascii="Times New Roman" w:hAnsi="Times New Roman"/>
          <w:sz w:val="24"/>
          <w:szCs w:val="24"/>
        </w:rPr>
        <w:t>Использование средств ИКТ помогает перейти от стихийного к целенаправленному и планомерному формированию универсальных учебных действий.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13337C" w:rsidRPr="004C2135" w:rsidRDefault="0013337C" w:rsidP="00E57364">
      <w:pPr>
        <w:spacing w:after="0"/>
        <w:ind w:firstLine="510"/>
        <w:jc w:val="both"/>
        <w:rPr>
          <w:rFonts w:ascii="Times New Roman" w:hAnsi="Times New Roman"/>
          <w:sz w:val="24"/>
          <w:szCs w:val="24"/>
        </w:rPr>
      </w:pPr>
      <w:r w:rsidRPr="004C2135">
        <w:rPr>
          <w:rFonts w:ascii="Times New Roman" w:hAnsi="Times New Roman"/>
          <w:sz w:val="24"/>
          <w:szCs w:val="24"/>
        </w:rPr>
        <w:t xml:space="preserve">В ИКТ-компетентности выделяется </w:t>
      </w:r>
      <w:r w:rsidRPr="004C2135">
        <w:rPr>
          <w:rFonts w:ascii="Times New Roman" w:hAnsi="Times New Roman"/>
          <w:b/>
          <w:sz w:val="24"/>
          <w:szCs w:val="24"/>
        </w:rPr>
        <w:t>учебная</w:t>
      </w:r>
      <w:r w:rsidRPr="004C2135">
        <w:rPr>
          <w:rFonts w:ascii="Times New Roman" w:hAnsi="Times New Roman"/>
          <w:sz w:val="24"/>
          <w:szCs w:val="24"/>
        </w:rPr>
        <w:t xml:space="preserve">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Ее частью является общая (общепользовательская) ИКТ-компетентность младшего школьника. Во многих случаях учащиеся начальной школе осваивают элементы общей ИКТ-компетентности на уровне, отвечающем их использованию взрослыми в повседневной жизни и профессиональной деятельности. Решение задачи формирования ИКТ-компетентности должно быть зафиксировано (и проходить)  в программах отдельных учебных предметов (где формируется предметная ИКТ компетентность), и  в рамках надпредметной программы по формированию универсальных учебных действий, с которыми учебная ИКТ-компетентность  связана.</w:t>
      </w:r>
    </w:p>
    <w:p w:rsidR="0013337C" w:rsidRPr="004C2135" w:rsidRDefault="0013337C" w:rsidP="00E57364">
      <w:pPr>
        <w:spacing w:after="0"/>
        <w:ind w:firstLine="510"/>
        <w:jc w:val="both"/>
        <w:rPr>
          <w:rFonts w:ascii="Times New Roman" w:hAnsi="Times New Roman"/>
          <w:sz w:val="24"/>
          <w:szCs w:val="24"/>
        </w:rPr>
      </w:pPr>
      <w:r w:rsidRPr="004C2135">
        <w:rPr>
          <w:rFonts w:ascii="Times New Roman" w:hAnsi="Times New Roman"/>
          <w:sz w:val="24"/>
          <w:szCs w:val="24"/>
        </w:rPr>
        <w:t xml:space="preserve">При освоении </w:t>
      </w:r>
      <w:r w:rsidRPr="004C2135">
        <w:rPr>
          <w:rFonts w:ascii="Times New Roman" w:hAnsi="Times New Roman"/>
          <w:b/>
          <w:sz w:val="24"/>
          <w:szCs w:val="24"/>
        </w:rPr>
        <w:t>личностных д</w:t>
      </w:r>
      <w:r w:rsidRPr="004C2135">
        <w:rPr>
          <w:rFonts w:ascii="Times New Roman" w:hAnsi="Times New Roman"/>
          <w:sz w:val="24"/>
          <w:szCs w:val="24"/>
        </w:rPr>
        <w:t xml:space="preserve">ействий ведется формирование: </w:t>
      </w:r>
    </w:p>
    <w:p w:rsidR="0013337C" w:rsidRPr="004C2135" w:rsidRDefault="0013337C" w:rsidP="00B96134">
      <w:pPr>
        <w:numPr>
          <w:ilvl w:val="0"/>
          <w:numId w:val="9"/>
        </w:numPr>
        <w:spacing w:after="0"/>
        <w:jc w:val="both"/>
        <w:rPr>
          <w:rFonts w:ascii="Times New Roman" w:hAnsi="Times New Roman"/>
          <w:sz w:val="24"/>
          <w:szCs w:val="24"/>
        </w:rPr>
      </w:pPr>
      <w:r w:rsidRPr="004C2135">
        <w:rPr>
          <w:rFonts w:ascii="Times New Roman" w:hAnsi="Times New Roman"/>
          <w:sz w:val="24"/>
          <w:szCs w:val="24"/>
        </w:rPr>
        <w:t xml:space="preserve">критического отношения к информации и избирательности ее восприятия; </w:t>
      </w:r>
    </w:p>
    <w:p w:rsidR="0013337C" w:rsidRPr="004C2135" w:rsidRDefault="0013337C" w:rsidP="00B96134">
      <w:pPr>
        <w:numPr>
          <w:ilvl w:val="0"/>
          <w:numId w:val="9"/>
        </w:numPr>
        <w:spacing w:after="0"/>
        <w:jc w:val="both"/>
        <w:rPr>
          <w:rFonts w:ascii="Times New Roman" w:hAnsi="Times New Roman"/>
          <w:sz w:val="24"/>
          <w:szCs w:val="24"/>
        </w:rPr>
      </w:pPr>
      <w:r w:rsidRPr="004C2135">
        <w:rPr>
          <w:rFonts w:ascii="Times New Roman" w:hAnsi="Times New Roman"/>
          <w:sz w:val="24"/>
          <w:szCs w:val="24"/>
        </w:rPr>
        <w:t>уважения к информации о частной жизни и информационным результатам других людей.</w:t>
      </w:r>
    </w:p>
    <w:p w:rsidR="0013337C" w:rsidRPr="004C2135" w:rsidRDefault="0013337C" w:rsidP="00E57364">
      <w:p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 xml:space="preserve">При освоении </w:t>
      </w:r>
      <w:r w:rsidRPr="004C2135">
        <w:rPr>
          <w:rFonts w:ascii="Times New Roman" w:hAnsi="Times New Roman"/>
          <w:b/>
          <w:sz w:val="24"/>
          <w:szCs w:val="24"/>
        </w:rPr>
        <w:t>регулятивных</w:t>
      </w:r>
      <w:r w:rsidRPr="004C2135">
        <w:rPr>
          <w:rFonts w:ascii="Times New Roman" w:hAnsi="Times New Roman"/>
          <w:sz w:val="24"/>
          <w:szCs w:val="24"/>
        </w:rPr>
        <w:t xml:space="preserve"> универсальных учебных действий обеспечивается:</w:t>
      </w:r>
    </w:p>
    <w:p w:rsidR="0013337C" w:rsidRPr="004C2135" w:rsidRDefault="0013337C" w:rsidP="00B96134">
      <w:pPr>
        <w:numPr>
          <w:ilvl w:val="0"/>
          <w:numId w:val="7"/>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оценка условий, хода и результатов действий, выполняемых в информационной среде;</w:t>
      </w:r>
    </w:p>
    <w:p w:rsidR="0013337C" w:rsidRPr="004C2135" w:rsidRDefault="0013337C" w:rsidP="00B96134">
      <w:pPr>
        <w:numPr>
          <w:ilvl w:val="0"/>
          <w:numId w:val="7"/>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13337C" w:rsidRPr="004C2135" w:rsidRDefault="0013337C" w:rsidP="00B96134">
      <w:pPr>
        <w:numPr>
          <w:ilvl w:val="0"/>
          <w:numId w:val="7"/>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создание цифрового портфолио учебных достижений учащегося.</w:t>
      </w:r>
    </w:p>
    <w:p w:rsidR="0013337C" w:rsidRPr="004C2135" w:rsidRDefault="0013337C" w:rsidP="00E57364">
      <w:p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 xml:space="preserve">При освоении </w:t>
      </w:r>
      <w:r w:rsidRPr="004C2135">
        <w:rPr>
          <w:rFonts w:ascii="Times New Roman" w:hAnsi="Times New Roman"/>
          <w:b/>
          <w:sz w:val="24"/>
          <w:szCs w:val="24"/>
        </w:rPr>
        <w:t>познавательных</w:t>
      </w:r>
      <w:r w:rsidRPr="004C2135">
        <w:rPr>
          <w:rFonts w:ascii="Times New Roman" w:hAnsi="Times New Roman"/>
          <w:sz w:val="24"/>
          <w:szCs w:val="24"/>
        </w:rPr>
        <w:t xml:space="preserve"> универсальных учебных действий ИКТ играют ключевую роль в таких общеучебных универсальных действиях, как:</w:t>
      </w:r>
    </w:p>
    <w:p w:rsidR="0013337C" w:rsidRPr="004C2135" w:rsidRDefault="0013337C" w:rsidP="00B96134">
      <w:pPr>
        <w:numPr>
          <w:ilvl w:val="0"/>
          <w:numId w:val="7"/>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13337C" w:rsidRPr="004C2135" w:rsidRDefault="0013337C" w:rsidP="00B96134">
      <w:pPr>
        <w:numPr>
          <w:ilvl w:val="0"/>
          <w:numId w:val="7"/>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фиксация (запись) информации об окружающем мире и образовательном процессе, в том числе – с помощью аудио- и видео- записи, цифрового измерения (работ учащихся и др.) с целью дальнейшего использования записанного</w:t>
      </w:r>
      <w:r w:rsidR="007305FF" w:rsidRPr="004C2135">
        <w:rPr>
          <w:rFonts w:ascii="Times New Roman" w:hAnsi="Times New Roman"/>
          <w:sz w:val="24"/>
          <w:szCs w:val="24"/>
        </w:rPr>
        <w:t>,</w:t>
      </w:r>
      <w:r w:rsidRPr="004C2135">
        <w:rPr>
          <w:rFonts w:ascii="Times New Roman" w:hAnsi="Times New Roman"/>
          <w:sz w:val="24"/>
          <w:szCs w:val="24"/>
        </w:rPr>
        <w:t xml:space="preserve"> структурирование знаний, их организация и представление в виде концептуальных диаграмм, карт, линий времени и генеалогических деревьев;</w:t>
      </w:r>
    </w:p>
    <w:p w:rsidR="0013337C" w:rsidRPr="004C2135" w:rsidRDefault="0013337C" w:rsidP="00B96134">
      <w:pPr>
        <w:numPr>
          <w:ilvl w:val="0"/>
          <w:numId w:val="7"/>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подготовка выступления с аудио-визуальной поддержкой;</w:t>
      </w:r>
    </w:p>
    <w:p w:rsidR="0013337C" w:rsidRPr="004C2135" w:rsidRDefault="0013337C" w:rsidP="00E57364">
      <w:pPr>
        <w:autoSpaceDE w:val="0"/>
        <w:autoSpaceDN w:val="0"/>
        <w:adjustRightInd w:val="0"/>
        <w:spacing w:after="0"/>
        <w:ind w:firstLine="709"/>
        <w:jc w:val="both"/>
        <w:rPr>
          <w:rFonts w:ascii="Times New Roman" w:hAnsi="Times New Roman"/>
          <w:sz w:val="24"/>
          <w:szCs w:val="24"/>
        </w:rPr>
      </w:pPr>
      <w:r w:rsidRPr="004C2135">
        <w:rPr>
          <w:rFonts w:ascii="Times New Roman" w:hAnsi="Times New Roman"/>
          <w:sz w:val="24"/>
          <w:szCs w:val="24"/>
        </w:rPr>
        <w:t>ИКТ является важным инструментом для формирования коммуникативных учебных действий. Для этого используются:</w:t>
      </w:r>
    </w:p>
    <w:p w:rsidR="0013337C" w:rsidRPr="004C2135" w:rsidRDefault="0013337C" w:rsidP="00B96134">
      <w:pPr>
        <w:numPr>
          <w:ilvl w:val="0"/>
          <w:numId w:val="8"/>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lastRenderedPageBreak/>
        <w:t>выступление с аудио-визуальной поддержкой;</w:t>
      </w:r>
    </w:p>
    <w:p w:rsidR="0013337C" w:rsidRPr="004C2135" w:rsidRDefault="0013337C" w:rsidP="00B96134">
      <w:pPr>
        <w:numPr>
          <w:ilvl w:val="0"/>
          <w:numId w:val="8"/>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фиксация хода коллективной/личной коммуникации (аудио-видео и текстовая запись);</w:t>
      </w:r>
    </w:p>
    <w:p w:rsidR="0013337C" w:rsidRPr="004C2135" w:rsidRDefault="0013337C" w:rsidP="00B96134">
      <w:pPr>
        <w:numPr>
          <w:ilvl w:val="0"/>
          <w:numId w:val="8"/>
        </w:numPr>
        <w:autoSpaceDE w:val="0"/>
        <w:autoSpaceDN w:val="0"/>
        <w:adjustRightInd w:val="0"/>
        <w:spacing w:after="0"/>
        <w:jc w:val="both"/>
        <w:rPr>
          <w:rFonts w:ascii="Times New Roman" w:hAnsi="Times New Roman"/>
          <w:sz w:val="24"/>
          <w:szCs w:val="24"/>
        </w:rPr>
      </w:pPr>
      <w:r w:rsidRPr="004C2135">
        <w:rPr>
          <w:rFonts w:ascii="Times New Roman" w:hAnsi="Times New Roman"/>
          <w:sz w:val="24"/>
          <w:szCs w:val="24"/>
        </w:rPr>
        <w:t>общение в цифровой среде (электронная почта, форум. блог).</w:t>
      </w:r>
    </w:p>
    <w:p w:rsidR="0013337C" w:rsidRPr="004C2135" w:rsidRDefault="0013337C" w:rsidP="00E57364">
      <w:pPr>
        <w:spacing w:after="0"/>
        <w:ind w:firstLine="709"/>
        <w:jc w:val="both"/>
        <w:rPr>
          <w:rFonts w:ascii="Times New Roman" w:hAnsi="Times New Roman"/>
          <w:sz w:val="24"/>
          <w:szCs w:val="24"/>
        </w:rPr>
      </w:pPr>
      <w:r w:rsidRPr="004C2135">
        <w:rPr>
          <w:rFonts w:ascii="Times New Roman" w:hAnsi="Times New Roman"/>
          <w:sz w:val="24"/>
          <w:szCs w:val="24"/>
        </w:rPr>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w:t>
      </w:r>
    </w:p>
    <w:p w:rsidR="0013337C" w:rsidRPr="004C2135" w:rsidRDefault="0013337C" w:rsidP="00E5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804"/>
        <w:jc w:val="both"/>
        <w:rPr>
          <w:rFonts w:ascii="Times New Roman" w:hAnsi="Times New Roman"/>
          <w:sz w:val="24"/>
          <w:szCs w:val="24"/>
        </w:rPr>
      </w:pPr>
      <w:bookmarkStart w:id="2" w:name="_Toc120296126"/>
      <w:r w:rsidRPr="004C2135">
        <w:rPr>
          <w:rFonts w:ascii="Times New Roman" w:hAnsi="Times New Roman"/>
          <w:sz w:val="24"/>
          <w:szCs w:val="24"/>
        </w:rPr>
        <w:t xml:space="preserve">Данные результаты  </w:t>
      </w:r>
      <w:r w:rsidRPr="004C2135">
        <w:rPr>
          <w:rFonts w:ascii="Times New Roman" w:hAnsi="Times New Roman"/>
          <w:b/>
          <w:i/>
          <w:sz w:val="24"/>
          <w:szCs w:val="24"/>
        </w:rPr>
        <w:t>реализуются средствами различных учебных предметов</w:t>
      </w:r>
      <w:r w:rsidRPr="004C2135">
        <w:rPr>
          <w:rFonts w:ascii="Times New Roman" w:hAnsi="Times New Roman"/>
          <w:b/>
          <w:sz w:val="24"/>
          <w:szCs w:val="24"/>
        </w:rPr>
        <w:t>.</w:t>
      </w:r>
      <w:r w:rsidRPr="004C2135">
        <w:rPr>
          <w:rFonts w:ascii="Times New Roman" w:hAnsi="Times New Roman"/>
          <w:sz w:val="24"/>
          <w:szCs w:val="24"/>
        </w:rPr>
        <w:t xml:space="preserve"> </w:t>
      </w:r>
    </w:p>
    <w:p w:rsidR="001E21A5" w:rsidRPr="004C2135" w:rsidRDefault="0013337C" w:rsidP="00E57364">
      <w:pPr>
        <w:spacing w:after="0"/>
        <w:ind w:firstLine="906"/>
        <w:jc w:val="both"/>
        <w:rPr>
          <w:rFonts w:ascii="Times New Roman" w:hAnsi="Times New Roman"/>
          <w:sz w:val="24"/>
          <w:szCs w:val="24"/>
        </w:rPr>
      </w:pPr>
      <w:r w:rsidRPr="004C2135">
        <w:rPr>
          <w:rFonts w:ascii="Times New Roman" w:hAnsi="Times New Roman"/>
          <w:sz w:val="24"/>
          <w:szCs w:val="24"/>
        </w:rPr>
        <w:t>Специфика ИКТ-компетентности здесь сказывается и в том, что зачастую сам учитель не обладает достаточным уровнем профессиональной ИКТ-компетентности. Тем самым естественным образом создается контекст, в котором учитель сам осуществляет универсальные учебные действия и демонстрирует обучающимся, «как это делается».</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sz w:val="24"/>
          <w:szCs w:val="24"/>
        </w:rPr>
        <w:t xml:space="preserve">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w:t>
      </w:r>
    </w:p>
    <w:bookmarkEnd w:id="2"/>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sz w:val="24"/>
          <w:szCs w:val="24"/>
        </w:rPr>
        <w:t>Примерный вариант вклада каждого предмета в формирование ИКТ-компетентности учащихся:</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b/>
          <w:sz w:val="24"/>
          <w:szCs w:val="24"/>
        </w:rPr>
        <w:t>Русский язык</w:t>
      </w:r>
      <w:r w:rsidRPr="004C2135">
        <w:rPr>
          <w:rFonts w:ascii="Times New Roman" w:hAnsi="Times New Roman"/>
          <w:sz w:val="24"/>
          <w:szCs w:val="24"/>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sz w:val="24"/>
          <w:szCs w:val="24"/>
        </w:rPr>
        <w:t xml:space="preserve">Овладение наравне с развитием традиционных навыков письма квалифицированным клавиатурным письмом.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b/>
          <w:sz w:val="24"/>
          <w:szCs w:val="24"/>
        </w:rPr>
        <w:t xml:space="preserve">Литературное чтение. </w:t>
      </w:r>
      <w:r w:rsidRPr="004C2135">
        <w:rPr>
          <w:rFonts w:ascii="Times New Roman" w:hAnsi="Times New Roman"/>
          <w:sz w:val="24"/>
          <w:szCs w:val="24"/>
        </w:rPr>
        <w:t>Работа с мультимедиа-сообщениями (включающими текст, иллюстрации, аудио- и видео- 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sz w:val="24"/>
          <w:szCs w:val="24"/>
        </w:rPr>
        <w:t>Конструирование небольших сообщений: текстов (рассказ, отзыв, аннотация), в том числе с добавлением иллюстраций, видео- и аудио- фрагментов. Оценка собственных сообщений с точки зрения использованной информации.</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sz w:val="24"/>
          <w:szCs w:val="24"/>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13337C" w:rsidRPr="004C2135" w:rsidRDefault="0013337C" w:rsidP="00E57364">
      <w:pPr>
        <w:spacing w:after="0"/>
        <w:ind w:firstLine="906"/>
        <w:jc w:val="both"/>
        <w:rPr>
          <w:rFonts w:ascii="Times New Roman" w:hAnsi="Times New Roman"/>
          <w:sz w:val="24"/>
          <w:szCs w:val="24"/>
        </w:rPr>
      </w:pPr>
      <w:r w:rsidRPr="004C2135" w:rsidDel="00E805C4">
        <w:rPr>
          <w:rFonts w:ascii="Times New Roman" w:hAnsi="Times New Roman"/>
          <w:sz w:val="24"/>
          <w:szCs w:val="24"/>
        </w:rPr>
        <w:t>С</w:t>
      </w:r>
      <w:r w:rsidRPr="004C2135">
        <w:rPr>
          <w:rFonts w:ascii="Times New Roman" w:hAnsi="Times New Roman"/>
          <w:sz w:val="24"/>
          <w:szCs w:val="24"/>
        </w:rPr>
        <w:t xml:space="preserve">оздание информационных объектов как иллюстраций к прочитанным 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b/>
          <w:sz w:val="24"/>
          <w:szCs w:val="24"/>
        </w:rPr>
        <w:t>Иностранный язык.</w:t>
      </w:r>
      <w:r w:rsidRPr="004C2135">
        <w:rPr>
          <w:rFonts w:ascii="Times New Roman" w:hAnsi="Times New Roman"/>
          <w:sz w:val="24"/>
          <w:szCs w:val="24"/>
        </w:rPr>
        <w:t xml:space="preserve"> Подготовка плана и тезисов сообщения ; выступление с сообщением. </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sz w:val="24"/>
          <w:szCs w:val="24"/>
        </w:rPr>
        <w:lastRenderedPageBreak/>
        <w:t>Создание небольшого текста (устного и письменного), от руки и на компьютере. Фиксация собственной устной речи на иностранном языке в цифровой форме для самокорректировки, устное выступление в сопровождении аудио-видео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b/>
          <w:sz w:val="24"/>
          <w:szCs w:val="24"/>
        </w:rPr>
        <w:t>Математика и информатика.</w:t>
      </w:r>
      <w:r w:rsidRPr="004C2135">
        <w:rPr>
          <w:rFonts w:ascii="Times New Roman" w:hAnsi="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sz w:val="24"/>
          <w:szCs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b/>
          <w:sz w:val="24"/>
          <w:szCs w:val="24"/>
        </w:rPr>
        <w:t>Окружающий мир</w:t>
      </w:r>
      <w:r w:rsidRPr="004C2135">
        <w:rPr>
          <w:rFonts w:ascii="Times New Roman" w:hAnsi="Times New Roman"/>
          <w:sz w:val="24"/>
          <w:szCs w:val="24"/>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13337C" w:rsidRPr="004C2135" w:rsidRDefault="0013337C" w:rsidP="00E57364">
      <w:pPr>
        <w:spacing w:after="0"/>
        <w:ind w:firstLine="900"/>
        <w:jc w:val="both"/>
        <w:rPr>
          <w:rFonts w:ascii="Times New Roman" w:hAnsi="Times New Roman"/>
          <w:sz w:val="24"/>
          <w:szCs w:val="24"/>
        </w:rPr>
      </w:pPr>
      <w:r w:rsidRPr="004C2135">
        <w:rPr>
          <w:rFonts w:ascii="Times New Roman" w:hAnsi="Times New Roman"/>
          <w:b/>
          <w:sz w:val="24"/>
          <w:szCs w:val="24"/>
        </w:rPr>
        <w:t>Технология.</w:t>
      </w:r>
      <w:r w:rsidRPr="004C2135" w:rsidDel="00E805C4">
        <w:rPr>
          <w:rFonts w:ascii="Times New Roman" w:hAnsi="Times New Roman"/>
          <w:sz w:val="24"/>
          <w:szCs w:val="24"/>
        </w:rPr>
        <w:t xml:space="preserve"> </w:t>
      </w:r>
      <w:r w:rsidRPr="004C2135">
        <w:rPr>
          <w:rFonts w:ascii="Times New Roman" w:hAnsi="Times New Roman"/>
          <w:sz w:val="24"/>
          <w:szCs w:val="24"/>
        </w:rPr>
        <w:t>Формирование первоначальных элементов ИКТ-квалификации (важной части формирования ИКТ-компетентности) учащихся.</w:t>
      </w:r>
      <w:r w:rsidRPr="004C2135" w:rsidDel="00E805C4">
        <w:rPr>
          <w:rFonts w:ascii="Times New Roman" w:hAnsi="Times New Roman"/>
          <w:sz w:val="24"/>
          <w:szCs w:val="24"/>
        </w:rPr>
        <w:t xml:space="preserve"> Первоначальное знак</w:t>
      </w:r>
      <w:r w:rsidRPr="004C2135">
        <w:rPr>
          <w:rFonts w:ascii="Times New Roman" w:hAnsi="Times New Roman"/>
          <w:sz w:val="24"/>
          <w:szCs w:val="24"/>
        </w:rPr>
        <w:t>омство с компьютером и всеми ин</w:t>
      </w:r>
      <w:r w:rsidRPr="004C2135" w:rsidDel="00E805C4">
        <w:rPr>
          <w:rFonts w:ascii="Times New Roman" w:hAnsi="Times New Roman"/>
          <w:sz w:val="24"/>
          <w:szCs w:val="24"/>
        </w:rPr>
        <w:t xml:space="preserve">струментами ИКТ </w:t>
      </w:r>
      <w:r w:rsidRPr="004C2135">
        <w:rPr>
          <w:rFonts w:ascii="Times New Roman" w:hAnsi="Times New Roman"/>
          <w:sz w:val="24"/>
          <w:szCs w:val="24"/>
        </w:rPr>
        <w:t>(включая компьютерное и коммуникационное оборудование, периферические устройства, цифровые измерительные приборы и пр.)</w:t>
      </w:r>
      <w:r w:rsidRPr="004C2135" w:rsidDel="00E805C4">
        <w:rPr>
          <w:rFonts w:ascii="Times New Roman" w:hAnsi="Times New Roman"/>
          <w:sz w:val="24"/>
          <w:szCs w:val="24"/>
        </w:rPr>
        <w:t>: назначение, правила безопасной работы</w:t>
      </w:r>
      <w:r w:rsidRPr="004C2135">
        <w:rPr>
          <w:rFonts w:ascii="Times New Roman" w:hAnsi="Times New Roman"/>
          <w:sz w:val="24"/>
          <w:szCs w:val="24"/>
        </w:rPr>
        <w:t xml:space="preserve">.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 </w:t>
      </w:r>
    </w:p>
    <w:p w:rsidR="0013337C" w:rsidRPr="004C2135" w:rsidRDefault="0013337C" w:rsidP="00E57364">
      <w:pPr>
        <w:spacing w:after="0"/>
        <w:ind w:firstLine="900"/>
        <w:jc w:val="both"/>
        <w:rPr>
          <w:rFonts w:ascii="Times New Roman" w:hAnsi="Times New Roman"/>
          <w:sz w:val="24"/>
          <w:szCs w:val="24"/>
        </w:rPr>
      </w:pPr>
      <w:r w:rsidRPr="004C2135">
        <w:rPr>
          <w:rFonts w:ascii="Times New Roman" w:hAnsi="Times New Roman"/>
          <w:sz w:val="24"/>
          <w:szCs w:val="24"/>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sz w:val="24"/>
          <w:szCs w:val="24"/>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4C2135">
        <w:rPr>
          <w:rFonts w:ascii="Times New Roman" w:hAnsi="Times New Roman"/>
          <w:i/>
          <w:sz w:val="24"/>
          <w:szCs w:val="24"/>
        </w:rPr>
        <w:t>освоение</w:t>
      </w:r>
      <w:r w:rsidRPr="004C2135">
        <w:rPr>
          <w:rFonts w:ascii="Times New Roman" w:hAnsi="Times New Roman"/>
          <w:sz w:val="24"/>
          <w:szCs w:val="24"/>
        </w:rPr>
        <w:t xml:space="preserve"> инструментов ИКТ идет в процессе их </w:t>
      </w:r>
      <w:r w:rsidRPr="004C2135">
        <w:rPr>
          <w:rFonts w:ascii="Times New Roman" w:hAnsi="Times New Roman"/>
          <w:i/>
          <w:sz w:val="24"/>
          <w:szCs w:val="24"/>
        </w:rPr>
        <w:t>использования</w:t>
      </w:r>
      <w:r w:rsidRPr="004C2135">
        <w:rPr>
          <w:rFonts w:ascii="Times New Roman" w:hAnsi="Times New Roman"/>
          <w:sz w:val="24"/>
          <w:szCs w:val="24"/>
        </w:rPr>
        <w:t xml:space="preserve"> учащимися в различных других предметах и в интегративных проектах.</w:t>
      </w:r>
    </w:p>
    <w:p w:rsidR="0013337C" w:rsidRPr="004C2135" w:rsidRDefault="0013337C" w:rsidP="00E57364">
      <w:pPr>
        <w:spacing w:after="0"/>
        <w:ind w:firstLine="906"/>
        <w:jc w:val="both"/>
        <w:rPr>
          <w:rFonts w:ascii="Times New Roman" w:hAnsi="Times New Roman"/>
          <w:sz w:val="24"/>
          <w:szCs w:val="24"/>
        </w:rPr>
      </w:pPr>
      <w:r w:rsidRPr="004C2135">
        <w:rPr>
          <w:rFonts w:ascii="Times New Roman" w:hAnsi="Times New Roman"/>
          <w:b/>
          <w:sz w:val="24"/>
          <w:szCs w:val="24"/>
        </w:rPr>
        <w:lastRenderedPageBreak/>
        <w:t>Искусство</w:t>
      </w:r>
      <w:r w:rsidRPr="004C2135">
        <w:rPr>
          <w:rFonts w:ascii="Times New Roman" w:hAnsi="Times New Roman"/>
          <w:sz w:val="24"/>
          <w:szCs w:val="24"/>
        </w:rPr>
        <w:t>.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видео- и фото-камеры.</w:t>
      </w:r>
    </w:p>
    <w:p w:rsidR="00FD58FF" w:rsidRPr="004C2135" w:rsidRDefault="00FD58FF" w:rsidP="00E57364">
      <w:pPr>
        <w:spacing w:after="0"/>
        <w:ind w:firstLine="906"/>
        <w:jc w:val="both"/>
        <w:rPr>
          <w:rFonts w:ascii="Times New Roman" w:hAnsi="Times New Roman"/>
          <w:sz w:val="24"/>
          <w:szCs w:val="24"/>
        </w:rPr>
      </w:pPr>
    </w:p>
    <w:p w:rsidR="00FD58FF" w:rsidRPr="004C2135" w:rsidRDefault="00FD58FF" w:rsidP="00E57364">
      <w:pPr>
        <w:spacing w:after="0"/>
        <w:ind w:firstLine="906"/>
        <w:jc w:val="both"/>
        <w:rPr>
          <w:rFonts w:ascii="Times New Roman" w:hAnsi="Times New Roman"/>
          <w:sz w:val="24"/>
          <w:szCs w:val="24"/>
        </w:rPr>
      </w:pPr>
    </w:p>
    <w:p w:rsidR="0013337C" w:rsidRPr="004C2135" w:rsidRDefault="00953B72" w:rsidP="00641EB9">
      <w:pPr>
        <w:spacing w:after="0"/>
        <w:ind w:left="1440"/>
        <w:jc w:val="both"/>
        <w:rPr>
          <w:rFonts w:ascii="Times New Roman" w:hAnsi="Times New Roman"/>
          <w:b/>
          <w:sz w:val="24"/>
          <w:szCs w:val="24"/>
        </w:rPr>
      </w:pPr>
      <w:r w:rsidRPr="004C2135">
        <w:rPr>
          <w:rFonts w:ascii="Times New Roman" w:hAnsi="Times New Roman"/>
          <w:b/>
          <w:sz w:val="24"/>
          <w:szCs w:val="24"/>
        </w:rPr>
        <w:t>3</w:t>
      </w:r>
      <w:r w:rsidR="00641EB9" w:rsidRPr="004C2135">
        <w:rPr>
          <w:rFonts w:ascii="Times New Roman" w:hAnsi="Times New Roman"/>
          <w:b/>
          <w:sz w:val="24"/>
          <w:szCs w:val="24"/>
        </w:rPr>
        <w:t xml:space="preserve">.2    </w:t>
      </w:r>
      <w:r w:rsidR="00C342E4" w:rsidRPr="004C2135">
        <w:rPr>
          <w:rFonts w:ascii="Times New Roman" w:hAnsi="Times New Roman"/>
          <w:b/>
          <w:sz w:val="24"/>
          <w:szCs w:val="24"/>
        </w:rPr>
        <w:t>Программы отдельных учебных предметов</w:t>
      </w:r>
    </w:p>
    <w:p w:rsidR="00641EB9" w:rsidRPr="004C2135" w:rsidRDefault="00641EB9" w:rsidP="00641EB9">
      <w:pPr>
        <w:spacing w:after="0" w:line="360" w:lineRule="auto"/>
        <w:rPr>
          <w:rFonts w:ascii="Times New Roman" w:hAnsi="Times New Roman"/>
          <w:bCs/>
          <w:sz w:val="24"/>
          <w:szCs w:val="24"/>
        </w:rPr>
      </w:pPr>
      <w:r w:rsidRPr="004C2135">
        <w:rPr>
          <w:rFonts w:ascii="Times New Roman" w:hAnsi="Times New Roman"/>
          <w:bCs/>
          <w:sz w:val="24"/>
          <w:szCs w:val="24"/>
        </w:rPr>
        <w:t xml:space="preserve">     Программы учебных предметов  составляются учителем </w:t>
      </w:r>
      <w:r w:rsidR="0075360F" w:rsidRPr="004C2135">
        <w:rPr>
          <w:rFonts w:ascii="Times New Roman" w:hAnsi="Times New Roman"/>
          <w:bCs/>
          <w:sz w:val="24"/>
          <w:szCs w:val="24"/>
        </w:rPr>
        <w:t xml:space="preserve"> школы</w:t>
      </w:r>
      <w:r w:rsidRPr="004C2135">
        <w:rPr>
          <w:rFonts w:ascii="Times New Roman" w:hAnsi="Times New Roman"/>
          <w:bCs/>
          <w:sz w:val="24"/>
          <w:szCs w:val="24"/>
        </w:rPr>
        <w:t xml:space="preserve"> в соответствии с Положен</w:t>
      </w:r>
      <w:r w:rsidR="0075360F" w:rsidRPr="004C2135">
        <w:rPr>
          <w:rFonts w:ascii="Times New Roman" w:hAnsi="Times New Roman"/>
          <w:bCs/>
          <w:sz w:val="24"/>
          <w:szCs w:val="24"/>
        </w:rPr>
        <w:t>ием о рабочей программе.</w:t>
      </w:r>
    </w:p>
    <w:p w:rsidR="00641EB9" w:rsidRPr="004C2135" w:rsidRDefault="00641EB9" w:rsidP="00641EB9">
      <w:pPr>
        <w:spacing w:after="0" w:line="360" w:lineRule="auto"/>
        <w:ind w:left="60" w:right="60"/>
        <w:rPr>
          <w:rFonts w:ascii="Times New Roman" w:hAnsi="Times New Roman"/>
          <w:color w:val="000000"/>
          <w:sz w:val="24"/>
          <w:szCs w:val="24"/>
        </w:rPr>
      </w:pPr>
      <w:r w:rsidRPr="004C2135">
        <w:rPr>
          <w:rFonts w:ascii="Times New Roman" w:hAnsi="Times New Roman"/>
          <w:color w:val="000000"/>
          <w:sz w:val="24"/>
          <w:szCs w:val="24"/>
        </w:rPr>
        <w:t>Рабочая программа - это локальный нормативный документ, определяющий объем, порядок, содержание изучения  учебного предмета, курсов, дисциплин (модулей), требования к результатам освоения основной образовательной программы начального общего образования обучающимися  в соответствии с   требованиями ф</w:t>
      </w:r>
      <w:r w:rsidRPr="004C2135">
        <w:rPr>
          <w:rFonts w:ascii="Times New Roman" w:hAnsi="Times New Roman"/>
          <w:sz w:val="24"/>
          <w:szCs w:val="24"/>
        </w:rPr>
        <w:t xml:space="preserve">едерального     государственного  стандарта. </w:t>
      </w:r>
    </w:p>
    <w:p w:rsidR="00641EB9" w:rsidRPr="004C2135" w:rsidRDefault="00641EB9" w:rsidP="00641EB9">
      <w:pPr>
        <w:spacing w:after="0" w:line="360" w:lineRule="auto"/>
        <w:ind w:left="60" w:right="60"/>
        <w:rPr>
          <w:rFonts w:ascii="Times New Roman" w:hAnsi="Times New Roman"/>
          <w:color w:val="000000"/>
          <w:sz w:val="24"/>
          <w:szCs w:val="24"/>
        </w:rPr>
      </w:pPr>
      <w:r w:rsidRPr="004C2135">
        <w:rPr>
          <w:rFonts w:ascii="Times New Roman" w:hAnsi="Times New Roman"/>
          <w:color w:val="000000"/>
          <w:sz w:val="24"/>
          <w:szCs w:val="24"/>
        </w:rPr>
        <w:t xml:space="preserve"> Рабочая программа, как  компонент основной образовательной прог</w:t>
      </w:r>
      <w:r w:rsidR="0075360F" w:rsidRPr="004C2135">
        <w:rPr>
          <w:rFonts w:ascii="Times New Roman" w:hAnsi="Times New Roman"/>
          <w:color w:val="000000"/>
          <w:sz w:val="24"/>
          <w:szCs w:val="24"/>
        </w:rPr>
        <w:t xml:space="preserve">раммы </w:t>
      </w:r>
      <w:r w:rsidR="003947AC" w:rsidRPr="004C2135">
        <w:rPr>
          <w:rFonts w:ascii="Times New Roman" w:hAnsi="Times New Roman"/>
          <w:b/>
          <w:color w:val="000000"/>
          <w:sz w:val="24"/>
          <w:szCs w:val="24"/>
        </w:rPr>
        <w:t>МКОУ  «Джинабинская СОШ»</w:t>
      </w:r>
      <w:r w:rsidRPr="004C2135">
        <w:rPr>
          <w:rFonts w:ascii="Times New Roman" w:hAnsi="Times New Roman"/>
          <w:color w:val="000000"/>
          <w:sz w:val="24"/>
          <w:szCs w:val="24"/>
        </w:rPr>
        <w:t xml:space="preserve">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образовательного учреждения.</w:t>
      </w:r>
    </w:p>
    <w:p w:rsidR="00641EB9" w:rsidRPr="004C2135" w:rsidRDefault="00641EB9" w:rsidP="00641EB9">
      <w:pPr>
        <w:spacing w:after="0" w:line="360" w:lineRule="auto"/>
        <w:ind w:left="60" w:right="60"/>
        <w:rPr>
          <w:rFonts w:ascii="Times New Roman" w:hAnsi="Times New Roman"/>
          <w:color w:val="000000"/>
          <w:sz w:val="24"/>
          <w:szCs w:val="24"/>
        </w:rPr>
      </w:pPr>
      <w:r w:rsidRPr="004C2135">
        <w:rPr>
          <w:rFonts w:ascii="Times New Roman" w:hAnsi="Times New Roman"/>
          <w:b/>
          <w:color w:val="000000"/>
          <w:sz w:val="24"/>
          <w:szCs w:val="24"/>
        </w:rPr>
        <w:t>Цель рабочей программы</w:t>
      </w:r>
    </w:p>
    <w:p w:rsidR="00641EB9" w:rsidRPr="004C2135" w:rsidRDefault="00641EB9" w:rsidP="00641EB9">
      <w:pPr>
        <w:spacing w:after="0" w:line="360" w:lineRule="auto"/>
        <w:ind w:left="60" w:right="60"/>
        <w:rPr>
          <w:rFonts w:ascii="Times New Roman" w:hAnsi="Times New Roman"/>
          <w:color w:val="000000"/>
          <w:sz w:val="24"/>
          <w:szCs w:val="24"/>
        </w:rPr>
      </w:pPr>
      <w:r w:rsidRPr="004C2135">
        <w:rPr>
          <w:rFonts w:ascii="Times New Roman" w:hAnsi="Times New Roman"/>
          <w:color w:val="000000"/>
          <w:sz w:val="24"/>
          <w:szCs w:val="24"/>
        </w:rPr>
        <w:t xml:space="preserve"> – создание условий для планирования, организации и управления образовательным процессом по определенному предмету (курсу) </w:t>
      </w:r>
    </w:p>
    <w:p w:rsidR="00641EB9" w:rsidRPr="004C2135" w:rsidRDefault="00641EB9" w:rsidP="00641EB9">
      <w:pPr>
        <w:spacing w:after="0" w:line="360" w:lineRule="auto"/>
        <w:ind w:left="60" w:right="60"/>
        <w:rPr>
          <w:rFonts w:ascii="Times New Roman" w:hAnsi="Times New Roman"/>
          <w:b/>
          <w:color w:val="000000"/>
          <w:sz w:val="24"/>
          <w:szCs w:val="24"/>
        </w:rPr>
      </w:pPr>
      <w:r w:rsidRPr="004C2135">
        <w:rPr>
          <w:rFonts w:ascii="Times New Roman" w:hAnsi="Times New Roman"/>
          <w:b/>
          <w:color w:val="000000"/>
          <w:sz w:val="24"/>
          <w:szCs w:val="24"/>
        </w:rPr>
        <w:t>Задачи программы:</w:t>
      </w:r>
    </w:p>
    <w:p w:rsidR="00641EB9" w:rsidRPr="004C2135" w:rsidRDefault="00641EB9" w:rsidP="00641EB9">
      <w:pPr>
        <w:spacing w:after="0" w:line="360" w:lineRule="auto"/>
        <w:ind w:left="360" w:right="60"/>
        <w:rPr>
          <w:rFonts w:ascii="Times New Roman" w:hAnsi="Times New Roman"/>
          <w:color w:val="000000"/>
          <w:sz w:val="24"/>
          <w:szCs w:val="24"/>
        </w:rPr>
      </w:pPr>
      <w:r w:rsidRPr="004C2135">
        <w:rPr>
          <w:rFonts w:ascii="Times New Roman" w:hAnsi="Times New Roman"/>
          <w:color w:val="000000"/>
          <w:sz w:val="24"/>
          <w:szCs w:val="24"/>
        </w:rPr>
        <w:t>-  дать представление о практической реализации стандартов  при изучении конкретного предмета (курса);</w:t>
      </w:r>
    </w:p>
    <w:p w:rsidR="00743621" w:rsidRPr="004C2135" w:rsidRDefault="00641EB9" w:rsidP="00665E0B">
      <w:pPr>
        <w:spacing w:after="0" w:line="360" w:lineRule="auto"/>
        <w:ind w:left="360" w:right="60"/>
        <w:rPr>
          <w:rFonts w:ascii="Times New Roman" w:hAnsi="Times New Roman"/>
          <w:b/>
          <w:sz w:val="24"/>
          <w:szCs w:val="24"/>
        </w:rPr>
      </w:pPr>
      <w:r w:rsidRPr="004C2135">
        <w:rPr>
          <w:rFonts w:ascii="Times New Roman" w:hAnsi="Times New Roman"/>
          <w:color w:val="000000"/>
          <w:sz w:val="24"/>
          <w:szCs w:val="24"/>
        </w:rPr>
        <w:t>-  конкретно определить содержание, объем, порядок изучения учебной дисциплины (курса) с учетом целей, задач и особенностей учебно-в</w:t>
      </w:r>
      <w:r w:rsidR="0075360F" w:rsidRPr="004C2135">
        <w:rPr>
          <w:rFonts w:ascii="Times New Roman" w:hAnsi="Times New Roman"/>
          <w:color w:val="000000"/>
          <w:sz w:val="24"/>
          <w:szCs w:val="24"/>
        </w:rPr>
        <w:t>оспитательного процесса школы</w:t>
      </w:r>
      <w:r w:rsidRPr="004C2135">
        <w:rPr>
          <w:rFonts w:ascii="Times New Roman" w:hAnsi="Times New Roman"/>
          <w:color w:val="000000"/>
          <w:sz w:val="24"/>
          <w:szCs w:val="24"/>
        </w:rPr>
        <w:t xml:space="preserve">  и контингента обучающихся.</w:t>
      </w:r>
      <w:r w:rsidR="00665E0B" w:rsidRPr="004C2135">
        <w:rPr>
          <w:rFonts w:ascii="Times New Roman" w:hAnsi="Times New Roman"/>
          <w:color w:val="000000"/>
          <w:sz w:val="24"/>
          <w:szCs w:val="24"/>
        </w:rPr>
        <w:t xml:space="preserve"> </w:t>
      </w:r>
    </w:p>
    <w:p w:rsidR="00665E0B" w:rsidRPr="004C2135" w:rsidRDefault="00665E0B" w:rsidP="00665E0B">
      <w:pPr>
        <w:spacing w:after="0" w:line="360" w:lineRule="auto"/>
        <w:ind w:left="360" w:right="60"/>
        <w:rPr>
          <w:rFonts w:ascii="Times New Roman" w:eastAsia="Calibri" w:hAnsi="Times New Roman"/>
          <w:b/>
          <w:sz w:val="24"/>
          <w:szCs w:val="24"/>
          <w:lang w:eastAsia="en-US"/>
        </w:rPr>
      </w:pPr>
    </w:p>
    <w:p w:rsidR="000A690F" w:rsidRPr="004C2135" w:rsidRDefault="00953B72" w:rsidP="00953B72">
      <w:pPr>
        <w:autoSpaceDE w:val="0"/>
        <w:autoSpaceDN w:val="0"/>
        <w:adjustRightInd w:val="0"/>
        <w:spacing w:after="0"/>
        <w:ind w:firstLine="426"/>
        <w:rPr>
          <w:rFonts w:ascii="Times New Roman" w:hAnsi="Times New Roman"/>
          <w:b/>
          <w:bCs/>
          <w:sz w:val="24"/>
          <w:szCs w:val="24"/>
        </w:rPr>
      </w:pPr>
      <w:r w:rsidRPr="004C2135">
        <w:rPr>
          <w:rFonts w:ascii="Times New Roman" w:hAnsi="Times New Roman"/>
          <w:b/>
          <w:bCs/>
          <w:sz w:val="24"/>
          <w:szCs w:val="24"/>
        </w:rPr>
        <w:t>3.3.</w:t>
      </w:r>
      <w:r w:rsidR="00641EB9" w:rsidRPr="004C2135">
        <w:rPr>
          <w:rFonts w:ascii="Times New Roman" w:hAnsi="Times New Roman"/>
          <w:b/>
          <w:bCs/>
          <w:sz w:val="24"/>
          <w:szCs w:val="24"/>
        </w:rPr>
        <w:t xml:space="preserve">      </w:t>
      </w:r>
      <w:r w:rsidR="000A690F" w:rsidRPr="004C2135">
        <w:rPr>
          <w:rFonts w:ascii="Times New Roman" w:hAnsi="Times New Roman"/>
          <w:b/>
          <w:bCs/>
          <w:sz w:val="24"/>
          <w:szCs w:val="24"/>
        </w:rPr>
        <w:t>Программа духовно-нравственного развития и воспитания</w:t>
      </w:r>
    </w:p>
    <w:p w:rsidR="000A690F" w:rsidRPr="004C2135" w:rsidRDefault="000A690F" w:rsidP="00953B72">
      <w:pPr>
        <w:autoSpaceDE w:val="0"/>
        <w:autoSpaceDN w:val="0"/>
        <w:adjustRightInd w:val="0"/>
        <w:spacing w:after="0"/>
        <w:ind w:firstLine="426"/>
        <w:rPr>
          <w:rFonts w:ascii="Times New Roman" w:hAnsi="Times New Roman"/>
          <w:b/>
          <w:bCs/>
          <w:sz w:val="24"/>
          <w:szCs w:val="24"/>
        </w:rPr>
      </w:pPr>
      <w:r w:rsidRPr="004C2135">
        <w:rPr>
          <w:rFonts w:ascii="Times New Roman" w:hAnsi="Times New Roman"/>
          <w:b/>
          <w:bCs/>
          <w:sz w:val="24"/>
          <w:szCs w:val="24"/>
        </w:rPr>
        <w:t>обучающихся на ступени начального общего образования</w:t>
      </w:r>
    </w:p>
    <w:p w:rsidR="00953B72" w:rsidRPr="004C2135" w:rsidRDefault="00953B72" w:rsidP="00953B72">
      <w:pPr>
        <w:autoSpaceDE w:val="0"/>
        <w:autoSpaceDN w:val="0"/>
        <w:adjustRightInd w:val="0"/>
        <w:spacing w:after="0"/>
        <w:ind w:firstLine="426"/>
        <w:rPr>
          <w:rFonts w:ascii="Times New Roman" w:hAnsi="Times New Roman"/>
          <w:b/>
          <w:bCs/>
          <w:sz w:val="24"/>
          <w:szCs w:val="24"/>
        </w:rPr>
      </w:pPr>
    </w:p>
    <w:p w:rsidR="000A690F" w:rsidRPr="004C2135" w:rsidRDefault="000A690F" w:rsidP="00E57364">
      <w:pPr>
        <w:spacing w:after="0"/>
        <w:ind w:firstLine="426"/>
        <w:jc w:val="both"/>
        <w:rPr>
          <w:rFonts w:ascii="Times New Roman" w:hAnsi="Times New Roman"/>
          <w:sz w:val="24"/>
          <w:szCs w:val="24"/>
        </w:rPr>
      </w:pPr>
      <w:r w:rsidRPr="004C2135">
        <w:rPr>
          <w:rFonts w:ascii="Times New Roman" w:hAnsi="Times New Roman"/>
          <w:color w:val="000000"/>
          <w:sz w:val="24"/>
          <w:szCs w:val="24"/>
        </w:rPr>
        <w:t xml:space="preserve">Программа духовно-нравственного воспитания и развития учащихся разработана </w:t>
      </w:r>
      <w:r w:rsidRPr="004C2135">
        <w:rPr>
          <w:rFonts w:ascii="Times New Roman" w:hAnsi="Times New Roman"/>
          <w:sz w:val="24"/>
          <w:szCs w:val="24"/>
        </w:rPr>
        <w:t xml:space="preserve">в соответствии с требованиями </w:t>
      </w:r>
      <w:r w:rsidR="00641EB9" w:rsidRPr="004C2135">
        <w:rPr>
          <w:rFonts w:ascii="Times New Roman" w:hAnsi="Times New Roman"/>
          <w:sz w:val="24"/>
          <w:szCs w:val="24"/>
        </w:rPr>
        <w:t>Федерального з</w:t>
      </w:r>
      <w:r w:rsidRPr="004C2135">
        <w:rPr>
          <w:rFonts w:ascii="Times New Roman" w:hAnsi="Times New Roman"/>
          <w:sz w:val="24"/>
          <w:szCs w:val="24"/>
        </w:rPr>
        <w:t>акона «Об образовании</w:t>
      </w:r>
      <w:r w:rsidR="00641EB9" w:rsidRPr="004C2135">
        <w:rPr>
          <w:rFonts w:ascii="Times New Roman" w:hAnsi="Times New Roman"/>
          <w:sz w:val="24"/>
          <w:szCs w:val="24"/>
        </w:rPr>
        <w:t xml:space="preserve"> в Российской федерации</w:t>
      </w:r>
      <w:r w:rsidRPr="004C2135">
        <w:rPr>
          <w:rFonts w:ascii="Times New Roman" w:hAnsi="Times New Roman"/>
          <w:sz w:val="24"/>
          <w:szCs w:val="24"/>
        </w:rPr>
        <w:t xml:space="preserve">», Федерального государственного образовательного стандарта начального </w:t>
      </w:r>
      <w:r w:rsidRPr="004C2135">
        <w:rPr>
          <w:rFonts w:ascii="Times New Roman" w:hAnsi="Times New Roman"/>
          <w:sz w:val="24"/>
          <w:szCs w:val="24"/>
        </w:rPr>
        <w:lastRenderedPageBreak/>
        <w:t>общего образования, на основании Концепции духовно-нравственного развития и воспитания личности гражданина России, Устава и Концепции воспитательной систем</w:t>
      </w:r>
      <w:r w:rsidR="001B7C36" w:rsidRPr="004C2135">
        <w:rPr>
          <w:rFonts w:ascii="Times New Roman" w:hAnsi="Times New Roman"/>
          <w:sz w:val="24"/>
          <w:szCs w:val="24"/>
        </w:rPr>
        <w:t xml:space="preserve">ы  </w:t>
      </w:r>
      <w:r w:rsidR="003947AC" w:rsidRPr="004C2135">
        <w:rPr>
          <w:rFonts w:ascii="Times New Roman" w:hAnsi="Times New Roman"/>
          <w:b/>
          <w:sz w:val="24"/>
          <w:szCs w:val="24"/>
        </w:rPr>
        <w:t>МКОУ  «Джинабинская СОШ»</w:t>
      </w:r>
    </w:p>
    <w:p w:rsidR="000A690F" w:rsidRPr="004C2135" w:rsidRDefault="000A690F" w:rsidP="00E57364">
      <w:pPr>
        <w:spacing w:after="0"/>
        <w:ind w:firstLine="426"/>
        <w:jc w:val="both"/>
        <w:rPr>
          <w:rFonts w:ascii="Times New Roman" w:hAnsi="Times New Roman"/>
          <w:sz w:val="24"/>
          <w:szCs w:val="24"/>
        </w:rPr>
      </w:pPr>
      <w:r w:rsidRPr="004C2135">
        <w:rPr>
          <w:rFonts w:ascii="Times New Roman" w:hAnsi="Times New Roman"/>
          <w:sz w:val="24"/>
          <w:szCs w:val="24"/>
        </w:rPr>
        <w:t>Программа разра</w:t>
      </w:r>
      <w:r w:rsidRPr="004C2135">
        <w:rPr>
          <w:rFonts w:ascii="Times New Roman" w:hAnsi="Times New Roman"/>
          <w:sz w:val="24"/>
          <w:szCs w:val="24"/>
        </w:rPr>
        <w:softHyphen/>
        <w:t>ботана с учётом культурно-исторических, этнических, социально-экономических и демографических особенностей, запросов семей и других субъектов образова</w:t>
      </w:r>
      <w:r w:rsidRPr="004C2135">
        <w:rPr>
          <w:rFonts w:ascii="Times New Roman" w:hAnsi="Times New Roman"/>
          <w:sz w:val="24"/>
          <w:szCs w:val="24"/>
        </w:rPr>
        <w:softHyphen/>
        <w:t>тельного процесса.</w:t>
      </w:r>
    </w:p>
    <w:p w:rsidR="000A690F" w:rsidRPr="004C2135" w:rsidRDefault="000A690F" w:rsidP="00E57364">
      <w:pPr>
        <w:spacing w:after="0"/>
        <w:ind w:firstLine="426"/>
        <w:jc w:val="both"/>
        <w:rPr>
          <w:rFonts w:ascii="Times New Roman" w:hAnsi="Times New Roman"/>
          <w:sz w:val="24"/>
          <w:szCs w:val="24"/>
        </w:rPr>
      </w:pPr>
      <w:r w:rsidRPr="004C2135">
        <w:rPr>
          <w:rFonts w:ascii="Times New Roman" w:hAnsi="Times New Roman"/>
          <w:sz w:val="24"/>
          <w:szCs w:val="24"/>
        </w:rPr>
        <w:t>Во</w:t>
      </w:r>
      <w:r w:rsidR="001B7C36" w:rsidRPr="004C2135">
        <w:rPr>
          <w:rFonts w:ascii="Times New Roman" w:hAnsi="Times New Roman"/>
          <w:sz w:val="24"/>
          <w:szCs w:val="24"/>
        </w:rPr>
        <w:t>спитательная  система в школе</w:t>
      </w:r>
      <w:r w:rsidRPr="004C2135">
        <w:rPr>
          <w:rFonts w:ascii="Times New Roman" w:hAnsi="Times New Roman"/>
          <w:sz w:val="24"/>
          <w:szCs w:val="24"/>
        </w:rPr>
        <w:t xml:space="preserve"> строится, исходя  из понимания  воспитания как влияние на  процесс развития личности. </w:t>
      </w:r>
    </w:p>
    <w:p w:rsidR="000A690F" w:rsidRPr="004C2135" w:rsidRDefault="000A690F" w:rsidP="00E57364">
      <w:pPr>
        <w:spacing w:after="0"/>
        <w:ind w:firstLine="426"/>
        <w:jc w:val="both"/>
        <w:rPr>
          <w:rFonts w:ascii="Times New Roman" w:hAnsi="Times New Roman"/>
          <w:sz w:val="24"/>
          <w:szCs w:val="24"/>
        </w:rPr>
      </w:pPr>
      <w:r w:rsidRPr="004C2135">
        <w:rPr>
          <w:rFonts w:ascii="Times New Roman" w:hAnsi="Times New Roman"/>
          <w:sz w:val="24"/>
          <w:szCs w:val="24"/>
        </w:rPr>
        <w:t xml:space="preserve">Основной </w:t>
      </w:r>
      <w:r w:rsidRPr="004C2135">
        <w:rPr>
          <w:rFonts w:ascii="Times New Roman" w:hAnsi="Times New Roman"/>
          <w:b/>
          <w:sz w:val="24"/>
          <w:szCs w:val="24"/>
        </w:rPr>
        <w:t>целью воспитательной работы</w:t>
      </w:r>
      <w:r w:rsidR="001B7C36" w:rsidRPr="004C2135">
        <w:rPr>
          <w:rFonts w:ascii="Times New Roman" w:hAnsi="Times New Roman"/>
          <w:sz w:val="24"/>
          <w:szCs w:val="24"/>
        </w:rPr>
        <w:t xml:space="preserve"> в школе</w:t>
      </w:r>
      <w:r w:rsidRPr="004C2135">
        <w:rPr>
          <w:rFonts w:ascii="Times New Roman" w:hAnsi="Times New Roman"/>
          <w:sz w:val="24"/>
          <w:szCs w:val="24"/>
        </w:rPr>
        <w:t xml:space="preserve">  является создание  условий для развития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социуме. Необходимо создать условия для формирования гражданско – патриотического сознания школьников, привлечения их к работе по возрождению и сохранению культурных и духовных ценностей русского народа.                                                                                 </w:t>
      </w:r>
    </w:p>
    <w:p w:rsidR="000A690F" w:rsidRPr="004C2135" w:rsidRDefault="000A690F" w:rsidP="00E57364">
      <w:pPr>
        <w:spacing w:after="0"/>
        <w:ind w:firstLine="426"/>
        <w:jc w:val="both"/>
        <w:rPr>
          <w:rFonts w:ascii="Times New Roman" w:hAnsi="Times New Roman"/>
          <w:sz w:val="24"/>
          <w:szCs w:val="24"/>
        </w:rPr>
      </w:pPr>
      <w:r w:rsidRPr="004C2135">
        <w:rPr>
          <w:rFonts w:ascii="Times New Roman" w:hAnsi="Times New Roman"/>
          <w:sz w:val="24"/>
          <w:szCs w:val="24"/>
        </w:rPr>
        <w:t>Воспитание детей основывается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школьного психолога, социального педагога и классного руководителя.</w:t>
      </w:r>
    </w:p>
    <w:p w:rsidR="000A690F" w:rsidRPr="004C2135" w:rsidRDefault="000A690F" w:rsidP="00E57364">
      <w:pPr>
        <w:spacing w:after="0"/>
        <w:ind w:firstLine="426"/>
        <w:jc w:val="both"/>
        <w:rPr>
          <w:rFonts w:ascii="Times New Roman" w:hAnsi="Times New Roman"/>
          <w:color w:val="000000"/>
          <w:spacing w:val="-12"/>
          <w:sz w:val="24"/>
          <w:szCs w:val="24"/>
        </w:rPr>
      </w:pPr>
      <w:r w:rsidRPr="004C2135">
        <w:rPr>
          <w:rFonts w:ascii="Times New Roman" w:hAnsi="Times New Roman"/>
          <w:color w:val="000000"/>
          <w:sz w:val="24"/>
          <w:szCs w:val="24"/>
        </w:rPr>
        <w:t xml:space="preserve">Программа духовно-нравственного воспитания и развития учащихся направлена на </w:t>
      </w:r>
      <w:r w:rsidRPr="004C2135">
        <w:rPr>
          <w:rFonts w:ascii="Times New Roman" w:hAnsi="Times New Roman"/>
          <w:color w:val="000000"/>
          <w:spacing w:val="-8"/>
          <w:sz w:val="24"/>
          <w:szCs w:val="24"/>
        </w:rPr>
        <w:t>воспитание в каждом ученике гражданина и</w:t>
      </w:r>
      <w:r w:rsidRPr="004C2135">
        <w:rPr>
          <w:rFonts w:ascii="Times New Roman" w:hAnsi="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4C2135">
        <w:rPr>
          <w:rFonts w:ascii="Times New Roman" w:hAnsi="Times New Roman"/>
          <w:color w:val="000000"/>
          <w:spacing w:val="-12"/>
          <w:sz w:val="24"/>
          <w:szCs w:val="24"/>
        </w:rPr>
        <w:t>мире.</w:t>
      </w:r>
      <w:r w:rsidR="00730C2C" w:rsidRPr="004C2135">
        <w:rPr>
          <w:rFonts w:ascii="Times New Roman" w:hAnsi="Times New Roman"/>
          <w:color w:val="000000"/>
          <w:spacing w:val="-12"/>
          <w:sz w:val="24"/>
          <w:szCs w:val="24"/>
        </w:rPr>
        <w:t xml:space="preserve"> Программа реализуется школой</w:t>
      </w:r>
      <w:r w:rsidRPr="004C2135">
        <w:rPr>
          <w:rFonts w:ascii="Times New Roman" w:hAnsi="Times New Roman"/>
          <w:color w:val="000000"/>
          <w:spacing w:val="-12"/>
          <w:sz w:val="24"/>
          <w:szCs w:val="24"/>
        </w:rPr>
        <w:t xml:space="preserve"> в постоянном взаимодействии и тесном сотрудничестве с семьями учащихся, с другими субъектами социализации.</w:t>
      </w:r>
    </w:p>
    <w:p w:rsidR="00953B72" w:rsidRPr="004C2135" w:rsidRDefault="00953B72" w:rsidP="00E57364">
      <w:pPr>
        <w:spacing w:after="0"/>
        <w:ind w:firstLine="426"/>
        <w:jc w:val="both"/>
        <w:rPr>
          <w:rFonts w:ascii="Times New Roman" w:hAnsi="Times New Roman"/>
          <w:b/>
          <w:sz w:val="24"/>
          <w:szCs w:val="24"/>
        </w:rPr>
      </w:pPr>
    </w:p>
    <w:p w:rsidR="00730C2C" w:rsidRPr="004C2135" w:rsidRDefault="00AF5F2F" w:rsidP="00E57364">
      <w:pPr>
        <w:spacing w:after="0"/>
        <w:ind w:firstLine="426"/>
        <w:jc w:val="both"/>
        <w:rPr>
          <w:rFonts w:ascii="Times New Roman" w:hAnsi="Times New Roman"/>
          <w:b/>
          <w:sz w:val="24"/>
          <w:szCs w:val="24"/>
        </w:rPr>
      </w:pPr>
      <w:r>
        <w:rPr>
          <w:rFonts w:ascii="Times New Roman" w:hAnsi="Times New Roman"/>
          <w:noProof/>
          <w:sz w:val="24"/>
          <w:szCs w:val="24"/>
        </w:rPr>
        <w:pict>
          <v:oval id="_x0000_s4482" style="position:absolute;left:0;text-align:left;margin-left:577.7pt;margin-top:142.25pt;width:186pt;height:154.05pt;z-index:-251658752;v-text-anchor:middle" strokeweight="3pt">
            <v:textbox style="mso-next-textbox:#_x0000_s4482" inset="0,0,0,0">
              <w:txbxContent>
                <w:p w:rsidR="00384296" w:rsidRPr="00357347" w:rsidRDefault="00384296" w:rsidP="000A690F">
                  <w:pPr>
                    <w:spacing w:after="0"/>
                    <w:jc w:val="center"/>
                    <w:rPr>
                      <w:rFonts w:ascii="Times New Roman" w:hAnsi="Times New Roman"/>
                      <w:sz w:val="24"/>
                      <w:szCs w:val="24"/>
                    </w:rPr>
                  </w:pPr>
                  <w:r w:rsidRPr="00357347">
                    <w:rPr>
                      <w:rFonts w:ascii="Times New Roman" w:hAnsi="Times New Roman"/>
                      <w:sz w:val="24"/>
                      <w:szCs w:val="24"/>
                    </w:rPr>
                    <w:t>- День Победы;</w:t>
                  </w:r>
                </w:p>
                <w:p w:rsidR="00384296" w:rsidRPr="00357347" w:rsidRDefault="00384296" w:rsidP="000A690F">
                  <w:pPr>
                    <w:spacing w:after="0"/>
                    <w:jc w:val="center"/>
                    <w:rPr>
                      <w:rFonts w:ascii="Times New Roman" w:hAnsi="Times New Roman"/>
                      <w:sz w:val="24"/>
                      <w:szCs w:val="24"/>
                    </w:rPr>
                  </w:pPr>
                  <w:r w:rsidRPr="00357347">
                    <w:rPr>
                      <w:rFonts w:ascii="Times New Roman" w:hAnsi="Times New Roman"/>
                      <w:sz w:val="24"/>
                      <w:szCs w:val="24"/>
                    </w:rPr>
                    <w:t>- Концертные программы ко всем социально-значимым мероприятиям;</w:t>
                  </w:r>
                </w:p>
                <w:p w:rsidR="00384296" w:rsidRPr="00357347" w:rsidRDefault="00384296" w:rsidP="000A690F">
                  <w:pPr>
                    <w:spacing w:after="0"/>
                    <w:jc w:val="center"/>
                    <w:rPr>
                      <w:rFonts w:ascii="Times New Roman" w:hAnsi="Times New Roman"/>
                      <w:sz w:val="24"/>
                      <w:szCs w:val="24"/>
                    </w:rPr>
                  </w:pPr>
                  <w:r w:rsidRPr="00357347">
                    <w:rPr>
                      <w:rFonts w:ascii="Times New Roman" w:hAnsi="Times New Roman"/>
                      <w:sz w:val="24"/>
                      <w:szCs w:val="24"/>
                    </w:rPr>
                    <w:t>-  Благотворительная акция «Сотвори</w:t>
                  </w:r>
                  <w:r>
                    <w:rPr>
                      <w:rFonts w:ascii="Times New Roman" w:hAnsi="Times New Roman"/>
                      <w:sz w:val="24"/>
                      <w:szCs w:val="24"/>
                    </w:rPr>
                    <w:t xml:space="preserve"> </w:t>
                  </w:r>
                  <w:r w:rsidRPr="00357347">
                    <w:rPr>
                      <w:rFonts w:ascii="Times New Roman" w:hAnsi="Times New Roman"/>
                      <w:sz w:val="24"/>
                      <w:szCs w:val="24"/>
                    </w:rPr>
                    <w:t>Добро»;</w:t>
                  </w:r>
                </w:p>
                <w:p w:rsidR="00384296" w:rsidRDefault="00384296" w:rsidP="000A690F">
                  <w:pPr>
                    <w:spacing w:after="0"/>
                    <w:jc w:val="center"/>
                  </w:pPr>
                </w:p>
              </w:txbxContent>
            </v:textbox>
          </v:oval>
        </w:pict>
      </w:r>
      <w:r w:rsidR="000A690F" w:rsidRPr="004C2135">
        <w:rPr>
          <w:rFonts w:ascii="Times New Roman" w:hAnsi="Times New Roman"/>
          <w:b/>
          <w:sz w:val="24"/>
          <w:szCs w:val="24"/>
        </w:rPr>
        <w:t xml:space="preserve"> </w:t>
      </w:r>
    </w:p>
    <w:p w:rsidR="00730C2C" w:rsidRPr="004C2135" w:rsidRDefault="00730C2C" w:rsidP="00E57364">
      <w:pPr>
        <w:spacing w:after="0"/>
        <w:ind w:firstLine="426"/>
        <w:jc w:val="both"/>
        <w:rPr>
          <w:rFonts w:ascii="Times New Roman" w:hAnsi="Times New Roman"/>
          <w:b/>
          <w:sz w:val="24"/>
          <w:szCs w:val="24"/>
        </w:rPr>
      </w:pPr>
    </w:p>
    <w:p w:rsidR="000A690F" w:rsidRPr="004C2135" w:rsidRDefault="000A690F" w:rsidP="00E57364">
      <w:pPr>
        <w:spacing w:after="0"/>
        <w:ind w:firstLine="426"/>
        <w:jc w:val="both"/>
        <w:rPr>
          <w:rFonts w:ascii="Times New Roman" w:hAnsi="Times New Roman"/>
          <w:b/>
          <w:sz w:val="24"/>
          <w:szCs w:val="24"/>
        </w:rPr>
      </w:pPr>
      <w:r w:rsidRPr="004C2135">
        <w:rPr>
          <w:rFonts w:ascii="Times New Roman" w:hAnsi="Times New Roman"/>
          <w:b/>
          <w:sz w:val="24"/>
          <w:szCs w:val="24"/>
        </w:rPr>
        <w:t xml:space="preserve">Цель и задачи  духовно-нравственного развития и воспитания обучающихся </w:t>
      </w:r>
    </w:p>
    <w:p w:rsidR="000A690F" w:rsidRPr="004C2135" w:rsidRDefault="000A690F" w:rsidP="00E57364">
      <w:pPr>
        <w:spacing w:after="0"/>
        <w:ind w:firstLine="284"/>
        <w:jc w:val="both"/>
        <w:rPr>
          <w:rFonts w:ascii="Times New Roman" w:hAnsi="Times New Roman"/>
          <w:sz w:val="24"/>
          <w:szCs w:val="24"/>
        </w:rPr>
      </w:pPr>
    </w:p>
    <w:p w:rsidR="000A690F" w:rsidRPr="004C2135" w:rsidRDefault="000A690F" w:rsidP="00E57364">
      <w:pPr>
        <w:spacing w:after="0"/>
        <w:ind w:firstLine="284"/>
        <w:jc w:val="both"/>
        <w:rPr>
          <w:rFonts w:ascii="Times New Roman" w:hAnsi="Times New Roman"/>
          <w:sz w:val="24"/>
          <w:szCs w:val="24"/>
        </w:rPr>
      </w:pPr>
      <w:r w:rsidRPr="004C2135">
        <w:rPr>
          <w:rFonts w:ascii="Times New Roman" w:hAnsi="Times New Roman"/>
          <w:b/>
          <w:i/>
          <w:sz w:val="24"/>
          <w:szCs w:val="24"/>
        </w:rPr>
        <w:t>Духовно-нравственное воспитание</w:t>
      </w:r>
      <w:r w:rsidRPr="004C2135">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0A690F" w:rsidRPr="004C2135" w:rsidRDefault="000A690F" w:rsidP="00E57364">
      <w:pPr>
        <w:spacing w:after="0"/>
        <w:ind w:firstLine="284"/>
        <w:jc w:val="both"/>
        <w:rPr>
          <w:rFonts w:ascii="Times New Roman" w:hAnsi="Times New Roman"/>
          <w:sz w:val="24"/>
          <w:szCs w:val="24"/>
        </w:rPr>
      </w:pPr>
      <w:r w:rsidRPr="004C2135">
        <w:rPr>
          <w:rFonts w:ascii="Times New Roman" w:hAnsi="Times New Roman"/>
          <w:b/>
          <w:i/>
          <w:sz w:val="24"/>
          <w:szCs w:val="24"/>
        </w:rPr>
        <w:t>Духовно-нравственное развитие</w:t>
      </w:r>
      <w:r w:rsidRPr="004C2135">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A690F" w:rsidRPr="004C2135" w:rsidRDefault="000A690F" w:rsidP="00E57364">
      <w:pPr>
        <w:spacing w:after="0"/>
        <w:ind w:firstLine="284"/>
        <w:jc w:val="both"/>
        <w:rPr>
          <w:rFonts w:ascii="Times New Roman" w:hAnsi="Times New Roman"/>
          <w:sz w:val="24"/>
          <w:szCs w:val="24"/>
        </w:rPr>
      </w:pPr>
      <w:r w:rsidRPr="004C2135">
        <w:rPr>
          <w:rFonts w:ascii="Times New Roman" w:hAnsi="Times New Roman"/>
          <w:b/>
          <w:i/>
          <w:sz w:val="24"/>
          <w:szCs w:val="24"/>
        </w:rPr>
        <w:t>Общей целью</w:t>
      </w:r>
      <w:r w:rsidRPr="004C2135">
        <w:rPr>
          <w:rFonts w:ascii="Times New Roman" w:hAnsi="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0A690F" w:rsidRPr="004C2135" w:rsidRDefault="000A690F" w:rsidP="00E57364">
      <w:pPr>
        <w:spacing w:after="0"/>
        <w:ind w:firstLine="284"/>
        <w:jc w:val="both"/>
        <w:rPr>
          <w:rFonts w:ascii="Times New Roman" w:hAnsi="Times New Roman"/>
          <w:sz w:val="24"/>
          <w:szCs w:val="24"/>
        </w:rPr>
      </w:pPr>
      <w:r w:rsidRPr="004C2135">
        <w:rPr>
          <w:rFonts w:ascii="Times New Roman" w:hAnsi="Times New Roman"/>
          <w:b/>
          <w:i/>
          <w:sz w:val="24"/>
          <w:szCs w:val="24"/>
        </w:rPr>
        <w:lastRenderedPageBreak/>
        <w:t>Задачи духовно-нравственного воспитания</w:t>
      </w:r>
      <w:r w:rsidRPr="004C2135">
        <w:rPr>
          <w:rFonts w:ascii="Times New Roman" w:hAnsi="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0A690F" w:rsidRPr="004C2135" w:rsidRDefault="000A690F" w:rsidP="00E57364">
      <w:pPr>
        <w:shd w:val="clear" w:color="auto" w:fill="FFFFFF"/>
        <w:autoSpaceDE w:val="0"/>
        <w:autoSpaceDN w:val="0"/>
        <w:adjustRightInd w:val="0"/>
        <w:spacing w:after="0"/>
        <w:ind w:firstLine="284"/>
        <w:jc w:val="both"/>
        <w:rPr>
          <w:rFonts w:ascii="Times New Roman" w:hAnsi="Times New Roman"/>
          <w:sz w:val="24"/>
          <w:szCs w:val="24"/>
        </w:rPr>
      </w:pPr>
      <w:r w:rsidRPr="004C2135">
        <w:rPr>
          <w:rFonts w:ascii="Times New Roman" w:hAnsi="Times New Roman"/>
          <w:i/>
          <w:iCs/>
          <w:color w:val="000000"/>
          <w:sz w:val="24"/>
          <w:szCs w:val="24"/>
        </w:rPr>
        <w:t>1) Воспитание гражданственности, патриотизма, уважения к правам, свободам и обязанностям человека:</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 правах и обязанностях гражданина России;</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интерес к общественным явлениям, понимание активной роли человека в обществе;</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уважительное отношение к русскому языку как государственному, языку межнационального общения;</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ценностное отношение к своему национальному языку и культуре;</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начальные представления о народах России, об их общей исторической судьбе, о единстве народов нашей страны;</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 национальных героях и важнейших событиях истории России и её народов;</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 xml:space="preserve">интерес к государственным праздникам и важнейшим событиям в жизни России, </w:t>
      </w:r>
      <w:r w:rsidR="003947AC" w:rsidRPr="004C2135">
        <w:rPr>
          <w:rFonts w:ascii="Times New Roman" w:hAnsi="Times New Roman"/>
          <w:color w:val="000000"/>
          <w:sz w:val="24"/>
          <w:szCs w:val="24"/>
        </w:rPr>
        <w:t>Дагестана</w:t>
      </w:r>
      <w:r w:rsidRPr="004C2135">
        <w:rPr>
          <w:rFonts w:ascii="Times New Roman" w:hAnsi="Times New Roman"/>
          <w:color w:val="000000"/>
          <w:sz w:val="24"/>
          <w:szCs w:val="24"/>
        </w:rPr>
        <w:t xml:space="preserve">, </w:t>
      </w:r>
      <w:r w:rsidR="003947AC" w:rsidRPr="004C2135">
        <w:rPr>
          <w:rFonts w:ascii="Times New Roman" w:hAnsi="Times New Roman"/>
          <w:sz w:val="24"/>
          <w:szCs w:val="24"/>
        </w:rPr>
        <w:t>села Джинаби и Кайтагского района</w:t>
      </w:r>
      <w:r w:rsidRPr="004C2135">
        <w:rPr>
          <w:rFonts w:ascii="Times New Roman" w:hAnsi="Times New Roman"/>
          <w:color w:val="000000"/>
          <w:sz w:val="24"/>
          <w:szCs w:val="24"/>
        </w:rPr>
        <w:t>;</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стремление активно учас</w:t>
      </w:r>
      <w:r w:rsidR="00730C2C" w:rsidRPr="004C2135">
        <w:rPr>
          <w:rFonts w:ascii="Times New Roman" w:hAnsi="Times New Roman"/>
          <w:color w:val="000000"/>
          <w:sz w:val="24"/>
          <w:szCs w:val="24"/>
        </w:rPr>
        <w:t>твовать в делах класса, школы</w:t>
      </w:r>
      <w:r w:rsidRPr="004C2135">
        <w:rPr>
          <w:rFonts w:ascii="Times New Roman" w:hAnsi="Times New Roman"/>
          <w:color w:val="000000"/>
          <w:sz w:val="24"/>
          <w:szCs w:val="24"/>
        </w:rPr>
        <w:t>, семьи</w:t>
      </w:r>
      <w:r w:rsidRPr="004C2135">
        <w:rPr>
          <w:rFonts w:ascii="Times New Roman" w:hAnsi="Times New Roman"/>
          <w:sz w:val="24"/>
          <w:szCs w:val="24"/>
        </w:rPr>
        <w:t>;</w:t>
      </w:r>
    </w:p>
    <w:p w:rsidR="000A690F" w:rsidRPr="004C2135" w:rsidRDefault="00730C2C"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любовь к школе</w:t>
      </w:r>
      <w:r w:rsidR="000A690F" w:rsidRPr="004C2135">
        <w:rPr>
          <w:rFonts w:ascii="Times New Roman" w:hAnsi="Times New Roman"/>
          <w:color w:val="000000"/>
          <w:sz w:val="24"/>
          <w:szCs w:val="24"/>
        </w:rPr>
        <w:t>, родному городу</w:t>
      </w:r>
      <w:r w:rsidR="000A690F" w:rsidRPr="004C2135">
        <w:rPr>
          <w:rFonts w:ascii="Times New Roman" w:hAnsi="Times New Roman"/>
          <w:i/>
          <w:color w:val="000000"/>
          <w:sz w:val="24"/>
          <w:szCs w:val="24"/>
        </w:rPr>
        <w:t>,</w:t>
      </w:r>
      <w:r w:rsidR="000A690F" w:rsidRPr="004C2135">
        <w:rPr>
          <w:rFonts w:ascii="Times New Roman" w:hAnsi="Times New Roman"/>
          <w:color w:val="000000"/>
          <w:sz w:val="24"/>
          <w:szCs w:val="24"/>
        </w:rPr>
        <w:t xml:space="preserve"> народу, России;</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уважение к защитникам Родины;</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умение отвечать за свои поступки;</w:t>
      </w:r>
    </w:p>
    <w:p w:rsidR="000A690F" w:rsidRPr="004C2135" w:rsidRDefault="000A690F" w:rsidP="00B96134">
      <w:pPr>
        <w:numPr>
          <w:ilvl w:val="0"/>
          <w:numId w:val="40"/>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0A690F" w:rsidRPr="004C2135" w:rsidRDefault="000A690F" w:rsidP="00E57364">
      <w:pPr>
        <w:shd w:val="clear" w:color="auto" w:fill="FFFFFF"/>
        <w:autoSpaceDE w:val="0"/>
        <w:autoSpaceDN w:val="0"/>
        <w:adjustRightInd w:val="0"/>
        <w:spacing w:after="0"/>
        <w:ind w:firstLine="284"/>
        <w:jc w:val="both"/>
        <w:rPr>
          <w:rFonts w:ascii="Times New Roman" w:hAnsi="Times New Roman"/>
          <w:sz w:val="24"/>
          <w:szCs w:val="24"/>
        </w:rPr>
      </w:pPr>
      <w:r w:rsidRPr="004C2135">
        <w:rPr>
          <w:rFonts w:ascii="Times New Roman" w:hAnsi="Times New Roman"/>
          <w:i/>
          <w:iCs/>
          <w:color w:val="000000"/>
          <w:sz w:val="24"/>
          <w:szCs w:val="24"/>
        </w:rPr>
        <w:t>2) Воспитание нравственных чувств и этического сознания:</w:t>
      </w:r>
    </w:p>
    <w:p w:rsidR="000A690F" w:rsidRPr="004C2135" w:rsidRDefault="000A690F" w:rsidP="00B96134">
      <w:pPr>
        <w:numPr>
          <w:ilvl w:val="0"/>
          <w:numId w:val="41"/>
        </w:numPr>
        <w:shd w:val="clear" w:color="auto" w:fill="FFFFFF"/>
        <w:tabs>
          <w:tab w:val="clear" w:pos="1080"/>
          <w:tab w:val="num" w:pos="284"/>
        </w:tabs>
        <w:autoSpaceDE w:val="0"/>
        <w:autoSpaceDN w:val="0"/>
        <w:adjustRightInd w:val="0"/>
        <w:spacing w:after="0"/>
        <w:ind w:left="284" w:firstLine="284"/>
        <w:jc w:val="both"/>
        <w:rPr>
          <w:rFonts w:ascii="Times New Roman" w:hAnsi="Times New Roman"/>
          <w:sz w:val="24"/>
          <w:szCs w:val="24"/>
        </w:rPr>
      </w:pPr>
      <w:r w:rsidRPr="004C2135">
        <w:rPr>
          <w:rFonts w:ascii="Times New Roman" w:hAnsi="Times New Roman"/>
          <w:color w:val="000000"/>
          <w:sz w:val="24"/>
          <w:szCs w:val="24"/>
        </w:rPr>
        <w:t>первоначальные представления о базовых национальных российских ценностях;</w:t>
      </w:r>
    </w:p>
    <w:p w:rsidR="000A690F" w:rsidRPr="004C2135" w:rsidRDefault="000A690F" w:rsidP="00B96134">
      <w:pPr>
        <w:numPr>
          <w:ilvl w:val="0"/>
          <w:numId w:val="41"/>
        </w:numPr>
        <w:shd w:val="clear" w:color="auto" w:fill="FFFFFF"/>
        <w:tabs>
          <w:tab w:val="clear" w:pos="1080"/>
          <w:tab w:val="num" w:pos="284"/>
        </w:tabs>
        <w:autoSpaceDE w:val="0"/>
        <w:autoSpaceDN w:val="0"/>
        <w:adjustRightInd w:val="0"/>
        <w:spacing w:after="0"/>
        <w:ind w:left="284" w:firstLine="284"/>
        <w:jc w:val="both"/>
        <w:rPr>
          <w:rFonts w:ascii="Times New Roman" w:hAnsi="Times New Roman"/>
          <w:sz w:val="24"/>
          <w:szCs w:val="24"/>
        </w:rPr>
      </w:pPr>
      <w:r w:rsidRPr="004C2135">
        <w:rPr>
          <w:rFonts w:ascii="Times New Roman" w:hAnsi="Times New Roman"/>
          <w:color w:val="000000"/>
          <w:sz w:val="24"/>
          <w:szCs w:val="24"/>
        </w:rPr>
        <w:t>различение хороших и плохих поступков;</w:t>
      </w:r>
    </w:p>
    <w:p w:rsidR="000A690F" w:rsidRPr="004C2135" w:rsidRDefault="000A690F" w:rsidP="00B96134">
      <w:pPr>
        <w:numPr>
          <w:ilvl w:val="0"/>
          <w:numId w:val="41"/>
        </w:numPr>
        <w:shd w:val="clear" w:color="auto" w:fill="FFFFFF"/>
        <w:tabs>
          <w:tab w:val="clear" w:pos="1080"/>
          <w:tab w:val="num" w:pos="284"/>
        </w:tabs>
        <w:autoSpaceDE w:val="0"/>
        <w:autoSpaceDN w:val="0"/>
        <w:adjustRightInd w:val="0"/>
        <w:spacing w:after="0"/>
        <w:ind w:left="284" w:firstLine="284"/>
        <w:jc w:val="both"/>
        <w:rPr>
          <w:rFonts w:ascii="Times New Roman" w:hAnsi="Times New Roman"/>
          <w:sz w:val="24"/>
          <w:szCs w:val="24"/>
        </w:rPr>
      </w:pPr>
      <w:r w:rsidRPr="004C2135">
        <w:rPr>
          <w:rFonts w:ascii="Times New Roman" w:hAnsi="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0A690F" w:rsidRPr="004C2135" w:rsidRDefault="000A690F" w:rsidP="00B96134">
      <w:pPr>
        <w:numPr>
          <w:ilvl w:val="0"/>
          <w:numId w:val="41"/>
        </w:numPr>
        <w:shd w:val="clear" w:color="auto" w:fill="FFFFFF"/>
        <w:tabs>
          <w:tab w:val="clear" w:pos="1080"/>
          <w:tab w:val="num" w:pos="284"/>
        </w:tabs>
        <w:autoSpaceDE w:val="0"/>
        <w:autoSpaceDN w:val="0"/>
        <w:adjustRightInd w:val="0"/>
        <w:spacing w:after="0"/>
        <w:ind w:left="284" w:firstLine="284"/>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A690F" w:rsidRPr="004C2135" w:rsidRDefault="000A690F" w:rsidP="00B96134">
      <w:pPr>
        <w:numPr>
          <w:ilvl w:val="0"/>
          <w:numId w:val="41"/>
        </w:numPr>
        <w:shd w:val="clear" w:color="auto" w:fill="FFFFFF"/>
        <w:tabs>
          <w:tab w:val="clear" w:pos="1080"/>
          <w:tab w:val="num" w:pos="284"/>
        </w:tabs>
        <w:autoSpaceDE w:val="0"/>
        <w:autoSpaceDN w:val="0"/>
        <w:adjustRightInd w:val="0"/>
        <w:spacing w:after="0"/>
        <w:ind w:left="284" w:firstLine="284"/>
        <w:jc w:val="both"/>
        <w:rPr>
          <w:rFonts w:ascii="Times New Roman" w:hAnsi="Times New Roman"/>
          <w:sz w:val="24"/>
          <w:szCs w:val="24"/>
        </w:rPr>
      </w:pPr>
      <w:r w:rsidRPr="004C2135">
        <w:rPr>
          <w:rFonts w:ascii="Times New Roman" w:hAnsi="Times New Roman"/>
          <w:color w:val="000000"/>
          <w:sz w:val="24"/>
          <w:szCs w:val="24"/>
        </w:rPr>
        <w:t>уважительное отношение к родителям, старшим, доброжелательное отношение к сверстникам и младшим;</w:t>
      </w:r>
    </w:p>
    <w:p w:rsidR="000A690F" w:rsidRPr="004C2135" w:rsidRDefault="000A690F" w:rsidP="00B96134">
      <w:pPr>
        <w:numPr>
          <w:ilvl w:val="0"/>
          <w:numId w:val="41"/>
        </w:numPr>
        <w:shd w:val="clear" w:color="auto" w:fill="FFFFFF"/>
        <w:tabs>
          <w:tab w:val="clear" w:pos="1080"/>
          <w:tab w:val="num" w:pos="284"/>
        </w:tabs>
        <w:autoSpaceDE w:val="0"/>
        <w:autoSpaceDN w:val="0"/>
        <w:adjustRightInd w:val="0"/>
        <w:spacing w:after="0"/>
        <w:ind w:left="284" w:firstLine="284"/>
        <w:jc w:val="both"/>
        <w:rPr>
          <w:rFonts w:ascii="Times New Roman" w:hAnsi="Times New Roman"/>
          <w:sz w:val="24"/>
          <w:szCs w:val="24"/>
        </w:rPr>
      </w:pPr>
      <w:r w:rsidRPr="004C2135">
        <w:rPr>
          <w:rFonts w:ascii="Times New Roman" w:hAnsi="Times New Roman"/>
          <w:color w:val="000000"/>
          <w:sz w:val="24"/>
          <w:szCs w:val="24"/>
        </w:rPr>
        <w:t>установление дружеских взаимоотношений в коллективе, основанных на взаимопомощи и взаимной поддержке;</w:t>
      </w:r>
    </w:p>
    <w:p w:rsidR="000A690F" w:rsidRPr="004C2135" w:rsidRDefault="000A690F" w:rsidP="00B96134">
      <w:pPr>
        <w:numPr>
          <w:ilvl w:val="0"/>
          <w:numId w:val="41"/>
        </w:numPr>
        <w:shd w:val="clear" w:color="auto" w:fill="FFFFFF"/>
        <w:tabs>
          <w:tab w:val="clear" w:pos="1080"/>
          <w:tab w:val="num" w:pos="284"/>
        </w:tabs>
        <w:autoSpaceDE w:val="0"/>
        <w:autoSpaceDN w:val="0"/>
        <w:adjustRightInd w:val="0"/>
        <w:spacing w:after="0"/>
        <w:ind w:left="284" w:firstLine="284"/>
        <w:jc w:val="both"/>
        <w:rPr>
          <w:rFonts w:ascii="Times New Roman" w:hAnsi="Times New Roman"/>
          <w:sz w:val="24"/>
          <w:szCs w:val="24"/>
        </w:rPr>
      </w:pPr>
      <w:r w:rsidRPr="004C2135">
        <w:rPr>
          <w:rFonts w:ascii="Times New Roman" w:hAnsi="Times New Roman"/>
          <w:color w:val="000000"/>
          <w:sz w:val="24"/>
          <w:szCs w:val="24"/>
        </w:rPr>
        <w:t>бережное, гуманное отношение ко всему живому;</w:t>
      </w:r>
    </w:p>
    <w:p w:rsidR="000A690F" w:rsidRPr="004C2135" w:rsidRDefault="000A690F" w:rsidP="00B96134">
      <w:pPr>
        <w:numPr>
          <w:ilvl w:val="0"/>
          <w:numId w:val="41"/>
        </w:numPr>
        <w:shd w:val="clear" w:color="auto" w:fill="FFFFFF"/>
        <w:tabs>
          <w:tab w:val="clear" w:pos="1080"/>
          <w:tab w:val="num" w:pos="284"/>
        </w:tabs>
        <w:autoSpaceDE w:val="0"/>
        <w:autoSpaceDN w:val="0"/>
        <w:adjustRightInd w:val="0"/>
        <w:spacing w:after="0"/>
        <w:ind w:left="284" w:firstLine="284"/>
        <w:jc w:val="both"/>
        <w:rPr>
          <w:rFonts w:ascii="Times New Roman" w:hAnsi="Times New Roman"/>
          <w:sz w:val="24"/>
          <w:szCs w:val="24"/>
        </w:rPr>
      </w:pPr>
      <w:r w:rsidRPr="004C2135">
        <w:rPr>
          <w:rFonts w:ascii="Times New Roman" w:hAnsi="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0A690F" w:rsidRPr="004C2135" w:rsidRDefault="000A690F" w:rsidP="00B96134">
      <w:pPr>
        <w:numPr>
          <w:ilvl w:val="0"/>
          <w:numId w:val="41"/>
        </w:numPr>
        <w:shd w:val="clear" w:color="auto" w:fill="FFFFFF"/>
        <w:tabs>
          <w:tab w:val="clear" w:pos="1080"/>
          <w:tab w:val="num" w:pos="284"/>
        </w:tabs>
        <w:autoSpaceDE w:val="0"/>
        <w:autoSpaceDN w:val="0"/>
        <w:adjustRightInd w:val="0"/>
        <w:spacing w:after="0"/>
        <w:ind w:left="284" w:firstLine="284"/>
        <w:jc w:val="both"/>
        <w:rPr>
          <w:rFonts w:ascii="Times New Roman" w:hAnsi="Times New Roman"/>
          <w:sz w:val="24"/>
          <w:szCs w:val="24"/>
        </w:rPr>
      </w:pPr>
      <w:r w:rsidRPr="004C2135">
        <w:rPr>
          <w:rFonts w:ascii="Times New Roman" w:hAnsi="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0A690F" w:rsidRPr="004C2135" w:rsidRDefault="000A690F" w:rsidP="00B96134">
      <w:pPr>
        <w:numPr>
          <w:ilvl w:val="0"/>
          <w:numId w:val="41"/>
        </w:numPr>
        <w:shd w:val="clear" w:color="auto" w:fill="FFFFFF"/>
        <w:tabs>
          <w:tab w:val="clear" w:pos="1080"/>
          <w:tab w:val="num" w:pos="284"/>
        </w:tabs>
        <w:autoSpaceDE w:val="0"/>
        <w:autoSpaceDN w:val="0"/>
        <w:adjustRightInd w:val="0"/>
        <w:spacing w:after="0"/>
        <w:ind w:left="284" w:firstLine="284"/>
        <w:jc w:val="both"/>
        <w:rPr>
          <w:rFonts w:ascii="Times New Roman" w:hAnsi="Times New Roman"/>
          <w:sz w:val="24"/>
          <w:szCs w:val="24"/>
        </w:rPr>
      </w:pPr>
      <w:r w:rsidRPr="004C2135">
        <w:rPr>
          <w:rFonts w:ascii="Times New Roman" w:hAnsi="Times New Roman"/>
          <w:color w:val="000000"/>
          <w:sz w:val="24"/>
          <w:szCs w:val="24"/>
        </w:rPr>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A690F" w:rsidRPr="004C2135" w:rsidRDefault="000A690F" w:rsidP="00B96134">
      <w:pPr>
        <w:numPr>
          <w:ilvl w:val="0"/>
          <w:numId w:val="41"/>
        </w:numPr>
        <w:shd w:val="clear" w:color="auto" w:fill="FFFFFF"/>
        <w:tabs>
          <w:tab w:val="clear" w:pos="1080"/>
          <w:tab w:val="num" w:pos="284"/>
        </w:tabs>
        <w:autoSpaceDE w:val="0"/>
        <w:autoSpaceDN w:val="0"/>
        <w:adjustRightInd w:val="0"/>
        <w:spacing w:after="0"/>
        <w:ind w:left="284" w:firstLine="284"/>
        <w:jc w:val="both"/>
        <w:rPr>
          <w:rFonts w:ascii="Times New Roman" w:hAnsi="Times New Roman"/>
          <w:sz w:val="24"/>
          <w:szCs w:val="24"/>
        </w:rPr>
      </w:pPr>
      <w:r w:rsidRPr="004C2135">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A690F" w:rsidRPr="004C2135" w:rsidRDefault="000A690F" w:rsidP="00E57364">
      <w:pPr>
        <w:shd w:val="clear" w:color="auto" w:fill="FFFFFF"/>
        <w:autoSpaceDE w:val="0"/>
        <w:autoSpaceDN w:val="0"/>
        <w:adjustRightInd w:val="0"/>
        <w:spacing w:after="0"/>
        <w:ind w:firstLine="284"/>
        <w:jc w:val="both"/>
        <w:rPr>
          <w:rFonts w:ascii="Times New Roman" w:hAnsi="Times New Roman"/>
          <w:sz w:val="24"/>
          <w:szCs w:val="24"/>
        </w:rPr>
      </w:pPr>
      <w:r w:rsidRPr="004C2135">
        <w:rPr>
          <w:rFonts w:ascii="Times New Roman" w:hAnsi="Times New Roman"/>
          <w:i/>
          <w:iCs/>
          <w:color w:val="000000"/>
          <w:sz w:val="24"/>
          <w:szCs w:val="24"/>
        </w:rPr>
        <w:t>3) Воспитание трудолюбия, творческого отношения к учению, труду, жизни:</w:t>
      </w:r>
    </w:p>
    <w:p w:rsidR="000A690F" w:rsidRPr="004C2135" w:rsidRDefault="000A690F" w:rsidP="00B96134">
      <w:pPr>
        <w:numPr>
          <w:ilvl w:val="0"/>
          <w:numId w:val="42"/>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A690F" w:rsidRPr="004C2135" w:rsidRDefault="000A690F" w:rsidP="00B96134">
      <w:pPr>
        <w:numPr>
          <w:ilvl w:val="0"/>
          <w:numId w:val="42"/>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уважение к труду и творчеству старших и сверстников;</w:t>
      </w:r>
    </w:p>
    <w:p w:rsidR="000A690F" w:rsidRPr="004C2135" w:rsidRDefault="000A690F" w:rsidP="00B96134">
      <w:pPr>
        <w:numPr>
          <w:ilvl w:val="0"/>
          <w:numId w:val="42"/>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об основных профессиях;</w:t>
      </w:r>
    </w:p>
    <w:p w:rsidR="000A690F" w:rsidRPr="004C2135" w:rsidRDefault="000A690F" w:rsidP="00B96134">
      <w:pPr>
        <w:numPr>
          <w:ilvl w:val="0"/>
          <w:numId w:val="42"/>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ценностное отношение к учёбе как виду творческой деятельности;</w:t>
      </w:r>
    </w:p>
    <w:p w:rsidR="000A690F" w:rsidRPr="004C2135" w:rsidRDefault="000A690F" w:rsidP="00B96134">
      <w:pPr>
        <w:numPr>
          <w:ilvl w:val="0"/>
          <w:numId w:val="42"/>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 роли знаний, науки, современного производства в жизни человека и общества;</w:t>
      </w:r>
    </w:p>
    <w:p w:rsidR="000A690F" w:rsidRPr="004C2135" w:rsidRDefault="000A690F" w:rsidP="00B96134">
      <w:pPr>
        <w:numPr>
          <w:ilvl w:val="0"/>
          <w:numId w:val="42"/>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0A690F" w:rsidRPr="004C2135" w:rsidRDefault="000A690F" w:rsidP="00B96134">
      <w:pPr>
        <w:numPr>
          <w:ilvl w:val="0"/>
          <w:numId w:val="42"/>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0A690F" w:rsidRPr="004C2135" w:rsidRDefault="000A690F" w:rsidP="00B96134">
      <w:pPr>
        <w:numPr>
          <w:ilvl w:val="0"/>
          <w:numId w:val="42"/>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умение соблюдать порядок на рабочем месте;</w:t>
      </w:r>
    </w:p>
    <w:p w:rsidR="000A690F" w:rsidRPr="004C2135" w:rsidRDefault="000A690F" w:rsidP="00B96134">
      <w:pPr>
        <w:numPr>
          <w:ilvl w:val="0"/>
          <w:numId w:val="42"/>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0A690F" w:rsidRPr="004C2135" w:rsidRDefault="000A690F" w:rsidP="00B96134">
      <w:pPr>
        <w:numPr>
          <w:ilvl w:val="0"/>
          <w:numId w:val="42"/>
        </w:numPr>
        <w:tabs>
          <w:tab w:val="clear" w:pos="1080"/>
          <w:tab w:val="num" w:pos="0"/>
        </w:tabs>
        <w:spacing w:after="0"/>
        <w:ind w:left="0" w:firstLine="284"/>
        <w:jc w:val="both"/>
        <w:rPr>
          <w:rFonts w:ascii="Times New Roman" w:hAnsi="Times New Roman"/>
          <w:color w:val="000000"/>
          <w:sz w:val="24"/>
          <w:szCs w:val="24"/>
        </w:rPr>
      </w:pPr>
      <w:r w:rsidRPr="004C2135">
        <w:rPr>
          <w:rFonts w:ascii="Times New Roman" w:hAnsi="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0A690F" w:rsidRPr="004C2135" w:rsidRDefault="000A690F" w:rsidP="00E57364">
      <w:pPr>
        <w:shd w:val="clear" w:color="auto" w:fill="FFFFFF"/>
        <w:autoSpaceDE w:val="0"/>
        <w:autoSpaceDN w:val="0"/>
        <w:adjustRightInd w:val="0"/>
        <w:spacing w:after="0"/>
        <w:ind w:firstLine="284"/>
        <w:jc w:val="both"/>
        <w:rPr>
          <w:rFonts w:ascii="Times New Roman" w:hAnsi="Times New Roman"/>
          <w:sz w:val="24"/>
          <w:szCs w:val="24"/>
        </w:rPr>
      </w:pPr>
      <w:r w:rsidRPr="004C2135">
        <w:rPr>
          <w:rFonts w:ascii="Times New Roman" w:hAnsi="Times New Roman"/>
          <w:i/>
          <w:iCs/>
          <w:color w:val="000000"/>
          <w:sz w:val="24"/>
          <w:szCs w:val="24"/>
        </w:rPr>
        <w:t>4) Формирование ценностного отношения к здоровью и здоровому образу жизни:</w:t>
      </w:r>
    </w:p>
    <w:p w:rsidR="000A690F" w:rsidRPr="004C2135" w:rsidRDefault="000A690F" w:rsidP="00B96134">
      <w:pPr>
        <w:numPr>
          <w:ilvl w:val="0"/>
          <w:numId w:val="43"/>
        </w:numPr>
        <w:shd w:val="clear" w:color="auto" w:fill="FFFFFF"/>
        <w:tabs>
          <w:tab w:val="clear" w:pos="1080"/>
          <w:tab w:val="num" w:pos="-142"/>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0A690F" w:rsidRPr="004C2135" w:rsidRDefault="000A690F" w:rsidP="00B96134">
      <w:pPr>
        <w:numPr>
          <w:ilvl w:val="0"/>
          <w:numId w:val="43"/>
        </w:numPr>
        <w:shd w:val="clear" w:color="auto" w:fill="FFFFFF"/>
        <w:tabs>
          <w:tab w:val="clear" w:pos="1080"/>
          <w:tab w:val="num" w:pos="-142"/>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A690F" w:rsidRPr="004C2135" w:rsidRDefault="000A690F" w:rsidP="00B96134">
      <w:pPr>
        <w:numPr>
          <w:ilvl w:val="0"/>
          <w:numId w:val="43"/>
        </w:numPr>
        <w:shd w:val="clear" w:color="auto" w:fill="FFFFFF"/>
        <w:tabs>
          <w:tab w:val="clear" w:pos="1080"/>
          <w:tab w:val="num" w:pos="-142"/>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0A690F" w:rsidRPr="004C2135" w:rsidRDefault="000A690F" w:rsidP="00B96134">
      <w:pPr>
        <w:numPr>
          <w:ilvl w:val="0"/>
          <w:numId w:val="43"/>
        </w:numPr>
        <w:shd w:val="clear" w:color="auto" w:fill="FFFFFF"/>
        <w:tabs>
          <w:tab w:val="clear" w:pos="1080"/>
          <w:tab w:val="num" w:pos="-142"/>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0A690F" w:rsidRPr="004C2135" w:rsidRDefault="000A690F" w:rsidP="00B96134">
      <w:pPr>
        <w:numPr>
          <w:ilvl w:val="0"/>
          <w:numId w:val="43"/>
        </w:numPr>
        <w:shd w:val="clear" w:color="auto" w:fill="FFFFFF"/>
        <w:tabs>
          <w:tab w:val="clear" w:pos="1080"/>
          <w:tab w:val="num" w:pos="-142"/>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знание и выполнение санитарно-гигиенических правил, соблюдение здоровьесберегающего режима дня;</w:t>
      </w:r>
    </w:p>
    <w:p w:rsidR="000A690F" w:rsidRPr="004C2135" w:rsidRDefault="000A690F" w:rsidP="00B96134">
      <w:pPr>
        <w:numPr>
          <w:ilvl w:val="0"/>
          <w:numId w:val="43"/>
        </w:numPr>
        <w:shd w:val="clear" w:color="auto" w:fill="FFFFFF"/>
        <w:tabs>
          <w:tab w:val="clear" w:pos="1080"/>
          <w:tab w:val="num" w:pos="-142"/>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интерес к прогулкам на природе, подвижным играм, участию в спортивных соревнованиях;</w:t>
      </w:r>
    </w:p>
    <w:p w:rsidR="000A690F" w:rsidRPr="004C2135" w:rsidRDefault="000A690F" w:rsidP="00B96134">
      <w:pPr>
        <w:numPr>
          <w:ilvl w:val="0"/>
          <w:numId w:val="43"/>
        </w:numPr>
        <w:shd w:val="clear" w:color="auto" w:fill="FFFFFF"/>
        <w:tabs>
          <w:tab w:val="clear" w:pos="1080"/>
          <w:tab w:val="num" w:pos="-142"/>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первоначальные представления об оздоровительном вли</w:t>
      </w:r>
      <w:r w:rsidRPr="004C2135">
        <w:rPr>
          <w:rFonts w:ascii="Times New Roman" w:hAnsi="Times New Roman"/>
          <w:color w:val="000000"/>
          <w:sz w:val="24"/>
          <w:szCs w:val="24"/>
        </w:rPr>
        <w:softHyphen/>
        <w:t>янии природы на человека;</w:t>
      </w:r>
    </w:p>
    <w:p w:rsidR="000A690F" w:rsidRPr="004C2135" w:rsidRDefault="000A690F" w:rsidP="00B96134">
      <w:pPr>
        <w:numPr>
          <w:ilvl w:val="0"/>
          <w:numId w:val="43"/>
        </w:numPr>
        <w:shd w:val="clear" w:color="auto" w:fill="FFFFFF"/>
        <w:tabs>
          <w:tab w:val="clear" w:pos="1080"/>
          <w:tab w:val="num" w:pos="-142"/>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0A690F" w:rsidRPr="004C2135" w:rsidRDefault="000A690F" w:rsidP="00B96134">
      <w:pPr>
        <w:numPr>
          <w:ilvl w:val="0"/>
          <w:numId w:val="43"/>
        </w:numPr>
        <w:shd w:val="clear" w:color="auto" w:fill="FFFFFF"/>
        <w:tabs>
          <w:tab w:val="clear" w:pos="1080"/>
          <w:tab w:val="num" w:pos="-142"/>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0A690F" w:rsidRPr="004C2135" w:rsidRDefault="000A690F" w:rsidP="00E57364">
      <w:pPr>
        <w:shd w:val="clear" w:color="auto" w:fill="FFFFFF"/>
        <w:autoSpaceDE w:val="0"/>
        <w:autoSpaceDN w:val="0"/>
        <w:adjustRightInd w:val="0"/>
        <w:spacing w:after="0"/>
        <w:ind w:firstLine="284"/>
        <w:jc w:val="both"/>
        <w:rPr>
          <w:rFonts w:ascii="Times New Roman" w:hAnsi="Times New Roman"/>
          <w:sz w:val="24"/>
          <w:szCs w:val="24"/>
        </w:rPr>
      </w:pPr>
      <w:r w:rsidRPr="004C2135">
        <w:rPr>
          <w:rFonts w:ascii="Times New Roman" w:hAnsi="Times New Roman"/>
          <w:i/>
          <w:iCs/>
          <w:color w:val="000000"/>
          <w:sz w:val="24"/>
          <w:szCs w:val="24"/>
        </w:rPr>
        <w:t>5) Воспитание ценностного отношения к природе, окружающей среде (экологическое воспитание):</w:t>
      </w:r>
    </w:p>
    <w:p w:rsidR="000A690F" w:rsidRPr="004C2135" w:rsidRDefault="000A690F" w:rsidP="00B96134">
      <w:pPr>
        <w:numPr>
          <w:ilvl w:val="0"/>
          <w:numId w:val="44"/>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lastRenderedPageBreak/>
        <w:t>развитие интереса к природе, природным явлениям и формам жизни, понимание активной роли человека в природе;</w:t>
      </w:r>
    </w:p>
    <w:p w:rsidR="000A690F" w:rsidRPr="004C2135" w:rsidRDefault="000A690F" w:rsidP="00B96134">
      <w:pPr>
        <w:numPr>
          <w:ilvl w:val="0"/>
          <w:numId w:val="44"/>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ценностное отношение к природе и всем формам жизни;</w:t>
      </w:r>
    </w:p>
    <w:p w:rsidR="000A690F" w:rsidRPr="004C2135" w:rsidRDefault="000A690F" w:rsidP="00B96134">
      <w:pPr>
        <w:numPr>
          <w:ilvl w:val="0"/>
          <w:numId w:val="44"/>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элементарный опыт природоохранительной деятельности;</w:t>
      </w:r>
    </w:p>
    <w:p w:rsidR="000A690F" w:rsidRPr="004C2135" w:rsidRDefault="000A690F" w:rsidP="00B96134">
      <w:pPr>
        <w:numPr>
          <w:ilvl w:val="0"/>
          <w:numId w:val="44"/>
        </w:numPr>
        <w:shd w:val="clear" w:color="auto" w:fill="FFFFFF"/>
        <w:tabs>
          <w:tab w:val="clear" w:pos="1080"/>
          <w:tab w:val="num" w:pos="0"/>
        </w:tabs>
        <w:autoSpaceDE w:val="0"/>
        <w:autoSpaceDN w:val="0"/>
        <w:adjustRightInd w:val="0"/>
        <w:spacing w:after="0"/>
        <w:ind w:left="0" w:firstLine="284"/>
        <w:jc w:val="both"/>
        <w:rPr>
          <w:rFonts w:ascii="Times New Roman" w:hAnsi="Times New Roman"/>
          <w:color w:val="000000"/>
          <w:sz w:val="24"/>
          <w:szCs w:val="24"/>
        </w:rPr>
      </w:pPr>
      <w:r w:rsidRPr="004C2135">
        <w:rPr>
          <w:rFonts w:ascii="Times New Roman" w:hAnsi="Times New Roman"/>
          <w:color w:val="000000"/>
          <w:sz w:val="24"/>
          <w:szCs w:val="24"/>
        </w:rPr>
        <w:t xml:space="preserve">бережное отношение к растениям и животным. </w:t>
      </w:r>
    </w:p>
    <w:p w:rsidR="000A690F" w:rsidRPr="004C2135" w:rsidRDefault="000A690F" w:rsidP="00E57364">
      <w:pPr>
        <w:shd w:val="clear" w:color="auto" w:fill="FFFFFF"/>
        <w:autoSpaceDE w:val="0"/>
        <w:autoSpaceDN w:val="0"/>
        <w:adjustRightInd w:val="0"/>
        <w:spacing w:after="0"/>
        <w:ind w:firstLine="284"/>
        <w:jc w:val="both"/>
        <w:rPr>
          <w:rFonts w:ascii="Times New Roman" w:hAnsi="Times New Roman"/>
          <w:sz w:val="24"/>
          <w:szCs w:val="24"/>
        </w:rPr>
      </w:pPr>
      <w:r w:rsidRPr="004C2135">
        <w:rPr>
          <w:rFonts w:ascii="Times New Roman" w:hAnsi="Times New Roman"/>
          <w:i/>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A690F" w:rsidRPr="004C2135" w:rsidRDefault="000A690F" w:rsidP="00B96134">
      <w:pPr>
        <w:numPr>
          <w:ilvl w:val="0"/>
          <w:numId w:val="45"/>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представления о душевной и физической красоте человека;</w:t>
      </w:r>
    </w:p>
    <w:p w:rsidR="000A690F" w:rsidRPr="004C2135" w:rsidRDefault="000A690F" w:rsidP="00B96134">
      <w:pPr>
        <w:numPr>
          <w:ilvl w:val="0"/>
          <w:numId w:val="45"/>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формирование эстетических идеалов, чувства прекрасного; умение видеть красоту природы, труда и творчества;</w:t>
      </w:r>
    </w:p>
    <w:p w:rsidR="000A690F" w:rsidRPr="004C2135" w:rsidRDefault="000A690F" w:rsidP="00B96134">
      <w:pPr>
        <w:numPr>
          <w:ilvl w:val="0"/>
          <w:numId w:val="45"/>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интерес к чтению, произведениям искусства, детским спектаклям, концертам, выставкам, музыке;</w:t>
      </w:r>
    </w:p>
    <w:p w:rsidR="000A690F" w:rsidRPr="004C2135" w:rsidRDefault="000A690F" w:rsidP="00B96134">
      <w:pPr>
        <w:numPr>
          <w:ilvl w:val="0"/>
          <w:numId w:val="45"/>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интерес к занятиям художественным творчеством;</w:t>
      </w:r>
    </w:p>
    <w:p w:rsidR="000A690F" w:rsidRPr="004C2135" w:rsidRDefault="000A690F" w:rsidP="00B96134">
      <w:pPr>
        <w:numPr>
          <w:ilvl w:val="0"/>
          <w:numId w:val="45"/>
        </w:numPr>
        <w:shd w:val="clear" w:color="auto" w:fill="FFFFFF"/>
        <w:tabs>
          <w:tab w:val="clear" w:pos="1080"/>
          <w:tab w:val="num" w:pos="0"/>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стремление к опрятному внешнему виду;</w:t>
      </w:r>
    </w:p>
    <w:p w:rsidR="00953B72" w:rsidRPr="004C2135" w:rsidRDefault="000A690F" w:rsidP="00B96134">
      <w:pPr>
        <w:numPr>
          <w:ilvl w:val="0"/>
          <w:numId w:val="45"/>
        </w:numPr>
        <w:tabs>
          <w:tab w:val="clear" w:pos="1080"/>
          <w:tab w:val="num" w:pos="0"/>
        </w:tabs>
        <w:spacing w:after="0"/>
        <w:ind w:left="0" w:firstLine="284"/>
        <w:jc w:val="both"/>
        <w:rPr>
          <w:rFonts w:ascii="Times New Roman" w:hAnsi="Times New Roman"/>
          <w:color w:val="000000"/>
          <w:sz w:val="24"/>
          <w:szCs w:val="24"/>
        </w:rPr>
      </w:pPr>
      <w:r w:rsidRPr="004C2135">
        <w:rPr>
          <w:rFonts w:ascii="Times New Roman" w:hAnsi="Times New Roman"/>
          <w:color w:val="000000"/>
          <w:sz w:val="24"/>
          <w:szCs w:val="24"/>
        </w:rPr>
        <w:t>отрицательное отношение к некрасивым поступкам и неряшливости.</w:t>
      </w:r>
    </w:p>
    <w:p w:rsidR="00074BDB" w:rsidRPr="004C2135" w:rsidRDefault="00074BDB" w:rsidP="00074BDB">
      <w:pPr>
        <w:spacing w:after="0"/>
        <w:ind w:left="284"/>
        <w:jc w:val="both"/>
        <w:rPr>
          <w:rFonts w:ascii="Times New Roman" w:hAnsi="Times New Roman"/>
          <w:color w:val="000000"/>
          <w:sz w:val="24"/>
          <w:szCs w:val="24"/>
        </w:rPr>
      </w:pPr>
    </w:p>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sz w:val="24"/>
          <w:szCs w:val="24"/>
        </w:rPr>
        <w:t xml:space="preserve">Ценностные установки духовно-нравственного развития и воспитания обучающихся. </w:t>
      </w:r>
    </w:p>
    <w:p w:rsidR="000A690F" w:rsidRPr="004C2135" w:rsidRDefault="000A690F" w:rsidP="00E57364">
      <w:pPr>
        <w:spacing w:after="0"/>
        <w:ind w:firstLine="567"/>
        <w:jc w:val="both"/>
        <w:rPr>
          <w:rFonts w:ascii="Times New Roman" w:hAnsi="Times New Roman"/>
          <w:sz w:val="24"/>
          <w:szCs w:val="24"/>
        </w:rPr>
      </w:pPr>
      <w:r w:rsidRPr="004C2135">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4C2135">
        <w:rPr>
          <w:rFonts w:ascii="Times New Roman" w:hAnsi="Times New Roman"/>
          <w:b/>
          <w:i/>
          <w:sz w:val="24"/>
          <w:szCs w:val="24"/>
        </w:rPr>
        <w:t xml:space="preserve"> </w:t>
      </w:r>
      <w:r w:rsidRPr="004C2135">
        <w:rPr>
          <w:rFonts w:ascii="Times New Roman" w:hAnsi="Times New Roman"/>
          <w:sz w:val="24"/>
          <w:szCs w:val="24"/>
        </w:rPr>
        <w:t xml:space="preserve"> являются следующие ценности:</w:t>
      </w:r>
    </w:p>
    <w:p w:rsidR="000A690F" w:rsidRPr="004C2135" w:rsidRDefault="000A690F" w:rsidP="00B96134">
      <w:pPr>
        <w:numPr>
          <w:ilvl w:val="0"/>
          <w:numId w:val="38"/>
        </w:numPr>
        <w:tabs>
          <w:tab w:val="clear" w:pos="1290"/>
          <w:tab w:val="num" w:pos="284"/>
        </w:tabs>
        <w:spacing w:after="0"/>
        <w:ind w:left="0" w:firstLine="284"/>
        <w:jc w:val="both"/>
        <w:rPr>
          <w:rFonts w:ascii="Times New Roman" w:hAnsi="Times New Roman"/>
          <w:sz w:val="24"/>
          <w:szCs w:val="24"/>
        </w:rPr>
      </w:pPr>
      <w:r w:rsidRPr="004C2135">
        <w:rPr>
          <w:rFonts w:ascii="Times New Roman" w:hAnsi="Times New Roman"/>
          <w:sz w:val="24"/>
          <w:szCs w:val="24"/>
        </w:rPr>
        <w:t>патриотизм (любовь к России, к своему народу, к своей малой родине; служение Отечеству);</w:t>
      </w:r>
    </w:p>
    <w:p w:rsidR="000A690F" w:rsidRPr="004C2135" w:rsidRDefault="000A690F" w:rsidP="00B96134">
      <w:pPr>
        <w:numPr>
          <w:ilvl w:val="0"/>
          <w:numId w:val="38"/>
        </w:numPr>
        <w:tabs>
          <w:tab w:val="clear" w:pos="1290"/>
          <w:tab w:val="num" w:pos="284"/>
        </w:tabs>
        <w:spacing w:after="0"/>
        <w:ind w:left="0" w:firstLine="284"/>
        <w:jc w:val="both"/>
        <w:rPr>
          <w:rFonts w:ascii="Times New Roman" w:hAnsi="Times New Roman"/>
          <w:sz w:val="24"/>
          <w:szCs w:val="24"/>
        </w:rPr>
      </w:pPr>
      <w:r w:rsidRPr="004C2135">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0A690F" w:rsidRPr="004C2135" w:rsidRDefault="000A690F" w:rsidP="00B96134">
      <w:pPr>
        <w:numPr>
          <w:ilvl w:val="0"/>
          <w:numId w:val="38"/>
        </w:numPr>
        <w:tabs>
          <w:tab w:val="clear" w:pos="1290"/>
          <w:tab w:val="num" w:pos="284"/>
        </w:tabs>
        <w:spacing w:after="0"/>
        <w:ind w:left="0" w:firstLine="284"/>
        <w:jc w:val="both"/>
        <w:rPr>
          <w:rFonts w:ascii="Times New Roman" w:hAnsi="Times New Roman"/>
          <w:sz w:val="24"/>
          <w:szCs w:val="24"/>
        </w:rPr>
      </w:pPr>
      <w:r w:rsidRPr="004C2135">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A690F" w:rsidRPr="004C2135" w:rsidRDefault="000A690F" w:rsidP="00B96134">
      <w:pPr>
        <w:numPr>
          <w:ilvl w:val="0"/>
          <w:numId w:val="38"/>
        </w:numPr>
        <w:tabs>
          <w:tab w:val="clear" w:pos="1290"/>
          <w:tab w:val="num" w:pos="284"/>
        </w:tabs>
        <w:spacing w:after="0"/>
        <w:ind w:left="0" w:firstLine="284"/>
        <w:jc w:val="both"/>
        <w:rPr>
          <w:rFonts w:ascii="Times New Roman" w:hAnsi="Times New Roman"/>
          <w:sz w:val="24"/>
          <w:szCs w:val="24"/>
        </w:rPr>
      </w:pPr>
      <w:r w:rsidRPr="004C2135">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0A690F" w:rsidRPr="004C2135" w:rsidRDefault="000A690F" w:rsidP="00B96134">
      <w:pPr>
        <w:numPr>
          <w:ilvl w:val="0"/>
          <w:numId w:val="38"/>
        </w:numPr>
        <w:tabs>
          <w:tab w:val="clear" w:pos="1290"/>
          <w:tab w:val="num" w:pos="284"/>
        </w:tabs>
        <w:spacing w:after="0"/>
        <w:ind w:left="0" w:firstLine="284"/>
        <w:jc w:val="both"/>
        <w:rPr>
          <w:rFonts w:ascii="Times New Roman" w:hAnsi="Times New Roman"/>
          <w:sz w:val="24"/>
          <w:szCs w:val="24"/>
        </w:rPr>
      </w:pPr>
      <w:r w:rsidRPr="004C2135">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0A690F" w:rsidRPr="004C2135" w:rsidRDefault="000A690F" w:rsidP="00B96134">
      <w:pPr>
        <w:numPr>
          <w:ilvl w:val="0"/>
          <w:numId w:val="38"/>
        </w:numPr>
        <w:tabs>
          <w:tab w:val="clear" w:pos="1290"/>
          <w:tab w:val="num" w:pos="284"/>
        </w:tabs>
        <w:spacing w:after="0"/>
        <w:ind w:left="0" w:firstLine="284"/>
        <w:jc w:val="both"/>
        <w:rPr>
          <w:rFonts w:ascii="Times New Roman" w:hAnsi="Times New Roman"/>
          <w:sz w:val="24"/>
          <w:szCs w:val="24"/>
        </w:rPr>
      </w:pPr>
      <w:r w:rsidRPr="004C2135">
        <w:rPr>
          <w:rFonts w:ascii="Times New Roman" w:hAnsi="Times New Roman"/>
          <w:sz w:val="24"/>
          <w:szCs w:val="24"/>
        </w:rPr>
        <w:t>наука (познание, истина, научная картина мира, экологическое сознание);</w:t>
      </w:r>
    </w:p>
    <w:p w:rsidR="000A690F" w:rsidRPr="004C2135" w:rsidRDefault="000A690F" w:rsidP="00B96134">
      <w:pPr>
        <w:numPr>
          <w:ilvl w:val="0"/>
          <w:numId w:val="38"/>
        </w:numPr>
        <w:tabs>
          <w:tab w:val="clear" w:pos="1290"/>
          <w:tab w:val="num" w:pos="284"/>
        </w:tabs>
        <w:spacing w:after="0"/>
        <w:ind w:left="0" w:firstLine="284"/>
        <w:jc w:val="both"/>
        <w:rPr>
          <w:rFonts w:ascii="Times New Roman" w:hAnsi="Times New Roman"/>
          <w:sz w:val="24"/>
          <w:szCs w:val="24"/>
        </w:rPr>
      </w:pPr>
      <w:r w:rsidRPr="004C2135">
        <w:rPr>
          <w:rFonts w:ascii="Times New Roman" w:hAnsi="Times New Roman"/>
          <w:sz w:val="24"/>
          <w:szCs w:val="24"/>
        </w:rPr>
        <w:t>традиционные российские религии. Учитывая светский характер обучения в школе,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0A690F" w:rsidRPr="004C2135" w:rsidRDefault="000A690F" w:rsidP="00B96134">
      <w:pPr>
        <w:numPr>
          <w:ilvl w:val="0"/>
          <w:numId w:val="38"/>
        </w:numPr>
        <w:tabs>
          <w:tab w:val="clear" w:pos="1290"/>
          <w:tab w:val="num" w:pos="284"/>
        </w:tabs>
        <w:spacing w:after="0"/>
        <w:ind w:left="0" w:firstLine="284"/>
        <w:jc w:val="both"/>
        <w:rPr>
          <w:rFonts w:ascii="Times New Roman" w:hAnsi="Times New Roman"/>
          <w:sz w:val="24"/>
          <w:szCs w:val="24"/>
        </w:rPr>
      </w:pPr>
      <w:r w:rsidRPr="004C2135">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0A690F" w:rsidRPr="004C2135" w:rsidRDefault="000A690F" w:rsidP="00B96134">
      <w:pPr>
        <w:numPr>
          <w:ilvl w:val="0"/>
          <w:numId w:val="38"/>
        </w:numPr>
        <w:tabs>
          <w:tab w:val="clear" w:pos="1290"/>
          <w:tab w:val="num" w:pos="284"/>
        </w:tabs>
        <w:spacing w:after="0"/>
        <w:ind w:left="0" w:firstLine="284"/>
        <w:jc w:val="both"/>
        <w:rPr>
          <w:rFonts w:ascii="Times New Roman" w:hAnsi="Times New Roman"/>
          <w:sz w:val="24"/>
          <w:szCs w:val="24"/>
        </w:rPr>
      </w:pPr>
      <w:r w:rsidRPr="004C2135">
        <w:rPr>
          <w:rFonts w:ascii="Times New Roman" w:hAnsi="Times New Roman"/>
          <w:sz w:val="24"/>
          <w:szCs w:val="24"/>
        </w:rPr>
        <w:t>природа (жизнь, родная земля, заповедная природа, планета Земля);</w:t>
      </w:r>
    </w:p>
    <w:p w:rsidR="000A690F" w:rsidRPr="004C2135" w:rsidRDefault="000A690F" w:rsidP="00B96134">
      <w:pPr>
        <w:numPr>
          <w:ilvl w:val="0"/>
          <w:numId w:val="38"/>
        </w:numPr>
        <w:tabs>
          <w:tab w:val="clear" w:pos="1290"/>
          <w:tab w:val="num" w:pos="284"/>
        </w:tabs>
        <w:spacing w:after="0"/>
        <w:ind w:left="0" w:firstLine="284"/>
        <w:jc w:val="both"/>
        <w:rPr>
          <w:rFonts w:ascii="Times New Roman" w:hAnsi="Times New Roman"/>
          <w:sz w:val="24"/>
          <w:szCs w:val="24"/>
        </w:rPr>
      </w:pPr>
      <w:r w:rsidRPr="004C2135">
        <w:rPr>
          <w:rFonts w:ascii="Times New Roman" w:hAnsi="Times New Roman"/>
          <w:sz w:val="24"/>
          <w:szCs w:val="24"/>
        </w:rPr>
        <w:t>человечество (мир во всем мире, многообразие культур и народов, прогресс человечества, международное сотрудничество).</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w:t>
      </w:r>
      <w:r w:rsidRPr="004C2135">
        <w:rPr>
          <w:rFonts w:ascii="Times New Roman" w:hAnsi="Times New Roman"/>
          <w:sz w:val="24"/>
          <w:szCs w:val="24"/>
        </w:rPr>
        <w:lastRenderedPageBreak/>
        <w:t xml:space="preserve">определения собственного отношения к ней, формирования  опыта созидательной реализации этих ценностей на практике. </w:t>
      </w:r>
    </w:p>
    <w:p w:rsidR="000A690F" w:rsidRPr="004C2135" w:rsidRDefault="000A690F" w:rsidP="00E57364">
      <w:pPr>
        <w:spacing w:after="0"/>
        <w:jc w:val="both"/>
        <w:rPr>
          <w:rFonts w:ascii="Times New Roman" w:hAnsi="Times New Roman"/>
          <w:sz w:val="24"/>
          <w:szCs w:val="24"/>
        </w:rPr>
      </w:pPr>
    </w:p>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sz w:val="24"/>
          <w:szCs w:val="24"/>
        </w:rPr>
        <w:t>Основные направления духовно-нравственного развития и воспитания обучающихся</w:t>
      </w:r>
    </w:p>
    <w:p w:rsidR="000A690F" w:rsidRPr="004C2135" w:rsidRDefault="000A690F" w:rsidP="00E57364">
      <w:pPr>
        <w:spacing w:after="0"/>
        <w:ind w:firstLine="284"/>
        <w:jc w:val="both"/>
        <w:rPr>
          <w:rFonts w:ascii="Times New Roman" w:hAnsi="Times New Roman"/>
          <w:sz w:val="24"/>
          <w:szCs w:val="24"/>
        </w:rPr>
      </w:pPr>
      <w:r w:rsidRPr="004C2135">
        <w:rPr>
          <w:rFonts w:ascii="Times New Roman" w:hAnsi="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0A690F" w:rsidRPr="004C2135" w:rsidRDefault="000A690F" w:rsidP="00B96134">
      <w:pPr>
        <w:pStyle w:val="-11"/>
        <w:numPr>
          <w:ilvl w:val="0"/>
          <w:numId w:val="57"/>
        </w:numPr>
        <w:spacing w:after="0"/>
        <w:jc w:val="both"/>
        <w:rPr>
          <w:rFonts w:ascii="Times New Roman" w:hAnsi="Times New Roman"/>
          <w:sz w:val="24"/>
          <w:szCs w:val="24"/>
        </w:rPr>
      </w:pPr>
      <w:r w:rsidRPr="004C2135">
        <w:rPr>
          <w:rFonts w:ascii="Times New Roman" w:hAnsi="Times New Roman"/>
          <w:b/>
          <w:sz w:val="24"/>
          <w:szCs w:val="24"/>
        </w:rPr>
        <w:t xml:space="preserve">Общеинтеклектуальное направление: </w:t>
      </w:r>
      <w:r w:rsidRPr="004C2135">
        <w:rPr>
          <w:rFonts w:ascii="Times New Roman" w:hAnsi="Times New Roman"/>
          <w:sz w:val="24"/>
          <w:szCs w:val="24"/>
        </w:rPr>
        <w:t>как технологически более обеспеченное в настоящее время в нашем сообществе представлено базовой учебно-познавательной деятельностью и предполагает решение следующих основных задач:</w:t>
      </w:r>
    </w:p>
    <w:p w:rsidR="000A690F" w:rsidRPr="004C2135" w:rsidRDefault="000A690F" w:rsidP="00B96134">
      <w:pPr>
        <w:numPr>
          <w:ilvl w:val="0"/>
          <w:numId w:val="58"/>
        </w:numPr>
        <w:tabs>
          <w:tab w:val="clear" w:pos="1211"/>
          <w:tab w:val="num" w:pos="1560"/>
        </w:tabs>
        <w:spacing w:after="0"/>
        <w:ind w:left="1560" w:firstLine="425"/>
        <w:jc w:val="both"/>
        <w:rPr>
          <w:rFonts w:ascii="Times New Roman" w:hAnsi="Times New Roman"/>
          <w:sz w:val="24"/>
          <w:szCs w:val="24"/>
        </w:rPr>
      </w:pPr>
      <w:r w:rsidRPr="004C2135">
        <w:rPr>
          <w:rFonts w:ascii="Times New Roman" w:hAnsi="Times New Roman"/>
          <w:sz w:val="24"/>
          <w:szCs w:val="24"/>
        </w:rPr>
        <w:t>создание социокультурной (рефлективной) среды, способствующей саморазвитию учащихся и реализации творческого потенциала их личности в различных сферах познавательной деятельности;</w:t>
      </w:r>
    </w:p>
    <w:p w:rsidR="000A690F" w:rsidRPr="004C2135" w:rsidRDefault="000A690F" w:rsidP="00B96134">
      <w:pPr>
        <w:numPr>
          <w:ilvl w:val="0"/>
          <w:numId w:val="58"/>
        </w:numPr>
        <w:tabs>
          <w:tab w:val="clear" w:pos="1211"/>
          <w:tab w:val="num" w:pos="1560"/>
        </w:tabs>
        <w:spacing w:after="0"/>
        <w:ind w:left="1560" w:firstLine="425"/>
        <w:jc w:val="both"/>
        <w:rPr>
          <w:rFonts w:ascii="Times New Roman" w:hAnsi="Times New Roman"/>
          <w:sz w:val="24"/>
          <w:szCs w:val="24"/>
        </w:rPr>
      </w:pPr>
      <w:r w:rsidRPr="004C2135">
        <w:rPr>
          <w:rFonts w:ascii="Times New Roman" w:hAnsi="Times New Roman"/>
          <w:sz w:val="24"/>
          <w:szCs w:val="24"/>
        </w:rPr>
        <w:t>включение учащихся в деятельности, способствующие их интеллектуально-мыслительному развитию;</w:t>
      </w:r>
    </w:p>
    <w:p w:rsidR="000A690F" w:rsidRPr="004C2135" w:rsidRDefault="000A690F" w:rsidP="00B96134">
      <w:pPr>
        <w:numPr>
          <w:ilvl w:val="0"/>
          <w:numId w:val="58"/>
        </w:numPr>
        <w:tabs>
          <w:tab w:val="clear" w:pos="1211"/>
          <w:tab w:val="num" w:pos="1560"/>
        </w:tabs>
        <w:spacing w:after="0"/>
        <w:ind w:left="1560" w:firstLine="425"/>
        <w:jc w:val="both"/>
        <w:rPr>
          <w:rFonts w:ascii="Times New Roman" w:hAnsi="Times New Roman"/>
          <w:sz w:val="24"/>
          <w:szCs w:val="24"/>
        </w:rPr>
      </w:pPr>
      <w:r w:rsidRPr="004C2135">
        <w:rPr>
          <w:rFonts w:ascii="Times New Roman" w:hAnsi="Times New Roman"/>
          <w:sz w:val="24"/>
          <w:szCs w:val="24"/>
        </w:rPr>
        <w:t>создание условий учащимся для самостоятельного выбора, проявления и развития своих интеллектуально-мыслительных</w:t>
      </w:r>
      <w:r w:rsidRPr="004C2135">
        <w:rPr>
          <w:rStyle w:val="afc"/>
          <w:rFonts w:ascii="Times New Roman" w:hAnsi="Times New Roman"/>
          <w:sz w:val="24"/>
          <w:szCs w:val="24"/>
        </w:rPr>
        <w:t xml:space="preserve"> </w:t>
      </w:r>
      <w:r w:rsidRPr="004C2135">
        <w:rPr>
          <w:rFonts w:ascii="Times New Roman" w:hAnsi="Times New Roman"/>
          <w:sz w:val="24"/>
          <w:szCs w:val="24"/>
        </w:rPr>
        <w:t>способностей в соответствии с личностным самоопределением.</w:t>
      </w:r>
    </w:p>
    <w:p w:rsidR="000A690F" w:rsidRPr="004C2135" w:rsidRDefault="000A690F" w:rsidP="00B96134">
      <w:pPr>
        <w:pStyle w:val="34"/>
        <w:numPr>
          <w:ilvl w:val="0"/>
          <w:numId w:val="57"/>
        </w:numPr>
        <w:spacing w:line="276" w:lineRule="auto"/>
        <w:ind w:left="0" w:hanging="218"/>
        <w:jc w:val="both"/>
        <w:rPr>
          <w:sz w:val="24"/>
        </w:rPr>
      </w:pPr>
      <w:r w:rsidRPr="004C2135">
        <w:rPr>
          <w:b/>
          <w:sz w:val="24"/>
        </w:rPr>
        <w:t xml:space="preserve">Духовно-нравственное направление: </w:t>
      </w:r>
      <w:r w:rsidRPr="004C2135">
        <w:rPr>
          <w:sz w:val="24"/>
        </w:rPr>
        <w:t>духовное и нравственное развитие личности на основе самосознания учащихся, формирование личностных качеств и установок учащихся, сохраняя уклад гимназии в виде культурных норм и традиций социальной жизни, формирование и развитие личности, обладающей качествами гражданина–патриота и способной выполнять гражданские обязанности,</w:t>
      </w:r>
      <w:r w:rsidRPr="004C2135">
        <w:rPr>
          <w:color w:val="000000"/>
          <w:sz w:val="24"/>
        </w:rPr>
        <w:t xml:space="preserve"> воспитание экологически целесообразного поведения как показателя духовного развития личности</w:t>
      </w:r>
      <w:r w:rsidRPr="004C2135">
        <w:rPr>
          <w:sz w:val="24"/>
        </w:rPr>
        <w:t xml:space="preserve"> через решение следующих основных задач:</w:t>
      </w:r>
    </w:p>
    <w:p w:rsidR="000A690F" w:rsidRPr="004C2135" w:rsidRDefault="000A690F" w:rsidP="00B96134">
      <w:pPr>
        <w:numPr>
          <w:ilvl w:val="0"/>
          <w:numId w:val="59"/>
        </w:numPr>
        <w:tabs>
          <w:tab w:val="clear" w:pos="1211"/>
        </w:tabs>
        <w:spacing w:after="0"/>
        <w:ind w:left="426" w:hanging="142"/>
        <w:jc w:val="both"/>
        <w:rPr>
          <w:rFonts w:ascii="Times New Roman" w:hAnsi="Times New Roman"/>
          <w:sz w:val="24"/>
          <w:szCs w:val="24"/>
        </w:rPr>
      </w:pPr>
      <w:r w:rsidRPr="004C2135">
        <w:rPr>
          <w:rFonts w:ascii="Times New Roman" w:hAnsi="Times New Roman"/>
          <w:sz w:val="24"/>
          <w:szCs w:val="24"/>
        </w:rPr>
        <w:t>знакомство с историей мировых культур и общечеловеческих ценностей;</w:t>
      </w:r>
    </w:p>
    <w:p w:rsidR="000A690F" w:rsidRPr="004C2135" w:rsidRDefault="000A690F" w:rsidP="00B96134">
      <w:pPr>
        <w:numPr>
          <w:ilvl w:val="0"/>
          <w:numId w:val="59"/>
        </w:numPr>
        <w:tabs>
          <w:tab w:val="clear" w:pos="1211"/>
        </w:tabs>
        <w:spacing w:after="0"/>
        <w:ind w:left="426" w:hanging="142"/>
        <w:jc w:val="both"/>
        <w:rPr>
          <w:rFonts w:ascii="Times New Roman" w:hAnsi="Times New Roman"/>
          <w:sz w:val="24"/>
          <w:szCs w:val="24"/>
        </w:rPr>
      </w:pPr>
      <w:r w:rsidRPr="004C2135">
        <w:rPr>
          <w:rFonts w:ascii="Times New Roman" w:hAnsi="Times New Roman"/>
          <w:sz w:val="24"/>
          <w:szCs w:val="24"/>
        </w:rPr>
        <w:t>выведение общечеловеческих ценностей из анализа жизнедеятельности;</w:t>
      </w:r>
    </w:p>
    <w:p w:rsidR="000A690F" w:rsidRPr="004C2135" w:rsidRDefault="000A690F" w:rsidP="00B96134">
      <w:pPr>
        <w:numPr>
          <w:ilvl w:val="0"/>
          <w:numId w:val="59"/>
        </w:numPr>
        <w:tabs>
          <w:tab w:val="clear" w:pos="1211"/>
        </w:tabs>
        <w:spacing w:after="0"/>
        <w:ind w:left="426" w:hanging="142"/>
        <w:jc w:val="both"/>
        <w:rPr>
          <w:rFonts w:ascii="Times New Roman" w:hAnsi="Times New Roman"/>
          <w:sz w:val="24"/>
          <w:szCs w:val="24"/>
        </w:rPr>
      </w:pPr>
      <w:r w:rsidRPr="004C2135">
        <w:rPr>
          <w:rFonts w:ascii="Times New Roman" w:hAnsi="Times New Roman"/>
          <w:sz w:val="24"/>
          <w:szCs w:val="24"/>
        </w:rPr>
        <w:t>присвоение общечеловеческих ценностей через практику жизнедеятельности.</w:t>
      </w:r>
    </w:p>
    <w:p w:rsidR="000A690F" w:rsidRPr="004C2135" w:rsidRDefault="000A690F" w:rsidP="00B96134">
      <w:pPr>
        <w:pStyle w:val="-11"/>
        <w:numPr>
          <w:ilvl w:val="0"/>
          <w:numId w:val="59"/>
        </w:numPr>
        <w:tabs>
          <w:tab w:val="clear" w:pos="1211"/>
        </w:tabs>
        <w:spacing w:after="0"/>
        <w:ind w:left="426" w:hanging="142"/>
        <w:jc w:val="both"/>
        <w:rPr>
          <w:rFonts w:ascii="Times New Roman" w:hAnsi="Times New Roman"/>
          <w:sz w:val="24"/>
          <w:szCs w:val="24"/>
        </w:rPr>
      </w:pPr>
      <w:r w:rsidRPr="004C2135">
        <w:rPr>
          <w:rFonts w:ascii="Times New Roman" w:hAnsi="Times New Roman"/>
          <w:sz w:val="24"/>
          <w:szCs w:val="24"/>
        </w:rPr>
        <w:t xml:space="preserve">знакомство с гражданско-патриотическими нормами и установками, необходимостью патриотического самосознания; </w:t>
      </w:r>
    </w:p>
    <w:p w:rsidR="000A690F" w:rsidRPr="004C2135" w:rsidRDefault="000A690F" w:rsidP="00B96134">
      <w:pPr>
        <w:pStyle w:val="-11"/>
        <w:numPr>
          <w:ilvl w:val="0"/>
          <w:numId w:val="59"/>
        </w:numPr>
        <w:tabs>
          <w:tab w:val="clear" w:pos="1211"/>
        </w:tabs>
        <w:spacing w:after="0"/>
        <w:ind w:left="426" w:hanging="142"/>
        <w:jc w:val="both"/>
        <w:rPr>
          <w:rFonts w:ascii="Times New Roman" w:hAnsi="Times New Roman"/>
          <w:sz w:val="24"/>
          <w:szCs w:val="24"/>
        </w:rPr>
      </w:pPr>
      <w:r w:rsidRPr="004C2135">
        <w:rPr>
          <w:rFonts w:ascii="Times New Roman" w:hAnsi="Times New Roman"/>
          <w:sz w:val="24"/>
          <w:szCs w:val="24"/>
        </w:rPr>
        <w:t>национальная самоидентификация через погружение учащихся в ситуации осознавания и выбора своей гражданско-патриотической позиции;</w:t>
      </w:r>
    </w:p>
    <w:p w:rsidR="000A690F" w:rsidRPr="004C2135" w:rsidRDefault="000A690F" w:rsidP="00B96134">
      <w:pPr>
        <w:pStyle w:val="-11"/>
        <w:numPr>
          <w:ilvl w:val="0"/>
          <w:numId w:val="59"/>
        </w:numPr>
        <w:tabs>
          <w:tab w:val="clear" w:pos="1211"/>
        </w:tabs>
        <w:spacing w:after="0"/>
        <w:ind w:left="426" w:hanging="142"/>
        <w:jc w:val="both"/>
        <w:rPr>
          <w:rFonts w:ascii="Times New Roman" w:hAnsi="Times New Roman"/>
          <w:sz w:val="24"/>
          <w:szCs w:val="24"/>
        </w:rPr>
      </w:pPr>
      <w:r w:rsidRPr="004C2135">
        <w:rPr>
          <w:rFonts w:ascii="Times New Roman" w:hAnsi="Times New Roman"/>
          <w:sz w:val="24"/>
          <w:szCs w:val="24"/>
        </w:rPr>
        <w:t>создание условий для проявления учащимися своей гражданской позиции и патриотизма в практике жизнедеятельности</w:t>
      </w:r>
    </w:p>
    <w:p w:rsidR="000A690F" w:rsidRPr="004C2135" w:rsidRDefault="000A690F" w:rsidP="00B96134">
      <w:pPr>
        <w:pStyle w:val="-11"/>
        <w:numPr>
          <w:ilvl w:val="0"/>
          <w:numId w:val="59"/>
        </w:numPr>
        <w:tabs>
          <w:tab w:val="clear" w:pos="1211"/>
        </w:tabs>
        <w:spacing w:after="0"/>
        <w:ind w:left="426" w:hanging="142"/>
        <w:jc w:val="both"/>
        <w:rPr>
          <w:rFonts w:ascii="Times New Roman" w:hAnsi="Times New Roman"/>
          <w:color w:val="000000"/>
          <w:sz w:val="24"/>
          <w:szCs w:val="24"/>
        </w:rPr>
      </w:pPr>
      <w:r w:rsidRPr="004C2135">
        <w:rPr>
          <w:rFonts w:ascii="Times New Roman" w:hAnsi="Times New Roman"/>
          <w:color w:val="000000"/>
          <w:sz w:val="24"/>
          <w:szCs w:val="24"/>
        </w:rPr>
        <w:t>формирование экологического мышления и экологической культуры учащихся;</w:t>
      </w:r>
    </w:p>
    <w:p w:rsidR="000A690F" w:rsidRPr="004C2135" w:rsidRDefault="000A690F" w:rsidP="00B96134">
      <w:pPr>
        <w:pStyle w:val="-11"/>
        <w:numPr>
          <w:ilvl w:val="0"/>
          <w:numId w:val="59"/>
        </w:numPr>
        <w:tabs>
          <w:tab w:val="clear" w:pos="1211"/>
        </w:tabs>
        <w:spacing w:after="0"/>
        <w:ind w:left="426" w:hanging="142"/>
        <w:jc w:val="both"/>
        <w:rPr>
          <w:rFonts w:ascii="Times New Roman" w:hAnsi="Times New Roman"/>
          <w:color w:val="000000"/>
          <w:sz w:val="24"/>
          <w:szCs w:val="24"/>
        </w:rPr>
      </w:pPr>
      <w:r w:rsidRPr="004C2135">
        <w:rPr>
          <w:rFonts w:ascii="Times New Roman" w:hAnsi="Times New Roman"/>
          <w:color w:val="000000"/>
          <w:sz w:val="24"/>
          <w:szCs w:val="24"/>
        </w:rPr>
        <w:t>развитие таланта и способностей как особой ценности;</w:t>
      </w:r>
    </w:p>
    <w:p w:rsidR="000A690F" w:rsidRPr="004C2135" w:rsidRDefault="000A690F" w:rsidP="00B96134">
      <w:pPr>
        <w:pStyle w:val="af4"/>
        <w:numPr>
          <w:ilvl w:val="0"/>
          <w:numId w:val="57"/>
        </w:numPr>
        <w:spacing w:before="0" w:beforeAutospacing="0" w:after="0" w:afterAutospacing="0" w:line="276" w:lineRule="auto"/>
        <w:ind w:left="0" w:firstLine="1"/>
        <w:jc w:val="both"/>
        <w:rPr>
          <w:color w:val="000000"/>
        </w:rPr>
      </w:pPr>
      <w:r w:rsidRPr="004C2135">
        <w:rPr>
          <w:b/>
          <w:color w:val="000000"/>
        </w:rPr>
        <w:t xml:space="preserve">Художественно-эстетическое направление: </w:t>
      </w:r>
      <w:r w:rsidRPr="004C2135">
        <w:rPr>
          <w:color w:val="000000"/>
          <w:shd w:val="clear" w:color="auto" w:fill="FFFFFF"/>
        </w:rPr>
        <w:t>целенаправленный процесс формирования творчески активной личности, способной воспринимать, чувствовать, оценивать прекрасное, трагическое, комическое, безобразное в жизни и искусстве, жить и творить «по законам красоты».</w:t>
      </w:r>
      <w:r w:rsidRPr="004C2135">
        <w:rPr>
          <w:color w:val="000000"/>
        </w:rPr>
        <w:t xml:space="preserve"> Задачами направлении являются:</w:t>
      </w:r>
    </w:p>
    <w:p w:rsidR="000A690F" w:rsidRPr="004C2135" w:rsidRDefault="000A690F" w:rsidP="00B96134">
      <w:pPr>
        <w:pStyle w:val="af4"/>
        <w:numPr>
          <w:ilvl w:val="0"/>
          <w:numId w:val="60"/>
        </w:numPr>
        <w:spacing w:before="0" w:beforeAutospacing="0" w:after="0" w:afterAutospacing="0" w:line="276" w:lineRule="auto"/>
        <w:ind w:left="426" w:hanging="142"/>
        <w:jc w:val="both"/>
        <w:rPr>
          <w:color w:val="000000"/>
        </w:rPr>
      </w:pPr>
      <w:r w:rsidRPr="004C2135">
        <w:rPr>
          <w:color w:val="000000"/>
        </w:rPr>
        <w:t xml:space="preserve">развивать умение видеть и чувствовать красоту в природе, поступках, искусстве, понимать прекрасное; </w:t>
      </w:r>
    </w:p>
    <w:p w:rsidR="000A690F" w:rsidRPr="004C2135" w:rsidRDefault="000A690F" w:rsidP="00B96134">
      <w:pPr>
        <w:pStyle w:val="af4"/>
        <w:numPr>
          <w:ilvl w:val="0"/>
          <w:numId w:val="60"/>
        </w:numPr>
        <w:spacing w:before="0" w:beforeAutospacing="0" w:after="0" w:afterAutospacing="0" w:line="276" w:lineRule="auto"/>
        <w:ind w:left="426" w:hanging="142"/>
        <w:jc w:val="both"/>
        <w:rPr>
          <w:color w:val="000000"/>
        </w:rPr>
      </w:pPr>
      <w:r w:rsidRPr="004C2135">
        <w:rPr>
          <w:color w:val="000000"/>
        </w:rPr>
        <w:lastRenderedPageBreak/>
        <w:t>воспитывать художественный вкус, потребность в познании прекрасного.</w:t>
      </w:r>
    </w:p>
    <w:p w:rsidR="000A690F" w:rsidRPr="004C2135" w:rsidRDefault="000A690F" w:rsidP="00B96134">
      <w:pPr>
        <w:pStyle w:val="af4"/>
        <w:numPr>
          <w:ilvl w:val="0"/>
          <w:numId w:val="60"/>
        </w:numPr>
        <w:spacing w:before="0" w:beforeAutospacing="0" w:after="0" w:afterAutospacing="0" w:line="276" w:lineRule="auto"/>
        <w:ind w:left="426" w:hanging="142"/>
        <w:jc w:val="both"/>
        <w:rPr>
          <w:color w:val="000000"/>
        </w:rPr>
      </w:pPr>
      <w:r w:rsidRPr="004C2135">
        <w:rPr>
          <w:color w:val="000000"/>
        </w:rPr>
        <w:t>обучение детей рисованию, лепке, пению, движениям под музыку, развитие словесного творчества</w:t>
      </w:r>
    </w:p>
    <w:p w:rsidR="000A690F" w:rsidRPr="004C2135" w:rsidRDefault="000A690F" w:rsidP="00B96134">
      <w:pPr>
        <w:pStyle w:val="af4"/>
        <w:numPr>
          <w:ilvl w:val="0"/>
          <w:numId w:val="60"/>
        </w:numPr>
        <w:spacing w:before="0" w:beforeAutospacing="0" w:after="0" w:afterAutospacing="0" w:line="276" w:lineRule="auto"/>
        <w:ind w:left="426" w:hanging="142"/>
        <w:jc w:val="both"/>
        <w:rPr>
          <w:color w:val="000000"/>
        </w:rPr>
      </w:pPr>
      <w:r w:rsidRPr="004C2135">
        <w:rPr>
          <w:color w:val="000000"/>
        </w:rPr>
        <w:t>предоставление возможности для творческого самовыражения учащегося посредством демонстрации его достижений (выставки, конкурсы)</w:t>
      </w:r>
    </w:p>
    <w:p w:rsidR="000A690F" w:rsidRPr="004C2135" w:rsidRDefault="000A690F" w:rsidP="00B96134">
      <w:pPr>
        <w:pStyle w:val="-11"/>
        <w:numPr>
          <w:ilvl w:val="0"/>
          <w:numId w:val="57"/>
        </w:numPr>
        <w:spacing w:after="0"/>
        <w:ind w:left="0" w:firstLine="284"/>
        <w:jc w:val="both"/>
        <w:rPr>
          <w:rFonts w:ascii="Times New Roman" w:hAnsi="Times New Roman"/>
          <w:sz w:val="24"/>
          <w:szCs w:val="24"/>
        </w:rPr>
      </w:pPr>
      <w:r w:rsidRPr="004C2135">
        <w:rPr>
          <w:rFonts w:ascii="Times New Roman" w:hAnsi="Times New Roman"/>
          <w:b/>
          <w:color w:val="000000"/>
          <w:sz w:val="24"/>
          <w:szCs w:val="24"/>
        </w:rPr>
        <w:t xml:space="preserve">Спортивно-оздоровительное направление: </w:t>
      </w:r>
      <w:r w:rsidRPr="004C2135">
        <w:rPr>
          <w:rFonts w:ascii="Times New Roman" w:hAnsi="Times New Roman"/>
          <w:sz w:val="24"/>
          <w:szCs w:val="24"/>
        </w:rPr>
        <w:t>формирование здорового образа жизни, на становление личностных качеств, которые обеспечат молодому человеку психическую устойчивость в нестандартных (экстремальных) ситуациях. Участие в спортивных соревнованиях формирует волевые качества, необходимые для эффективной профессиональной деятельности. Реализация этого элемента воспитательной системы предполагает решение следующих основных задач:</w:t>
      </w:r>
    </w:p>
    <w:p w:rsidR="000A690F" w:rsidRPr="004C2135" w:rsidRDefault="000A690F" w:rsidP="00B96134">
      <w:pPr>
        <w:numPr>
          <w:ilvl w:val="0"/>
          <w:numId w:val="71"/>
        </w:numPr>
        <w:spacing w:after="0"/>
        <w:ind w:left="426" w:hanging="142"/>
        <w:jc w:val="both"/>
        <w:rPr>
          <w:rFonts w:ascii="Times New Roman" w:hAnsi="Times New Roman"/>
          <w:sz w:val="24"/>
          <w:szCs w:val="24"/>
        </w:rPr>
      </w:pPr>
      <w:r w:rsidRPr="004C2135">
        <w:rPr>
          <w:rFonts w:ascii="Times New Roman" w:hAnsi="Times New Roman"/>
          <w:sz w:val="24"/>
          <w:szCs w:val="24"/>
        </w:rPr>
        <w:t xml:space="preserve">создание условий для осознания учащимися значимости здорового образа жизни, формирование убеждённости в необходимости регулярно заниматься физической культурой, а наиболее одарённым – спортом; </w:t>
      </w:r>
    </w:p>
    <w:p w:rsidR="000A690F" w:rsidRPr="004C2135" w:rsidRDefault="000A690F" w:rsidP="00B96134">
      <w:pPr>
        <w:numPr>
          <w:ilvl w:val="0"/>
          <w:numId w:val="71"/>
        </w:numPr>
        <w:spacing w:after="0"/>
        <w:ind w:left="426" w:hanging="142"/>
        <w:jc w:val="both"/>
        <w:rPr>
          <w:rFonts w:ascii="Times New Roman" w:hAnsi="Times New Roman"/>
          <w:b/>
          <w:sz w:val="24"/>
          <w:szCs w:val="24"/>
        </w:rPr>
      </w:pPr>
      <w:r w:rsidRPr="004C2135">
        <w:rPr>
          <w:rFonts w:ascii="Times New Roman" w:hAnsi="Times New Roman"/>
          <w:sz w:val="24"/>
          <w:szCs w:val="24"/>
        </w:rPr>
        <w:t>включение учащихся в деятельности по всестороннему развитию своего организма, а также сохранению и укреплению своего здоровья;</w:t>
      </w:r>
    </w:p>
    <w:p w:rsidR="000A690F" w:rsidRPr="004C2135" w:rsidRDefault="000A690F" w:rsidP="00B96134">
      <w:pPr>
        <w:numPr>
          <w:ilvl w:val="0"/>
          <w:numId w:val="71"/>
        </w:numPr>
        <w:spacing w:after="0"/>
        <w:ind w:left="426" w:hanging="142"/>
        <w:jc w:val="both"/>
        <w:rPr>
          <w:rFonts w:ascii="Times New Roman" w:hAnsi="Times New Roman"/>
          <w:b/>
          <w:sz w:val="24"/>
          <w:szCs w:val="24"/>
        </w:rPr>
      </w:pPr>
      <w:r w:rsidRPr="004C2135">
        <w:rPr>
          <w:rFonts w:ascii="Times New Roman" w:hAnsi="Times New Roman"/>
          <w:sz w:val="24"/>
          <w:szCs w:val="24"/>
        </w:rPr>
        <w:t>создание условий для регулярной демонстрации учащимися своих спортивных достижений и здорового образа жизни.</w:t>
      </w:r>
    </w:p>
    <w:p w:rsidR="000A690F" w:rsidRPr="004C2135" w:rsidRDefault="000A690F" w:rsidP="00B96134">
      <w:pPr>
        <w:numPr>
          <w:ilvl w:val="0"/>
          <w:numId w:val="71"/>
        </w:numPr>
        <w:spacing w:after="0"/>
        <w:ind w:left="426" w:hanging="142"/>
        <w:jc w:val="both"/>
        <w:rPr>
          <w:rFonts w:ascii="Times New Roman" w:hAnsi="Times New Roman"/>
          <w:b/>
          <w:sz w:val="24"/>
          <w:szCs w:val="24"/>
        </w:rPr>
      </w:pPr>
      <w:r w:rsidRPr="004C2135">
        <w:rPr>
          <w:rFonts w:ascii="Times New Roman" w:hAnsi="Times New Roman"/>
          <w:sz w:val="24"/>
          <w:szCs w:val="24"/>
        </w:rPr>
        <w:t>Обучение учащихся мерам безопасности, включающим в себя : безопасность поведения в общественном месте, на улице, дома, антитеррористическая безопасность, противопожарная безопасность, профилактика детского дорожно-транспортного травматизма и др.</w:t>
      </w:r>
    </w:p>
    <w:p w:rsidR="00074BDB" w:rsidRPr="004C2135" w:rsidRDefault="000A690F" w:rsidP="00B96134">
      <w:pPr>
        <w:pStyle w:val="af4"/>
        <w:numPr>
          <w:ilvl w:val="0"/>
          <w:numId w:val="57"/>
        </w:numPr>
        <w:spacing w:before="0" w:beforeAutospacing="0" w:after="0" w:afterAutospacing="0" w:line="276" w:lineRule="auto"/>
        <w:ind w:left="142" w:hanging="142"/>
        <w:jc w:val="both"/>
        <w:rPr>
          <w:b/>
          <w:color w:val="000000"/>
        </w:rPr>
      </w:pPr>
      <w:r w:rsidRPr="004C2135">
        <w:rPr>
          <w:b/>
          <w:color w:val="000000"/>
        </w:rPr>
        <w:t xml:space="preserve">Социальное направление: </w:t>
      </w:r>
      <w:r w:rsidRPr="004C2135">
        <w:rPr>
          <w:color w:val="000000"/>
          <w:shd w:val="clear" w:color="auto" w:fill="FFFFFF"/>
        </w:rPr>
        <w:t>создание условий и стимулирование развития человека, его социального становления с использованием всех социальных влияний и воздействий. Социальное воспитание создает возможности для овладения человеком необходимыми с точки зрения общества социальными, духовными и эмоциональными ценностями (знаниями, убеждениями, умениями, нормами, отношениями, образцами поведения). В этой связи задачи деятельности гимназии по социальному воспитанию должны предусматривать три взаимосвязанных направления:</w:t>
      </w:r>
    </w:p>
    <w:p w:rsidR="000A690F" w:rsidRPr="004C2135" w:rsidRDefault="000A690F" w:rsidP="00074BDB">
      <w:pPr>
        <w:pStyle w:val="af4"/>
        <w:spacing w:before="0" w:beforeAutospacing="0" w:after="0" w:afterAutospacing="0" w:line="276" w:lineRule="auto"/>
        <w:ind w:left="142"/>
        <w:jc w:val="both"/>
        <w:rPr>
          <w:b/>
          <w:color w:val="000000"/>
        </w:rPr>
      </w:pPr>
      <w:r w:rsidRPr="004C2135">
        <w:rPr>
          <w:color w:val="000000"/>
        </w:rPr>
        <w:br/>
      </w:r>
      <w:r w:rsidRPr="004C2135">
        <w:rPr>
          <w:color w:val="000000"/>
          <w:shd w:val="clear" w:color="auto" w:fill="FFFFFF"/>
        </w:rPr>
        <w:t>1) передачу (организацию) социального опыта детей и создание необходимых, наиболее благоприятных условий для полноценной самореализации, саморазвития каждого ребенка как личности, ее самоактуализации в семье и ее ближайшем окружении; самовоспитание в желательном для общества направлении; активизацию – всеми имеющимися у общества средствами – интеллектуального, эмоционального, морального, культурного, физического и других направлений развития личности в социуме;</w:t>
      </w:r>
      <w:r w:rsidRPr="004C2135">
        <w:rPr>
          <w:color w:val="000000"/>
        </w:rPr>
        <w:br/>
      </w:r>
      <w:r w:rsidRPr="004C2135">
        <w:rPr>
          <w:color w:val="000000"/>
          <w:shd w:val="clear" w:color="auto" w:fill="FFFFFF"/>
        </w:rPr>
        <w:t>2) формирование в микросреде социально одобряемых, социально значимых групповых и коллективных норм, ориентаций и ценностей, что является основой благоприятного психологического климата, высокого эмоционального тонуса, способствующего сохранению референтной значимости этого окружения для личности;</w:t>
      </w:r>
      <w:r w:rsidRPr="004C2135">
        <w:rPr>
          <w:color w:val="000000"/>
        </w:rPr>
        <w:br/>
      </w:r>
      <w:r w:rsidRPr="004C2135">
        <w:rPr>
          <w:color w:val="000000"/>
          <w:shd w:val="clear" w:color="auto" w:fill="FFFFFF"/>
        </w:rPr>
        <w:t xml:space="preserve">3) процессы реализации и социальной реабилитации, предполагающие комплекс мер преодоления асоциальных отклонений в развитии личности и поведении, обеспечение социальной помощи и защиты детей с целью преодоления социальной дезадаптации и включения их в нормальную жизнедеятельность. непрерывную, педагогически целесообразную организацию воспитательного процесса с учетом специфики </w:t>
      </w:r>
      <w:r w:rsidRPr="004C2135">
        <w:rPr>
          <w:color w:val="000000"/>
          <w:shd w:val="clear" w:color="auto" w:fill="FFFFFF"/>
        </w:rPr>
        <w:lastRenderedPageBreak/>
        <w:t>социальной ситуации развития личности и ее психологической позиции на всех возрастных этапах.</w:t>
      </w:r>
    </w:p>
    <w:p w:rsidR="000A690F" w:rsidRPr="004C2135" w:rsidRDefault="000A690F" w:rsidP="00E57364">
      <w:pPr>
        <w:spacing w:after="0"/>
        <w:ind w:firstLine="426"/>
        <w:jc w:val="both"/>
        <w:rPr>
          <w:rFonts w:ascii="Times New Roman" w:hAnsi="Times New Roman"/>
          <w:sz w:val="24"/>
          <w:szCs w:val="24"/>
        </w:rPr>
      </w:pPr>
    </w:p>
    <w:p w:rsidR="000A690F" w:rsidRPr="004C2135" w:rsidRDefault="000A690F" w:rsidP="00E57364">
      <w:pPr>
        <w:spacing w:after="0"/>
        <w:ind w:firstLine="426"/>
        <w:jc w:val="both"/>
        <w:rPr>
          <w:rFonts w:ascii="Times New Roman" w:hAnsi="Times New Roman"/>
          <w:b/>
          <w:sz w:val="24"/>
          <w:szCs w:val="24"/>
        </w:rPr>
      </w:pPr>
      <w:r w:rsidRPr="004C2135">
        <w:rPr>
          <w:rFonts w:ascii="Times New Roman" w:hAnsi="Times New Roman"/>
          <w:sz w:val="24"/>
          <w:szCs w:val="24"/>
        </w:rPr>
        <w:t xml:space="preserve">Реализация программы Воспитания </w:t>
      </w:r>
      <w:r w:rsidR="00730C2C" w:rsidRPr="004C2135">
        <w:rPr>
          <w:rFonts w:ascii="Times New Roman" w:hAnsi="Times New Roman"/>
          <w:sz w:val="24"/>
          <w:szCs w:val="24"/>
        </w:rPr>
        <w:t>и социализации учащихся начальной</w:t>
      </w:r>
      <w:r w:rsidRPr="004C2135">
        <w:rPr>
          <w:rFonts w:ascii="Times New Roman" w:hAnsi="Times New Roman"/>
          <w:sz w:val="24"/>
          <w:szCs w:val="24"/>
        </w:rPr>
        <w:t xml:space="preserve"> школы осуществляется за счет вовлечения учащихся в различные </w:t>
      </w:r>
      <w:r w:rsidRPr="004C2135">
        <w:rPr>
          <w:rFonts w:ascii="Times New Roman" w:hAnsi="Times New Roman"/>
          <w:b/>
          <w:sz w:val="24"/>
          <w:szCs w:val="24"/>
        </w:rPr>
        <w:t>виды внеурочной деятельности:</w:t>
      </w:r>
    </w:p>
    <w:p w:rsidR="00730C2C" w:rsidRPr="004C2135" w:rsidRDefault="000A690F" w:rsidP="00B96134">
      <w:pPr>
        <w:numPr>
          <w:ilvl w:val="0"/>
          <w:numId w:val="53"/>
        </w:numPr>
        <w:spacing w:after="0"/>
        <w:ind w:left="1134" w:hanging="283"/>
        <w:jc w:val="both"/>
        <w:rPr>
          <w:rFonts w:ascii="Times New Roman" w:hAnsi="Times New Roman"/>
          <w:sz w:val="24"/>
          <w:szCs w:val="24"/>
        </w:rPr>
      </w:pPr>
      <w:r w:rsidRPr="004C2135">
        <w:rPr>
          <w:rFonts w:ascii="Times New Roman" w:hAnsi="Times New Roman"/>
          <w:b/>
          <w:sz w:val="24"/>
          <w:szCs w:val="24"/>
        </w:rPr>
        <w:t>Исследовательская и проектная деятельность</w:t>
      </w:r>
      <w:r w:rsidRPr="004C2135">
        <w:rPr>
          <w:rFonts w:ascii="Times New Roman" w:hAnsi="Times New Roman"/>
          <w:sz w:val="24"/>
          <w:szCs w:val="24"/>
        </w:rPr>
        <w:t xml:space="preserve">: </w:t>
      </w:r>
      <w:r w:rsidR="00730C2C" w:rsidRPr="004C2135">
        <w:rPr>
          <w:rFonts w:ascii="Times New Roman" w:hAnsi="Times New Roman"/>
          <w:color w:val="000000"/>
          <w:sz w:val="24"/>
          <w:szCs w:val="24"/>
        </w:rPr>
        <w:t>ежегодно обучающиеся школы</w:t>
      </w:r>
      <w:r w:rsidRPr="004C2135">
        <w:rPr>
          <w:rFonts w:ascii="Times New Roman" w:hAnsi="Times New Roman"/>
          <w:color w:val="000000"/>
          <w:sz w:val="24"/>
          <w:szCs w:val="24"/>
        </w:rPr>
        <w:t xml:space="preserve"> принимают участие в олимпиадах различного уровня</w:t>
      </w:r>
      <w:r w:rsidR="00730C2C" w:rsidRPr="004C2135">
        <w:rPr>
          <w:rFonts w:ascii="Times New Roman" w:hAnsi="Times New Roman"/>
          <w:color w:val="000000"/>
          <w:sz w:val="24"/>
          <w:szCs w:val="24"/>
        </w:rPr>
        <w:t>,</w:t>
      </w:r>
      <w:r w:rsidR="00743621" w:rsidRPr="004C2135">
        <w:rPr>
          <w:rFonts w:ascii="Times New Roman" w:hAnsi="Times New Roman"/>
          <w:color w:val="000000"/>
          <w:sz w:val="24"/>
          <w:szCs w:val="24"/>
        </w:rPr>
        <w:t xml:space="preserve">  </w:t>
      </w:r>
      <w:r w:rsidRPr="004C2135">
        <w:rPr>
          <w:rFonts w:ascii="Times New Roman" w:hAnsi="Times New Roman"/>
          <w:color w:val="000000"/>
          <w:sz w:val="24"/>
          <w:szCs w:val="24"/>
        </w:rPr>
        <w:t xml:space="preserve">дистанционных предметных конкурсах </w:t>
      </w:r>
    </w:p>
    <w:p w:rsidR="00730C2C" w:rsidRPr="004C2135" w:rsidRDefault="000A690F" w:rsidP="00B96134">
      <w:pPr>
        <w:numPr>
          <w:ilvl w:val="0"/>
          <w:numId w:val="53"/>
        </w:numPr>
        <w:spacing w:after="0"/>
        <w:ind w:left="1134" w:hanging="283"/>
        <w:jc w:val="both"/>
        <w:rPr>
          <w:rFonts w:ascii="Times New Roman" w:hAnsi="Times New Roman"/>
          <w:sz w:val="24"/>
          <w:szCs w:val="24"/>
        </w:rPr>
      </w:pPr>
      <w:r w:rsidRPr="004C2135">
        <w:rPr>
          <w:rFonts w:ascii="Times New Roman" w:hAnsi="Times New Roman"/>
          <w:b/>
          <w:sz w:val="24"/>
          <w:szCs w:val="24"/>
        </w:rPr>
        <w:t>Экскурсионная деятельность:</w:t>
      </w:r>
      <w:r w:rsidRPr="004C2135">
        <w:rPr>
          <w:rFonts w:ascii="Times New Roman" w:hAnsi="Times New Roman"/>
          <w:sz w:val="24"/>
          <w:szCs w:val="24"/>
        </w:rPr>
        <w:t xml:space="preserve"> в соответствии с учебными программами различных предметных областей (окружающий мир, литера</w:t>
      </w:r>
      <w:r w:rsidR="00730C2C" w:rsidRPr="004C2135">
        <w:rPr>
          <w:rFonts w:ascii="Times New Roman" w:hAnsi="Times New Roman"/>
          <w:sz w:val="24"/>
          <w:szCs w:val="24"/>
        </w:rPr>
        <w:t xml:space="preserve">турное чтение и др.) в школе </w:t>
      </w:r>
      <w:r w:rsidRPr="004C2135">
        <w:rPr>
          <w:rFonts w:ascii="Times New Roman" w:hAnsi="Times New Roman"/>
          <w:sz w:val="24"/>
          <w:szCs w:val="24"/>
        </w:rPr>
        <w:t>разрабатывается и внедряется программа музейной педагогики</w:t>
      </w:r>
      <w:r w:rsidR="00730C2C" w:rsidRPr="004C2135">
        <w:rPr>
          <w:rFonts w:ascii="Times New Roman" w:hAnsi="Times New Roman"/>
          <w:sz w:val="24"/>
          <w:szCs w:val="24"/>
        </w:rPr>
        <w:t>(школьный краеведческий музей)</w:t>
      </w:r>
    </w:p>
    <w:p w:rsidR="000A690F" w:rsidRPr="004C2135" w:rsidRDefault="000A690F" w:rsidP="00B96134">
      <w:pPr>
        <w:numPr>
          <w:ilvl w:val="0"/>
          <w:numId w:val="53"/>
        </w:numPr>
        <w:spacing w:after="0"/>
        <w:ind w:left="1134" w:hanging="283"/>
        <w:jc w:val="both"/>
        <w:rPr>
          <w:rFonts w:ascii="Times New Roman" w:hAnsi="Times New Roman"/>
          <w:sz w:val="24"/>
          <w:szCs w:val="24"/>
        </w:rPr>
      </w:pPr>
      <w:r w:rsidRPr="004C2135">
        <w:rPr>
          <w:rFonts w:ascii="Times New Roman" w:hAnsi="Times New Roman"/>
          <w:b/>
          <w:sz w:val="24"/>
          <w:szCs w:val="24"/>
        </w:rPr>
        <w:t>Реализация программ внеурочной деятельности</w:t>
      </w:r>
      <w:r w:rsidRPr="004C2135">
        <w:rPr>
          <w:rFonts w:ascii="Times New Roman" w:hAnsi="Times New Roman"/>
          <w:sz w:val="24"/>
          <w:szCs w:val="24"/>
        </w:rPr>
        <w:t xml:space="preserve"> : развитие и реализация способностей учащихся начальной школы осуществляется и за счет развития системы вне</w:t>
      </w:r>
      <w:r w:rsidR="00730C2C" w:rsidRPr="004C2135">
        <w:rPr>
          <w:rFonts w:ascii="Times New Roman" w:hAnsi="Times New Roman"/>
          <w:sz w:val="24"/>
          <w:szCs w:val="24"/>
        </w:rPr>
        <w:t>урочной деятельности. В школе</w:t>
      </w:r>
      <w:r w:rsidRPr="004C2135">
        <w:rPr>
          <w:rFonts w:ascii="Times New Roman" w:hAnsi="Times New Roman"/>
          <w:sz w:val="24"/>
          <w:szCs w:val="24"/>
        </w:rPr>
        <w:t xml:space="preserve"> она организованна в соответствии с направлениями воспитательной работы в целом, а именно: общеинтеллектуальное направление, духовно-нравственное, художественно-эстетическое, спортивно-оздоровительное, социальное. </w:t>
      </w:r>
    </w:p>
    <w:p w:rsidR="000A690F" w:rsidRPr="004C2135" w:rsidRDefault="000A690F" w:rsidP="00E57364">
      <w:pPr>
        <w:spacing w:after="0"/>
        <w:jc w:val="both"/>
        <w:rPr>
          <w:rFonts w:ascii="Times New Roman" w:hAnsi="Times New Roman"/>
          <w:sz w:val="24"/>
          <w:szCs w:val="24"/>
        </w:rPr>
      </w:pPr>
    </w:p>
    <w:p w:rsidR="000A690F" w:rsidRPr="004C2135" w:rsidRDefault="000A690F" w:rsidP="00B96134">
      <w:pPr>
        <w:numPr>
          <w:ilvl w:val="0"/>
          <w:numId w:val="53"/>
        </w:numPr>
        <w:spacing w:after="0"/>
        <w:ind w:left="0" w:firstLine="142"/>
        <w:jc w:val="both"/>
        <w:rPr>
          <w:rFonts w:ascii="Times New Roman" w:hAnsi="Times New Roman"/>
          <w:sz w:val="24"/>
          <w:szCs w:val="24"/>
        </w:rPr>
      </w:pPr>
      <w:r w:rsidRPr="004C2135">
        <w:rPr>
          <w:rFonts w:ascii="Times New Roman" w:hAnsi="Times New Roman"/>
          <w:b/>
          <w:color w:val="000000"/>
          <w:sz w:val="24"/>
          <w:szCs w:val="24"/>
        </w:rPr>
        <w:t>Традиционные дела</w:t>
      </w:r>
      <w:r w:rsidRPr="004C2135">
        <w:rPr>
          <w:rFonts w:ascii="Times New Roman" w:hAnsi="Times New Roman"/>
          <w:color w:val="000000"/>
          <w:sz w:val="24"/>
          <w:szCs w:val="24"/>
        </w:rPr>
        <w:t xml:space="preserve"> создают ситуацию успеха для участников, радость человеческого общения в процессе подготовки и проведения, удовольствие от хорошо сделанной работы, осознание себя частью большого коллектива. </w:t>
      </w:r>
      <w:r w:rsidR="003947AC" w:rsidRPr="004C2135">
        <w:rPr>
          <w:rFonts w:ascii="Times New Roman" w:eastAsia="Calibri" w:hAnsi="Times New Roman"/>
          <w:b/>
          <w:sz w:val="24"/>
          <w:szCs w:val="24"/>
          <w:lang w:eastAsia="en-US"/>
        </w:rPr>
        <w:t>МКОУ  «Джинабинская СОШ»</w:t>
      </w:r>
      <w:r w:rsidR="00730C2C" w:rsidRPr="004C2135">
        <w:rPr>
          <w:rFonts w:ascii="Times New Roman" w:hAnsi="Times New Roman"/>
          <w:sz w:val="24"/>
          <w:szCs w:val="24"/>
        </w:rPr>
        <w:t xml:space="preserve"> является </w:t>
      </w:r>
      <w:r w:rsidRPr="004C2135">
        <w:rPr>
          <w:rFonts w:ascii="Times New Roman" w:hAnsi="Times New Roman"/>
          <w:sz w:val="24"/>
          <w:szCs w:val="24"/>
        </w:rPr>
        <w:t xml:space="preserve"> образовательным учреждением, ориентированным на развитие креативной способной личности, ориентированной на толерантность и общечеловеческие ценности,  одновременно способной сделать собственный нравственный выбор, нести за него ответственность,  найти свое место в социуме. </w:t>
      </w:r>
    </w:p>
    <w:p w:rsidR="000A690F" w:rsidRPr="004C2135" w:rsidRDefault="000A690F" w:rsidP="00E57364">
      <w:pPr>
        <w:pStyle w:val="af4"/>
        <w:spacing w:before="0" w:beforeAutospacing="0" w:after="0" w:afterAutospacing="0" w:line="276" w:lineRule="auto"/>
        <w:ind w:firstLine="284"/>
        <w:jc w:val="both"/>
        <w:rPr>
          <w:lang w:eastAsia="ar-SA"/>
        </w:rPr>
      </w:pPr>
      <w:r w:rsidRPr="004C2135">
        <w:rPr>
          <w:lang w:eastAsia="ar-SA"/>
        </w:rPr>
        <w:t xml:space="preserve">  Этому способствуют в первую очередь традиции, которые являются основой всей воспитательной работы гимназии.</w:t>
      </w:r>
    </w:p>
    <w:p w:rsidR="000A690F" w:rsidRPr="004C2135" w:rsidRDefault="000A690F" w:rsidP="00E57364">
      <w:pPr>
        <w:pStyle w:val="af4"/>
        <w:spacing w:before="0" w:beforeAutospacing="0" w:after="0" w:afterAutospacing="0" w:line="276" w:lineRule="auto"/>
        <w:ind w:firstLine="284"/>
        <w:jc w:val="both"/>
        <w:rPr>
          <w:lang w:eastAsia="ar-SA"/>
        </w:rPr>
      </w:pPr>
      <w:r w:rsidRPr="004C2135">
        <w:rPr>
          <w:lang w:eastAsia="ar-SA"/>
        </w:rPr>
        <w:t>Среди них:</w:t>
      </w:r>
    </w:p>
    <w:p w:rsidR="000A690F" w:rsidRPr="004C2135" w:rsidRDefault="000A690F"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Торжественная линейка в честь Дня знаний (1 сентября);</w:t>
      </w:r>
    </w:p>
    <w:p w:rsidR="000A690F" w:rsidRPr="004C2135" w:rsidRDefault="000A690F"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Праздник День учителя;</w:t>
      </w:r>
    </w:p>
    <w:p w:rsidR="000A690F" w:rsidRPr="004C2135" w:rsidRDefault="000A690F"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День самоуправления;</w:t>
      </w:r>
    </w:p>
    <w:p w:rsidR="000A690F" w:rsidRPr="004C2135" w:rsidRDefault="000A690F"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День матери;</w:t>
      </w:r>
    </w:p>
    <w:p w:rsidR="000A690F" w:rsidRPr="004C2135" w:rsidRDefault="000A690F"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 xml:space="preserve">Линейка Памяти </w:t>
      </w:r>
    </w:p>
    <w:p w:rsidR="000A690F" w:rsidRPr="004C2135" w:rsidRDefault="009355A6"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Встречи с ветеранами (</w:t>
      </w:r>
      <w:r w:rsidR="000A690F" w:rsidRPr="004C2135">
        <w:rPr>
          <w:rFonts w:ascii="Times New Roman" w:hAnsi="Times New Roman"/>
          <w:sz w:val="24"/>
          <w:szCs w:val="24"/>
        </w:rPr>
        <w:t>ко Дню Победы)</w:t>
      </w:r>
    </w:p>
    <w:p w:rsidR="000A690F" w:rsidRPr="004C2135" w:rsidRDefault="000A690F"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Новогодние праздники;</w:t>
      </w:r>
    </w:p>
    <w:p w:rsidR="000A690F" w:rsidRPr="004C2135" w:rsidRDefault="000A690F"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8 Марта,</w:t>
      </w:r>
    </w:p>
    <w:p w:rsidR="000A690F" w:rsidRPr="004C2135" w:rsidRDefault="009355A6"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23 февраля</w:t>
      </w:r>
      <w:r w:rsidR="000A690F" w:rsidRPr="004C2135">
        <w:rPr>
          <w:rFonts w:ascii="Times New Roman" w:hAnsi="Times New Roman"/>
          <w:sz w:val="24"/>
          <w:szCs w:val="24"/>
        </w:rPr>
        <w:t>;</w:t>
      </w:r>
    </w:p>
    <w:p w:rsidR="000A690F" w:rsidRPr="004C2135" w:rsidRDefault="000A690F"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День космонавтики;</w:t>
      </w:r>
    </w:p>
    <w:p w:rsidR="009355A6" w:rsidRPr="004C2135" w:rsidRDefault="009355A6"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Шахматные турниры</w:t>
      </w:r>
    </w:p>
    <w:p w:rsidR="009355A6" w:rsidRPr="004C2135" w:rsidRDefault="009355A6" w:rsidP="00B96134">
      <w:pPr>
        <w:widowControl w:val="0"/>
        <w:numPr>
          <w:ilvl w:val="0"/>
          <w:numId w:val="54"/>
        </w:numPr>
        <w:shd w:val="clear" w:color="auto" w:fill="FFFFFF"/>
        <w:tabs>
          <w:tab w:val="left" w:pos="710"/>
          <w:tab w:val="left" w:pos="5502"/>
        </w:tabs>
        <w:autoSpaceDE w:val="0"/>
        <w:autoSpaceDN w:val="0"/>
        <w:adjustRightInd w:val="0"/>
        <w:spacing w:after="0"/>
        <w:ind w:left="567" w:hanging="283"/>
        <w:jc w:val="both"/>
        <w:rPr>
          <w:rFonts w:ascii="Times New Roman" w:hAnsi="Times New Roman"/>
          <w:sz w:val="24"/>
          <w:szCs w:val="24"/>
        </w:rPr>
      </w:pPr>
      <w:r w:rsidRPr="004C2135">
        <w:rPr>
          <w:rFonts w:ascii="Times New Roman" w:hAnsi="Times New Roman"/>
          <w:sz w:val="24"/>
          <w:szCs w:val="24"/>
        </w:rPr>
        <w:t>Веселые старты и др.</w:t>
      </w:r>
    </w:p>
    <w:p w:rsidR="000A690F" w:rsidRPr="004C2135" w:rsidRDefault="000A690F" w:rsidP="00E57364">
      <w:pPr>
        <w:widowControl w:val="0"/>
        <w:shd w:val="clear" w:color="auto" w:fill="FFFFFF"/>
        <w:tabs>
          <w:tab w:val="left" w:pos="710"/>
          <w:tab w:val="left" w:pos="5502"/>
        </w:tabs>
        <w:autoSpaceDE w:val="0"/>
        <w:autoSpaceDN w:val="0"/>
        <w:adjustRightInd w:val="0"/>
        <w:spacing w:after="0"/>
        <w:ind w:left="-399"/>
        <w:jc w:val="both"/>
        <w:rPr>
          <w:rFonts w:ascii="Times New Roman" w:hAnsi="Times New Roman"/>
          <w:sz w:val="24"/>
          <w:szCs w:val="24"/>
        </w:rPr>
      </w:pPr>
    </w:p>
    <w:p w:rsidR="000A690F" w:rsidRPr="004C2135" w:rsidRDefault="000A690F" w:rsidP="00B96134">
      <w:pPr>
        <w:numPr>
          <w:ilvl w:val="0"/>
          <w:numId w:val="61"/>
        </w:numPr>
        <w:shd w:val="clear" w:color="auto" w:fill="FFFFFF"/>
        <w:spacing w:after="0"/>
        <w:ind w:left="426"/>
        <w:jc w:val="both"/>
        <w:rPr>
          <w:rFonts w:ascii="Times New Roman" w:hAnsi="Times New Roman"/>
          <w:color w:val="000000"/>
          <w:spacing w:val="-12"/>
          <w:sz w:val="24"/>
          <w:szCs w:val="24"/>
        </w:rPr>
      </w:pPr>
      <w:r w:rsidRPr="004C2135">
        <w:rPr>
          <w:rFonts w:ascii="Times New Roman" w:hAnsi="Times New Roman"/>
          <w:b/>
          <w:color w:val="000000"/>
          <w:spacing w:val="-1"/>
          <w:sz w:val="24"/>
          <w:szCs w:val="24"/>
        </w:rPr>
        <w:t>Социально значимые акции</w:t>
      </w:r>
      <w:r w:rsidRPr="004C2135">
        <w:rPr>
          <w:rFonts w:ascii="Times New Roman" w:hAnsi="Times New Roman"/>
          <w:color w:val="000000"/>
          <w:spacing w:val="-1"/>
          <w:sz w:val="24"/>
          <w:szCs w:val="24"/>
        </w:rPr>
        <w:t xml:space="preserve"> в сотрудничестве с общественными организациями: </w:t>
      </w:r>
      <w:r w:rsidRPr="004C2135">
        <w:rPr>
          <w:rFonts w:ascii="Times New Roman" w:hAnsi="Times New Roman"/>
          <w:color w:val="000000"/>
          <w:spacing w:val="-12"/>
          <w:sz w:val="24"/>
          <w:szCs w:val="24"/>
        </w:rPr>
        <w:t xml:space="preserve"> </w:t>
      </w:r>
    </w:p>
    <w:p w:rsidR="000A690F" w:rsidRPr="004C2135" w:rsidRDefault="000A690F" w:rsidP="00B96134">
      <w:pPr>
        <w:numPr>
          <w:ilvl w:val="0"/>
          <w:numId w:val="55"/>
        </w:numPr>
        <w:shd w:val="clear" w:color="auto" w:fill="FFFFFF"/>
        <w:spacing w:after="0"/>
        <w:ind w:left="567" w:hanging="283"/>
        <w:jc w:val="both"/>
        <w:rPr>
          <w:rFonts w:ascii="Times New Roman" w:hAnsi="Times New Roman"/>
          <w:color w:val="000000"/>
          <w:spacing w:val="-12"/>
          <w:sz w:val="24"/>
          <w:szCs w:val="24"/>
        </w:rPr>
      </w:pPr>
      <w:r w:rsidRPr="004C2135">
        <w:rPr>
          <w:rFonts w:ascii="Times New Roman" w:hAnsi="Times New Roman"/>
          <w:color w:val="000000"/>
          <w:spacing w:val="-12"/>
          <w:sz w:val="24"/>
          <w:szCs w:val="24"/>
        </w:rPr>
        <w:lastRenderedPageBreak/>
        <w:t>Акция "Победная открытка" ко Дню Победы</w:t>
      </w:r>
    </w:p>
    <w:p w:rsidR="009355A6" w:rsidRPr="004C2135" w:rsidRDefault="009355A6" w:rsidP="00B96134">
      <w:pPr>
        <w:numPr>
          <w:ilvl w:val="0"/>
          <w:numId w:val="55"/>
        </w:numPr>
        <w:shd w:val="clear" w:color="auto" w:fill="FFFFFF"/>
        <w:spacing w:after="0"/>
        <w:ind w:left="567" w:hanging="283"/>
        <w:jc w:val="both"/>
        <w:rPr>
          <w:rFonts w:ascii="Times New Roman" w:hAnsi="Times New Roman"/>
          <w:color w:val="000000"/>
          <w:spacing w:val="-12"/>
          <w:sz w:val="24"/>
          <w:szCs w:val="24"/>
        </w:rPr>
      </w:pPr>
      <w:r w:rsidRPr="004C2135">
        <w:rPr>
          <w:rFonts w:ascii="Times New Roman" w:hAnsi="Times New Roman"/>
          <w:color w:val="000000"/>
          <w:spacing w:val="-12"/>
          <w:sz w:val="24"/>
          <w:szCs w:val="24"/>
        </w:rPr>
        <w:t>«Вахта памяти»</w:t>
      </w:r>
    </w:p>
    <w:p w:rsidR="009355A6" w:rsidRPr="004C2135" w:rsidRDefault="009355A6" w:rsidP="00B96134">
      <w:pPr>
        <w:numPr>
          <w:ilvl w:val="0"/>
          <w:numId w:val="55"/>
        </w:numPr>
        <w:shd w:val="clear" w:color="auto" w:fill="FFFFFF"/>
        <w:spacing w:after="0"/>
        <w:ind w:left="567" w:hanging="283"/>
        <w:jc w:val="both"/>
        <w:rPr>
          <w:rFonts w:ascii="Times New Roman" w:hAnsi="Times New Roman"/>
          <w:color w:val="000000"/>
          <w:spacing w:val="-12"/>
          <w:sz w:val="24"/>
          <w:szCs w:val="24"/>
        </w:rPr>
      </w:pPr>
      <w:r w:rsidRPr="004C2135">
        <w:rPr>
          <w:rFonts w:ascii="Times New Roman" w:hAnsi="Times New Roman"/>
          <w:color w:val="000000"/>
          <w:spacing w:val="-12"/>
          <w:sz w:val="24"/>
          <w:szCs w:val="24"/>
        </w:rPr>
        <w:t>«Посади дерево»</w:t>
      </w:r>
    </w:p>
    <w:p w:rsidR="000A690F" w:rsidRPr="004C2135" w:rsidRDefault="009355A6" w:rsidP="005022C9">
      <w:pPr>
        <w:spacing w:after="0"/>
        <w:ind w:left="426" w:firstLine="426"/>
        <w:jc w:val="both"/>
        <w:rPr>
          <w:rFonts w:ascii="Times New Roman" w:hAnsi="Times New Roman"/>
          <w:color w:val="000000"/>
          <w:spacing w:val="-12"/>
          <w:sz w:val="24"/>
          <w:szCs w:val="24"/>
        </w:rPr>
      </w:pPr>
      <w:r w:rsidRPr="004C2135">
        <w:rPr>
          <w:rFonts w:ascii="Times New Roman" w:hAnsi="Times New Roman"/>
          <w:color w:val="000000"/>
          <w:spacing w:val="-12"/>
          <w:sz w:val="24"/>
          <w:szCs w:val="24"/>
        </w:rPr>
        <w:t xml:space="preserve"> Р</w:t>
      </w:r>
      <w:r w:rsidR="000A690F" w:rsidRPr="004C2135">
        <w:rPr>
          <w:rFonts w:ascii="Times New Roman" w:hAnsi="Times New Roman"/>
          <w:color w:val="000000"/>
          <w:spacing w:val="-12"/>
          <w:sz w:val="24"/>
          <w:szCs w:val="24"/>
        </w:rPr>
        <w:t>еализация программы Воспитания и социализации учащихся начальной школы осуществляет</w:t>
      </w:r>
      <w:r w:rsidRPr="004C2135">
        <w:rPr>
          <w:rFonts w:ascii="Times New Roman" w:hAnsi="Times New Roman"/>
          <w:color w:val="000000"/>
          <w:spacing w:val="-12"/>
          <w:sz w:val="24"/>
          <w:szCs w:val="24"/>
        </w:rPr>
        <w:t>ся не только средствами школы</w:t>
      </w:r>
      <w:r w:rsidR="000A690F" w:rsidRPr="004C2135">
        <w:rPr>
          <w:rFonts w:ascii="Times New Roman" w:hAnsi="Times New Roman"/>
          <w:color w:val="000000"/>
          <w:spacing w:val="-12"/>
          <w:sz w:val="24"/>
          <w:szCs w:val="24"/>
        </w:rPr>
        <w:t>. Также осуществляется сотрудничество с</w:t>
      </w:r>
      <w:r w:rsidRPr="004C2135">
        <w:rPr>
          <w:rFonts w:ascii="Times New Roman" w:hAnsi="Times New Roman"/>
          <w:color w:val="000000"/>
          <w:spacing w:val="-12"/>
          <w:sz w:val="24"/>
          <w:szCs w:val="24"/>
        </w:rPr>
        <w:t xml:space="preserve"> различными организациями района</w:t>
      </w:r>
      <w:r w:rsidR="000A690F" w:rsidRPr="004C2135">
        <w:rPr>
          <w:rFonts w:ascii="Times New Roman" w:hAnsi="Times New Roman"/>
          <w:color w:val="000000"/>
          <w:spacing w:val="-12"/>
          <w:sz w:val="24"/>
          <w:szCs w:val="24"/>
        </w:rPr>
        <w:t>:</w:t>
      </w:r>
    </w:p>
    <w:p w:rsidR="009355A6" w:rsidRPr="004C2135" w:rsidRDefault="000A690F" w:rsidP="00B96134">
      <w:pPr>
        <w:numPr>
          <w:ilvl w:val="0"/>
          <w:numId w:val="56"/>
        </w:numPr>
        <w:spacing w:after="0"/>
        <w:ind w:left="567"/>
        <w:jc w:val="both"/>
        <w:rPr>
          <w:rFonts w:ascii="Times New Roman" w:hAnsi="Times New Roman"/>
          <w:color w:val="000000"/>
          <w:spacing w:val="-12"/>
          <w:sz w:val="24"/>
          <w:szCs w:val="24"/>
        </w:rPr>
      </w:pPr>
      <w:r w:rsidRPr="004C2135">
        <w:rPr>
          <w:rFonts w:ascii="Times New Roman" w:hAnsi="Times New Roman"/>
          <w:color w:val="000000"/>
          <w:spacing w:val="-12"/>
          <w:sz w:val="24"/>
          <w:szCs w:val="24"/>
        </w:rPr>
        <w:t xml:space="preserve">Библиотечной системой </w:t>
      </w:r>
      <w:r w:rsidR="009355A6" w:rsidRPr="004C2135">
        <w:rPr>
          <w:rFonts w:ascii="Times New Roman" w:hAnsi="Times New Roman"/>
          <w:color w:val="000000"/>
          <w:spacing w:val="-12"/>
          <w:sz w:val="24"/>
          <w:szCs w:val="24"/>
        </w:rPr>
        <w:t>(школьная библиотека, библиотека сельского поселения0</w:t>
      </w:r>
    </w:p>
    <w:p w:rsidR="009355A6" w:rsidRPr="004C2135" w:rsidRDefault="000A690F" w:rsidP="00B96134">
      <w:pPr>
        <w:numPr>
          <w:ilvl w:val="0"/>
          <w:numId w:val="56"/>
        </w:numPr>
        <w:spacing w:after="0"/>
        <w:ind w:left="567"/>
        <w:jc w:val="both"/>
        <w:rPr>
          <w:rFonts w:ascii="Times New Roman" w:hAnsi="Times New Roman"/>
          <w:color w:val="000000"/>
          <w:spacing w:val="-12"/>
          <w:sz w:val="24"/>
          <w:szCs w:val="24"/>
        </w:rPr>
      </w:pPr>
      <w:r w:rsidRPr="004C2135">
        <w:rPr>
          <w:rFonts w:ascii="Times New Roman" w:hAnsi="Times New Roman"/>
          <w:color w:val="000000"/>
          <w:spacing w:val="-12"/>
          <w:sz w:val="24"/>
          <w:szCs w:val="24"/>
        </w:rPr>
        <w:t xml:space="preserve">Досуговыми центрами, а также центрами дополнительного образования </w:t>
      </w:r>
    </w:p>
    <w:p w:rsidR="000A690F" w:rsidRPr="004C2135" w:rsidRDefault="000A690F" w:rsidP="00B96134">
      <w:pPr>
        <w:numPr>
          <w:ilvl w:val="0"/>
          <w:numId w:val="56"/>
        </w:numPr>
        <w:spacing w:after="0"/>
        <w:ind w:left="567"/>
        <w:jc w:val="both"/>
        <w:rPr>
          <w:rFonts w:ascii="Times New Roman" w:hAnsi="Times New Roman"/>
          <w:color w:val="000000"/>
          <w:spacing w:val="-12"/>
          <w:sz w:val="24"/>
          <w:szCs w:val="24"/>
        </w:rPr>
      </w:pPr>
      <w:r w:rsidRPr="004C2135">
        <w:rPr>
          <w:rFonts w:ascii="Times New Roman" w:hAnsi="Times New Roman"/>
          <w:color w:val="000000"/>
          <w:spacing w:val="-12"/>
          <w:sz w:val="24"/>
          <w:szCs w:val="24"/>
        </w:rPr>
        <w:t>Спортивными шк</w:t>
      </w:r>
      <w:r w:rsidR="009355A6" w:rsidRPr="004C2135">
        <w:rPr>
          <w:rFonts w:ascii="Times New Roman" w:hAnsi="Times New Roman"/>
          <w:color w:val="000000"/>
          <w:spacing w:val="-12"/>
          <w:sz w:val="24"/>
          <w:szCs w:val="24"/>
        </w:rPr>
        <w:t xml:space="preserve">олами (ДЮСШ </w:t>
      </w:r>
      <w:r w:rsidRPr="004C2135">
        <w:rPr>
          <w:rFonts w:ascii="Times New Roman" w:hAnsi="Times New Roman"/>
          <w:color w:val="000000"/>
          <w:spacing w:val="-12"/>
          <w:sz w:val="24"/>
          <w:szCs w:val="24"/>
        </w:rPr>
        <w:t>)</w:t>
      </w:r>
    </w:p>
    <w:p w:rsidR="000A690F" w:rsidRPr="004C2135" w:rsidRDefault="000A690F" w:rsidP="00E57364">
      <w:pPr>
        <w:spacing w:after="0"/>
        <w:ind w:left="1146"/>
        <w:jc w:val="both"/>
        <w:rPr>
          <w:rFonts w:ascii="Times New Roman" w:hAnsi="Times New Roman"/>
          <w:color w:val="000000"/>
          <w:spacing w:val="-12"/>
          <w:sz w:val="24"/>
          <w:szCs w:val="24"/>
        </w:rPr>
      </w:pPr>
    </w:p>
    <w:p w:rsidR="000A690F" w:rsidRPr="004C2135" w:rsidRDefault="000A690F" w:rsidP="009355A6">
      <w:pPr>
        <w:spacing w:after="0"/>
        <w:ind w:firstLine="284"/>
        <w:jc w:val="both"/>
        <w:rPr>
          <w:rFonts w:ascii="Times New Roman" w:hAnsi="Times New Roman"/>
          <w:b/>
          <w:sz w:val="24"/>
          <w:szCs w:val="24"/>
        </w:rPr>
      </w:pPr>
      <w:r w:rsidRPr="004C2135">
        <w:rPr>
          <w:rFonts w:ascii="Times New Roman" w:hAnsi="Times New Roman"/>
          <w:b/>
          <w:sz w:val="24"/>
          <w:szCs w:val="24"/>
        </w:rPr>
        <w:t xml:space="preserve">                  Содержание духовно-нравственного развития и воспитания</w:t>
      </w:r>
    </w:p>
    <w:p w:rsidR="000A690F" w:rsidRPr="004C2135" w:rsidRDefault="000A690F" w:rsidP="00E57364">
      <w:pPr>
        <w:spacing w:after="0"/>
        <w:ind w:firstLine="284"/>
        <w:jc w:val="both"/>
        <w:rPr>
          <w:rFonts w:ascii="Times New Roman" w:hAnsi="Times New Roman"/>
          <w:b/>
          <w:sz w:val="24"/>
          <w:szCs w:val="24"/>
        </w:rPr>
      </w:pPr>
      <w:r w:rsidRPr="004C2135">
        <w:rPr>
          <w:rFonts w:ascii="Times New Roman" w:hAnsi="Times New Roman"/>
          <w:b/>
          <w:sz w:val="24"/>
          <w:szCs w:val="24"/>
        </w:rPr>
        <w:t>учащихся</w:t>
      </w:r>
    </w:p>
    <w:p w:rsidR="000A690F" w:rsidRPr="004C2135" w:rsidRDefault="000A690F" w:rsidP="00E57364">
      <w:pPr>
        <w:tabs>
          <w:tab w:val="left" w:pos="-180"/>
        </w:tabs>
        <w:autoSpaceDE w:val="0"/>
        <w:autoSpaceDN w:val="0"/>
        <w:adjustRightInd w:val="0"/>
        <w:spacing w:after="0"/>
        <w:ind w:firstLine="284"/>
        <w:jc w:val="both"/>
        <w:rPr>
          <w:rFonts w:ascii="Times New Roman" w:hAnsi="Times New Roman"/>
          <w:sz w:val="24"/>
          <w:szCs w:val="24"/>
        </w:rPr>
      </w:pPr>
      <w:r w:rsidRPr="004C2135">
        <w:rPr>
          <w:rFonts w:ascii="Times New Roman" w:hAnsi="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0A690F" w:rsidRPr="004C2135" w:rsidRDefault="000A690F" w:rsidP="00B96134">
      <w:pPr>
        <w:numPr>
          <w:ilvl w:val="0"/>
          <w:numId w:val="37"/>
        </w:numPr>
        <w:tabs>
          <w:tab w:val="clear" w:pos="1080"/>
          <w:tab w:val="left" w:pos="-180"/>
          <w:tab w:val="num" w:pos="142"/>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 xml:space="preserve">в содержании и построении уроков; </w:t>
      </w:r>
    </w:p>
    <w:p w:rsidR="000A690F" w:rsidRPr="004C2135" w:rsidRDefault="000A690F" w:rsidP="00B96134">
      <w:pPr>
        <w:numPr>
          <w:ilvl w:val="0"/>
          <w:numId w:val="37"/>
        </w:numPr>
        <w:tabs>
          <w:tab w:val="clear" w:pos="1080"/>
          <w:tab w:val="left" w:pos="-180"/>
          <w:tab w:val="num" w:pos="142"/>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 xml:space="preserve">в способах организации совместной деятельности взрослых и детей в учебной и внеучебной деятельности; </w:t>
      </w:r>
    </w:p>
    <w:p w:rsidR="000A690F" w:rsidRPr="004C2135" w:rsidRDefault="000A690F" w:rsidP="00B96134">
      <w:pPr>
        <w:numPr>
          <w:ilvl w:val="0"/>
          <w:numId w:val="37"/>
        </w:numPr>
        <w:tabs>
          <w:tab w:val="clear" w:pos="1080"/>
          <w:tab w:val="left" w:pos="-180"/>
          <w:tab w:val="num" w:pos="142"/>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в характере общения и сотрудничества взрослого и ребенка;</w:t>
      </w:r>
    </w:p>
    <w:p w:rsidR="000A690F" w:rsidRPr="004C2135" w:rsidRDefault="000A690F" w:rsidP="00B96134">
      <w:pPr>
        <w:numPr>
          <w:ilvl w:val="0"/>
          <w:numId w:val="37"/>
        </w:numPr>
        <w:tabs>
          <w:tab w:val="clear" w:pos="1080"/>
          <w:tab w:val="num" w:pos="142"/>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в опыте организации индивидуальной, групповой, коллективной деятельности учащихся;</w:t>
      </w:r>
    </w:p>
    <w:p w:rsidR="000A690F" w:rsidRPr="004C2135" w:rsidRDefault="000A690F" w:rsidP="00B96134">
      <w:pPr>
        <w:numPr>
          <w:ilvl w:val="0"/>
          <w:numId w:val="37"/>
        </w:numPr>
        <w:tabs>
          <w:tab w:val="clear" w:pos="1080"/>
          <w:tab w:val="num" w:pos="142"/>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в специальных событиях, спроектированных с  учетом определенной ценности и смысла;</w:t>
      </w:r>
    </w:p>
    <w:p w:rsidR="000A690F" w:rsidRPr="004C2135" w:rsidRDefault="000A690F" w:rsidP="00B96134">
      <w:pPr>
        <w:numPr>
          <w:ilvl w:val="0"/>
          <w:numId w:val="37"/>
        </w:numPr>
        <w:tabs>
          <w:tab w:val="clear" w:pos="1080"/>
          <w:tab w:val="num" w:pos="142"/>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 xml:space="preserve">в личном  примере ученикам. </w:t>
      </w:r>
    </w:p>
    <w:p w:rsidR="000A690F" w:rsidRPr="004C2135" w:rsidRDefault="000A690F" w:rsidP="00E57364">
      <w:pPr>
        <w:spacing w:after="0"/>
        <w:ind w:firstLine="284"/>
        <w:jc w:val="both"/>
        <w:rPr>
          <w:rFonts w:ascii="Times New Roman" w:hAnsi="Times New Roman"/>
          <w:sz w:val="24"/>
          <w:szCs w:val="24"/>
        </w:rPr>
      </w:pPr>
      <w:r w:rsidRPr="004C2135">
        <w:rPr>
          <w:rFonts w:ascii="Times New Roman" w:hAnsi="Times New Roman"/>
          <w:sz w:val="24"/>
          <w:szCs w:val="24"/>
        </w:rPr>
        <w:t xml:space="preserve">Для организации такого пространства и его полноценного функционирования требуются согласованные усилия </w:t>
      </w:r>
      <w:r w:rsidRPr="004C2135">
        <w:rPr>
          <w:rFonts w:ascii="Times New Roman" w:hAnsi="Times New Roman"/>
          <w:color w:val="000000"/>
          <w:sz w:val="24"/>
          <w:szCs w:val="24"/>
        </w:rPr>
        <w:t>всех социальных субъектов-участников воспитания: семьи, общественн</w:t>
      </w:r>
      <w:r w:rsidRPr="004C2135">
        <w:rPr>
          <w:rFonts w:ascii="Times New Roman" w:hAnsi="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w:t>
      </w:r>
    </w:p>
    <w:p w:rsidR="000A690F" w:rsidRPr="004C2135" w:rsidRDefault="000A690F" w:rsidP="00E57364">
      <w:pPr>
        <w:spacing w:after="0"/>
        <w:ind w:firstLine="284"/>
        <w:jc w:val="both"/>
        <w:rPr>
          <w:rFonts w:ascii="Times New Roman" w:hAnsi="Times New Roman"/>
          <w:sz w:val="24"/>
          <w:szCs w:val="24"/>
        </w:rPr>
      </w:pPr>
      <w:r w:rsidRPr="004C2135">
        <w:rPr>
          <w:rFonts w:ascii="Times New Roman" w:hAnsi="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4C2135">
        <w:rPr>
          <w:rFonts w:ascii="Times New Roman" w:hAnsi="Times New Roman"/>
          <w:b/>
          <w:i/>
          <w:sz w:val="24"/>
          <w:szCs w:val="24"/>
        </w:rPr>
        <w:t>принципов</w:t>
      </w:r>
      <w:r w:rsidRPr="004C2135">
        <w:rPr>
          <w:rFonts w:ascii="Times New Roman" w:hAnsi="Times New Roman"/>
          <w:sz w:val="24"/>
          <w:szCs w:val="24"/>
        </w:rPr>
        <w:t xml:space="preserve">: </w:t>
      </w:r>
    </w:p>
    <w:p w:rsidR="000A690F" w:rsidRPr="004C2135" w:rsidRDefault="000A690F" w:rsidP="00B96134">
      <w:pPr>
        <w:numPr>
          <w:ilvl w:val="0"/>
          <w:numId w:val="39"/>
        </w:numPr>
        <w:tabs>
          <w:tab w:val="clear" w:pos="1287"/>
          <w:tab w:val="num" w:pos="0"/>
        </w:tabs>
        <w:spacing w:after="0"/>
        <w:ind w:left="0" w:firstLine="426"/>
        <w:jc w:val="both"/>
        <w:rPr>
          <w:rFonts w:ascii="Times New Roman" w:hAnsi="Times New Roman"/>
          <w:sz w:val="24"/>
          <w:szCs w:val="24"/>
        </w:rPr>
      </w:pPr>
      <w:r w:rsidRPr="004C2135">
        <w:rPr>
          <w:rFonts w:ascii="Times New Roman" w:hAnsi="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0A690F" w:rsidRPr="004C2135" w:rsidRDefault="000A690F" w:rsidP="00B96134">
      <w:pPr>
        <w:numPr>
          <w:ilvl w:val="0"/>
          <w:numId w:val="39"/>
        </w:numPr>
        <w:tabs>
          <w:tab w:val="clear" w:pos="1287"/>
          <w:tab w:val="num" w:pos="0"/>
        </w:tabs>
        <w:spacing w:after="0"/>
        <w:ind w:left="0" w:firstLine="426"/>
        <w:jc w:val="both"/>
        <w:rPr>
          <w:rFonts w:ascii="Times New Roman" w:hAnsi="Times New Roman"/>
          <w:sz w:val="24"/>
          <w:szCs w:val="24"/>
        </w:rPr>
      </w:pPr>
      <w:r w:rsidRPr="004C2135">
        <w:rPr>
          <w:rFonts w:ascii="Times New Roman" w:hAnsi="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0A690F" w:rsidRPr="004C2135" w:rsidRDefault="000A690F" w:rsidP="00B96134">
      <w:pPr>
        <w:numPr>
          <w:ilvl w:val="0"/>
          <w:numId w:val="39"/>
        </w:numPr>
        <w:tabs>
          <w:tab w:val="clear" w:pos="1287"/>
          <w:tab w:val="num" w:pos="0"/>
        </w:tabs>
        <w:spacing w:after="0"/>
        <w:ind w:left="0" w:firstLine="426"/>
        <w:jc w:val="both"/>
        <w:rPr>
          <w:rFonts w:ascii="Times New Roman" w:hAnsi="Times New Roman"/>
          <w:sz w:val="24"/>
          <w:szCs w:val="24"/>
        </w:rPr>
      </w:pPr>
      <w:r w:rsidRPr="004C2135">
        <w:rPr>
          <w:rFonts w:ascii="Times New Roman" w:hAnsi="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0A690F" w:rsidRPr="004C2135" w:rsidRDefault="000A690F" w:rsidP="00B96134">
      <w:pPr>
        <w:numPr>
          <w:ilvl w:val="0"/>
          <w:numId w:val="39"/>
        </w:numPr>
        <w:tabs>
          <w:tab w:val="clear" w:pos="1287"/>
          <w:tab w:val="num" w:pos="0"/>
        </w:tabs>
        <w:spacing w:after="0"/>
        <w:ind w:left="0" w:firstLine="426"/>
        <w:jc w:val="both"/>
        <w:rPr>
          <w:rFonts w:ascii="Times New Roman" w:hAnsi="Times New Roman"/>
          <w:sz w:val="24"/>
          <w:szCs w:val="24"/>
        </w:rPr>
      </w:pPr>
      <w:r w:rsidRPr="004C2135">
        <w:rPr>
          <w:rFonts w:ascii="Times New Roman" w:hAnsi="Times New Roman"/>
          <w:sz w:val="24"/>
          <w:szCs w:val="24"/>
        </w:rPr>
        <w:lastRenderedPageBreak/>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4C2135">
        <w:rPr>
          <w:rFonts w:ascii="Times New Roman" w:hAnsi="Times New Roman"/>
          <w:bCs/>
          <w:sz w:val="24"/>
          <w:szCs w:val="24"/>
        </w:rPr>
        <w:t xml:space="preserve">урочную, </w:t>
      </w:r>
      <w:r w:rsidRPr="004C2135">
        <w:rPr>
          <w:rFonts w:ascii="Times New Roman" w:hAnsi="Times New Roman"/>
          <w:sz w:val="24"/>
          <w:szCs w:val="24"/>
        </w:rPr>
        <w:t>внеурочную, внешкольную и общественно- полезную;</w:t>
      </w:r>
    </w:p>
    <w:p w:rsidR="000A690F" w:rsidRPr="004C2135" w:rsidRDefault="000A690F" w:rsidP="00B96134">
      <w:pPr>
        <w:numPr>
          <w:ilvl w:val="0"/>
          <w:numId w:val="39"/>
        </w:numPr>
        <w:tabs>
          <w:tab w:val="clear" w:pos="1287"/>
          <w:tab w:val="num" w:pos="0"/>
        </w:tabs>
        <w:spacing w:after="0"/>
        <w:ind w:left="0" w:firstLine="426"/>
        <w:jc w:val="both"/>
        <w:rPr>
          <w:rFonts w:ascii="Times New Roman" w:hAnsi="Times New Roman"/>
          <w:sz w:val="24"/>
          <w:szCs w:val="24"/>
        </w:rPr>
      </w:pPr>
      <w:r w:rsidRPr="004C2135">
        <w:rPr>
          <w:rFonts w:ascii="Times New Roman" w:hAnsi="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4C2135">
        <w:rPr>
          <w:rFonts w:ascii="Times New Roman" w:hAnsi="Times New Roman"/>
          <w:b/>
          <w:sz w:val="24"/>
          <w:szCs w:val="24"/>
        </w:rPr>
        <w:t>.</w:t>
      </w:r>
    </w:p>
    <w:p w:rsidR="0094448E" w:rsidRPr="004C2135" w:rsidRDefault="0094448E" w:rsidP="00E57364">
      <w:pPr>
        <w:pStyle w:val="a3"/>
        <w:spacing w:after="0" w:line="276" w:lineRule="auto"/>
        <w:rPr>
          <w:b/>
          <w:i/>
          <w:iCs/>
        </w:rPr>
      </w:pPr>
    </w:p>
    <w:p w:rsidR="000A690F" w:rsidRPr="004C2135" w:rsidRDefault="000A690F" w:rsidP="00E57364">
      <w:pPr>
        <w:pStyle w:val="a3"/>
        <w:spacing w:after="0" w:line="276" w:lineRule="auto"/>
        <w:rPr>
          <w:b/>
          <w:i/>
          <w:iCs/>
        </w:rPr>
      </w:pPr>
      <w:r w:rsidRPr="004C2135">
        <w:rPr>
          <w:b/>
          <w:i/>
          <w:iCs/>
        </w:rPr>
        <w:t>Взаимосвязь направлений, задач, видов и форм воспитания.</w:t>
      </w:r>
    </w:p>
    <w:p w:rsidR="000A690F" w:rsidRPr="004C2135" w:rsidRDefault="000A690F" w:rsidP="00E57364">
      <w:pPr>
        <w:pStyle w:val="a3"/>
        <w:spacing w:after="0" w:line="276" w:lineRule="auto"/>
        <w:rPr>
          <w:iCs/>
        </w:rPr>
      </w:pPr>
      <w:r w:rsidRPr="004C2135">
        <w:rPr>
          <w:iCs/>
        </w:rPr>
        <w:t xml:space="preserve">В таблице показаны </w:t>
      </w:r>
      <w:r w:rsidRPr="004C2135">
        <w:t>виды и формы воспитательных мероприятий, направленные на реализацию основных направлений духовно-нравственного развития и воспитания обучающихся.</w:t>
      </w:r>
    </w:p>
    <w:tbl>
      <w:tblPr>
        <w:tblW w:w="10774"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58"/>
        <w:gridCol w:w="4300"/>
        <w:gridCol w:w="4316"/>
      </w:tblGrid>
      <w:tr w:rsidR="000A690F" w:rsidRPr="004C2135" w:rsidTr="005022C9">
        <w:tc>
          <w:tcPr>
            <w:tcW w:w="2158" w:type="dxa"/>
            <w:shd w:val="clear" w:color="auto" w:fill="auto"/>
            <w:vAlign w:val="center"/>
          </w:tcPr>
          <w:p w:rsidR="000A690F" w:rsidRPr="004C2135" w:rsidRDefault="000A690F" w:rsidP="005022C9">
            <w:pPr>
              <w:pStyle w:val="aff7"/>
              <w:snapToGrid w:val="0"/>
              <w:spacing w:line="276" w:lineRule="auto"/>
              <w:jc w:val="center"/>
              <w:rPr>
                <w:rFonts w:cs="Times New Roman"/>
                <w:b/>
                <w:iCs/>
              </w:rPr>
            </w:pPr>
            <w:r w:rsidRPr="004C2135">
              <w:rPr>
                <w:rFonts w:cs="Times New Roman"/>
                <w:b/>
                <w:iCs/>
              </w:rPr>
              <w:t>Направления воспитания</w:t>
            </w:r>
          </w:p>
        </w:tc>
        <w:tc>
          <w:tcPr>
            <w:tcW w:w="4300" w:type="dxa"/>
            <w:shd w:val="clear" w:color="auto" w:fill="auto"/>
            <w:vAlign w:val="center"/>
          </w:tcPr>
          <w:p w:rsidR="000A690F" w:rsidRPr="004C2135" w:rsidRDefault="000A690F" w:rsidP="005022C9">
            <w:pPr>
              <w:pStyle w:val="aff7"/>
              <w:snapToGrid w:val="0"/>
              <w:spacing w:line="276" w:lineRule="auto"/>
              <w:jc w:val="center"/>
              <w:rPr>
                <w:rFonts w:cs="Times New Roman"/>
                <w:b/>
                <w:iCs/>
              </w:rPr>
            </w:pPr>
            <w:r w:rsidRPr="004C2135">
              <w:rPr>
                <w:rFonts w:cs="Times New Roman"/>
                <w:b/>
                <w:iCs/>
              </w:rPr>
              <w:t>Задачи воспитания</w:t>
            </w:r>
          </w:p>
        </w:tc>
        <w:tc>
          <w:tcPr>
            <w:tcW w:w="4316" w:type="dxa"/>
            <w:shd w:val="clear" w:color="auto" w:fill="auto"/>
            <w:vAlign w:val="center"/>
          </w:tcPr>
          <w:p w:rsidR="000A690F" w:rsidRPr="004C2135" w:rsidRDefault="000A690F" w:rsidP="005022C9">
            <w:pPr>
              <w:autoSpaceDE w:val="0"/>
              <w:snapToGrid w:val="0"/>
              <w:spacing w:after="0"/>
              <w:jc w:val="center"/>
              <w:rPr>
                <w:rFonts w:ascii="Times New Roman" w:hAnsi="Times New Roman"/>
                <w:b/>
                <w:iCs/>
                <w:sz w:val="24"/>
                <w:szCs w:val="24"/>
              </w:rPr>
            </w:pPr>
            <w:r w:rsidRPr="004C2135">
              <w:rPr>
                <w:rFonts w:ascii="Times New Roman" w:hAnsi="Times New Roman"/>
                <w:b/>
                <w:iCs/>
                <w:sz w:val="24"/>
                <w:szCs w:val="24"/>
              </w:rPr>
              <w:t>Виды и формы воспитательных мероприятий</w:t>
            </w:r>
          </w:p>
        </w:tc>
      </w:tr>
      <w:tr w:rsidR="000A690F" w:rsidRPr="004C2135" w:rsidTr="005022C9">
        <w:tc>
          <w:tcPr>
            <w:tcW w:w="2158" w:type="dxa"/>
            <w:shd w:val="clear" w:color="auto" w:fill="auto"/>
            <w:vAlign w:val="center"/>
          </w:tcPr>
          <w:p w:rsidR="000A690F" w:rsidRPr="004C2135" w:rsidRDefault="000A690F" w:rsidP="005022C9">
            <w:pPr>
              <w:autoSpaceDE w:val="0"/>
              <w:snapToGrid w:val="0"/>
              <w:spacing w:after="0"/>
              <w:ind w:left="-5" w:right="58"/>
              <w:rPr>
                <w:rFonts w:ascii="Times New Roman" w:hAnsi="Times New Roman"/>
                <w:sz w:val="24"/>
                <w:szCs w:val="24"/>
              </w:rPr>
            </w:pPr>
            <w:r w:rsidRPr="004C2135">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4300" w:type="dxa"/>
            <w:shd w:val="clear" w:color="auto" w:fill="auto"/>
            <w:vAlign w:val="center"/>
          </w:tcPr>
          <w:p w:rsidR="000A690F" w:rsidRPr="004C2135" w:rsidRDefault="000A690F" w:rsidP="005022C9">
            <w:pPr>
              <w:autoSpaceDE w:val="0"/>
              <w:snapToGrid w:val="0"/>
              <w:spacing w:after="0"/>
              <w:rPr>
                <w:rFonts w:ascii="Times New Roman" w:hAnsi="Times New Roman"/>
                <w:iCs/>
                <w:sz w:val="24"/>
                <w:szCs w:val="24"/>
              </w:rPr>
            </w:pPr>
            <w:r w:rsidRPr="004C2135">
              <w:rPr>
                <w:rFonts w:ascii="Times New Roman" w:hAnsi="Times New Roman"/>
                <w:iCs/>
                <w:sz w:val="24"/>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развивать интерес к общественным явлениям, понимание активной роли человека в обществе;</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уважительное отношение к русскому языку, к своему национальному языку и культуре;</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начальные представления о народах России, об их общей исторической судьбе, о единстве народов нашей страны;</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элементарные представления о национальных героях и важнейших событиях истории России и её народов;</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мотивировать стремление активно участвовать в делах класса, школы, семьи, своего села, города;</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воспитывать уважение к защитникам Родины;</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развивать умение отвечать за свои </w:t>
            </w:r>
            <w:r w:rsidRPr="004C2135">
              <w:rPr>
                <w:rFonts w:ascii="Times New Roman" w:hAnsi="Times New Roman"/>
                <w:iCs/>
                <w:sz w:val="24"/>
                <w:szCs w:val="24"/>
              </w:rPr>
              <w:lastRenderedPageBreak/>
              <w:t>поступки.</w:t>
            </w:r>
          </w:p>
        </w:tc>
        <w:tc>
          <w:tcPr>
            <w:tcW w:w="4316" w:type="dxa"/>
            <w:shd w:val="clear" w:color="auto" w:fill="auto"/>
            <w:vAlign w:val="center"/>
          </w:tcPr>
          <w:p w:rsidR="000A690F" w:rsidRPr="004C2135" w:rsidRDefault="000A690F" w:rsidP="005022C9">
            <w:pPr>
              <w:autoSpaceDE w:val="0"/>
              <w:snapToGrid w:val="0"/>
              <w:spacing w:after="0"/>
              <w:rPr>
                <w:rFonts w:ascii="Times New Roman" w:hAnsi="Times New Roman"/>
                <w:iCs/>
                <w:sz w:val="24"/>
                <w:szCs w:val="24"/>
              </w:rPr>
            </w:pPr>
            <w:r w:rsidRPr="004C2135">
              <w:rPr>
                <w:rFonts w:ascii="Times New Roman" w:hAnsi="Times New Roman"/>
                <w:iCs/>
                <w:sz w:val="24"/>
                <w:szCs w:val="24"/>
              </w:rPr>
              <w:lastRenderedPageBreak/>
              <w:t xml:space="preserve">- беседа, экскурсия </w:t>
            </w:r>
            <w:r w:rsidRPr="004C2135">
              <w:rPr>
                <w:rFonts w:ascii="Times New Roman" w:hAnsi="Times New Roman"/>
                <w:i/>
                <w:iCs/>
                <w:sz w:val="24"/>
                <w:szCs w:val="24"/>
              </w:rPr>
              <w:t>(урочная, 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классный час </w:t>
            </w:r>
            <w:r w:rsidRPr="004C2135">
              <w:rPr>
                <w:rFonts w:ascii="Times New Roman" w:hAnsi="Times New Roman"/>
                <w:i/>
                <w:iCs/>
                <w:sz w:val="24"/>
                <w:szCs w:val="24"/>
              </w:rPr>
              <w:t>(внеурочная)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просмотр кинофильмов </w:t>
            </w:r>
            <w:r w:rsidRPr="004C2135">
              <w:rPr>
                <w:rFonts w:ascii="Times New Roman" w:hAnsi="Times New Roman"/>
                <w:i/>
                <w:iCs/>
                <w:sz w:val="24"/>
                <w:szCs w:val="24"/>
              </w:rPr>
              <w:t>(урочная, 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путешествия по историческим и памятным местам </w:t>
            </w:r>
            <w:r w:rsidRPr="004C2135">
              <w:rPr>
                <w:rFonts w:ascii="Times New Roman" w:hAnsi="Times New Roman"/>
                <w:i/>
                <w:iCs/>
                <w:sz w:val="24"/>
                <w:szCs w:val="24"/>
              </w:rPr>
              <w:t>(внеурочная)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творческие конкурсы, фестивали, праздники, спортивные соревнования </w:t>
            </w:r>
            <w:r w:rsidRPr="004C2135">
              <w:rPr>
                <w:rFonts w:ascii="Times New Roman" w:hAnsi="Times New Roman"/>
                <w:i/>
                <w:iCs/>
                <w:sz w:val="24"/>
                <w:szCs w:val="24"/>
              </w:rPr>
              <w:t>(урочная, 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изучение учебных дисциплин;</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участие в социальных проектах и мероприятиях, (</w:t>
            </w:r>
            <w:r w:rsidRPr="004C2135">
              <w:rPr>
                <w:rFonts w:ascii="Times New Roman" w:hAnsi="Times New Roman"/>
                <w:i/>
                <w:iCs/>
                <w:sz w:val="24"/>
                <w:szCs w:val="24"/>
              </w:rPr>
              <w:t>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встречи с ветеранами и военнослужащими </w:t>
            </w:r>
            <w:r w:rsidRPr="004C2135">
              <w:rPr>
                <w:rFonts w:ascii="Times New Roman" w:hAnsi="Times New Roman"/>
                <w:i/>
                <w:iCs/>
                <w:sz w:val="24"/>
                <w:szCs w:val="24"/>
              </w:rPr>
              <w:t>(урочная, внеурочная</w:t>
            </w:r>
            <w:r w:rsidRPr="004C2135">
              <w:rPr>
                <w:rFonts w:ascii="Times New Roman" w:hAnsi="Times New Roman"/>
                <w:iCs/>
                <w:sz w:val="24"/>
                <w:szCs w:val="24"/>
              </w:rPr>
              <w:t>)</w:t>
            </w:r>
          </w:p>
        </w:tc>
      </w:tr>
      <w:tr w:rsidR="000A690F" w:rsidRPr="004C2135" w:rsidTr="005022C9">
        <w:tc>
          <w:tcPr>
            <w:tcW w:w="2158" w:type="dxa"/>
            <w:shd w:val="clear" w:color="auto" w:fill="auto"/>
            <w:vAlign w:val="center"/>
          </w:tcPr>
          <w:p w:rsidR="000A690F" w:rsidRPr="004C2135" w:rsidRDefault="000A690F" w:rsidP="005022C9">
            <w:pPr>
              <w:autoSpaceDE w:val="0"/>
              <w:snapToGrid w:val="0"/>
              <w:spacing w:after="0"/>
              <w:rPr>
                <w:rFonts w:ascii="Times New Roman" w:hAnsi="Times New Roman"/>
                <w:sz w:val="24"/>
                <w:szCs w:val="24"/>
              </w:rPr>
            </w:pPr>
            <w:r w:rsidRPr="004C2135">
              <w:rPr>
                <w:rFonts w:ascii="Times New Roman" w:hAnsi="Times New Roman"/>
                <w:sz w:val="24"/>
                <w:szCs w:val="24"/>
              </w:rPr>
              <w:lastRenderedPageBreak/>
              <w:t>Формирование нравственных чувств и этического сознания.</w:t>
            </w:r>
          </w:p>
        </w:tc>
        <w:tc>
          <w:tcPr>
            <w:tcW w:w="4300" w:type="dxa"/>
            <w:shd w:val="clear" w:color="auto" w:fill="auto"/>
            <w:vAlign w:val="center"/>
          </w:tcPr>
          <w:p w:rsidR="000A690F" w:rsidRPr="004C2135" w:rsidRDefault="000A690F" w:rsidP="005022C9">
            <w:pPr>
              <w:autoSpaceDE w:val="0"/>
              <w:snapToGrid w:val="0"/>
              <w:spacing w:after="0"/>
              <w:rPr>
                <w:rFonts w:ascii="Times New Roman" w:hAnsi="Times New Roman"/>
                <w:iCs/>
                <w:sz w:val="24"/>
                <w:szCs w:val="24"/>
              </w:rPr>
            </w:pPr>
            <w:r w:rsidRPr="004C2135">
              <w:rPr>
                <w:rFonts w:ascii="Times New Roman" w:hAnsi="Times New Roman"/>
                <w:iCs/>
                <w:sz w:val="24"/>
                <w:szCs w:val="24"/>
              </w:rPr>
              <w:t>- сформировать первоначальные представления о базовых национальных российских ценностях;</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представления о правилах поведения;</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воспитывать уважительное отношение к людям разных возрастов;</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развивать способность к установлению дружеских взаимоотношений в коллективе, основанных на взаимопомощи и взаимной поддержке.</w:t>
            </w:r>
          </w:p>
        </w:tc>
        <w:tc>
          <w:tcPr>
            <w:tcW w:w="4316" w:type="dxa"/>
            <w:shd w:val="clear" w:color="auto" w:fill="auto"/>
            <w:vAlign w:val="center"/>
          </w:tcPr>
          <w:p w:rsidR="000A690F" w:rsidRPr="004C2135" w:rsidRDefault="000A690F" w:rsidP="005022C9">
            <w:pPr>
              <w:autoSpaceDE w:val="0"/>
              <w:snapToGrid w:val="0"/>
              <w:spacing w:after="0"/>
              <w:rPr>
                <w:rFonts w:ascii="Times New Roman" w:hAnsi="Times New Roman"/>
                <w:iCs/>
                <w:sz w:val="24"/>
                <w:szCs w:val="24"/>
              </w:rPr>
            </w:pPr>
            <w:r w:rsidRPr="004C2135">
              <w:rPr>
                <w:rFonts w:ascii="Times New Roman" w:hAnsi="Times New Roman"/>
                <w:iCs/>
                <w:sz w:val="24"/>
                <w:szCs w:val="24"/>
              </w:rPr>
              <w:t xml:space="preserve">- беседа, экскурсии, заочные путешествия  </w:t>
            </w:r>
            <w:r w:rsidRPr="004C2135">
              <w:rPr>
                <w:rFonts w:ascii="Times New Roman" w:hAnsi="Times New Roman"/>
                <w:i/>
                <w:iCs/>
                <w:sz w:val="24"/>
                <w:szCs w:val="24"/>
              </w:rPr>
              <w:t>(урочная, внеурочная</w:t>
            </w:r>
            <w:r w:rsidRPr="004C2135">
              <w:rPr>
                <w:rFonts w:ascii="Times New Roman" w:hAnsi="Times New Roman"/>
                <w:iCs/>
                <w:sz w:val="24"/>
                <w:szCs w:val="24"/>
              </w:rPr>
              <w:t xml:space="preserve">); </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худо</w:t>
            </w:r>
            <w:r w:rsidR="00CE3965" w:rsidRPr="004C2135">
              <w:rPr>
                <w:rFonts w:ascii="Times New Roman" w:hAnsi="Times New Roman"/>
                <w:iCs/>
                <w:sz w:val="24"/>
                <w:szCs w:val="24"/>
              </w:rPr>
              <w:t xml:space="preserve">жественные выставки, уроки </w:t>
            </w:r>
            <w:r w:rsidRPr="004C2135">
              <w:rPr>
                <w:rFonts w:ascii="Times New Roman" w:hAnsi="Times New Roman"/>
                <w:iCs/>
                <w:sz w:val="24"/>
                <w:szCs w:val="24"/>
              </w:rPr>
              <w:t xml:space="preserve">  </w:t>
            </w:r>
            <w:r w:rsidRPr="004C2135">
              <w:rPr>
                <w:rFonts w:ascii="Times New Roman" w:hAnsi="Times New Roman"/>
                <w:i/>
                <w:iCs/>
                <w:sz w:val="24"/>
                <w:szCs w:val="24"/>
              </w:rPr>
              <w:t>(внеурочная</w:t>
            </w:r>
            <w:r w:rsidRPr="004C2135">
              <w:rPr>
                <w:rFonts w:ascii="Times New Roman" w:hAnsi="Times New Roman"/>
                <w:iCs/>
                <w:sz w:val="24"/>
                <w:szCs w:val="24"/>
              </w:rPr>
              <w:t xml:space="preserve">); </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классный час </w:t>
            </w:r>
            <w:r w:rsidRPr="004C2135">
              <w:rPr>
                <w:rFonts w:ascii="Times New Roman" w:hAnsi="Times New Roman"/>
                <w:i/>
                <w:iCs/>
                <w:sz w:val="24"/>
                <w:szCs w:val="24"/>
              </w:rPr>
              <w:t>(внеурочная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просмотр художественных фильмов </w:t>
            </w:r>
            <w:r w:rsidRPr="004C2135">
              <w:rPr>
                <w:rFonts w:ascii="Times New Roman" w:hAnsi="Times New Roman"/>
                <w:i/>
                <w:iCs/>
                <w:sz w:val="24"/>
                <w:szCs w:val="24"/>
              </w:rPr>
              <w:t>(урочная, 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праздники, коллективные игры </w:t>
            </w:r>
            <w:r w:rsidRPr="004C2135">
              <w:rPr>
                <w:rFonts w:ascii="Times New Roman" w:hAnsi="Times New Roman"/>
                <w:i/>
                <w:iCs/>
                <w:sz w:val="24"/>
                <w:szCs w:val="24"/>
              </w:rPr>
              <w:t>(внеурочная, внешкольная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акции благотворительности, </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творческие проекты, презентации </w:t>
            </w:r>
            <w:r w:rsidRPr="004C2135">
              <w:rPr>
                <w:rFonts w:ascii="Times New Roman" w:hAnsi="Times New Roman"/>
                <w:i/>
                <w:iCs/>
                <w:sz w:val="24"/>
                <w:szCs w:val="24"/>
              </w:rPr>
              <w:t>(урочная, внеурочная).</w:t>
            </w:r>
          </w:p>
        </w:tc>
      </w:tr>
      <w:tr w:rsidR="000A690F" w:rsidRPr="004C2135" w:rsidTr="005022C9">
        <w:tc>
          <w:tcPr>
            <w:tcW w:w="2158" w:type="dxa"/>
            <w:shd w:val="clear" w:color="auto" w:fill="auto"/>
            <w:vAlign w:val="center"/>
          </w:tcPr>
          <w:p w:rsidR="000A690F" w:rsidRPr="004C2135" w:rsidRDefault="000A690F" w:rsidP="005022C9">
            <w:pPr>
              <w:autoSpaceDE w:val="0"/>
              <w:snapToGrid w:val="0"/>
              <w:spacing w:after="0"/>
              <w:rPr>
                <w:rFonts w:ascii="Times New Roman" w:hAnsi="Times New Roman"/>
                <w:sz w:val="24"/>
                <w:szCs w:val="24"/>
              </w:rPr>
            </w:pPr>
            <w:r w:rsidRPr="004C2135">
              <w:rPr>
                <w:rFonts w:ascii="Times New Roman" w:hAnsi="Times New Roman"/>
                <w:sz w:val="24"/>
                <w:szCs w:val="24"/>
              </w:rPr>
              <w:t>Воспитание трудолюбия, творческого отношения к учению, труду, жизни.</w:t>
            </w:r>
          </w:p>
        </w:tc>
        <w:tc>
          <w:tcPr>
            <w:tcW w:w="4300" w:type="dxa"/>
            <w:shd w:val="clear" w:color="auto" w:fill="auto"/>
            <w:vAlign w:val="center"/>
          </w:tcPr>
          <w:p w:rsidR="000A690F" w:rsidRPr="004C2135" w:rsidRDefault="000A690F" w:rsidP="005022C9">
            <w:pPr>
              <w:autoSpaceDE w:val="0"/>
              <w:snapToGrid w:val="0"/>
              <w:spacing w:after="0"/>
              <w:rPr>
                <w:rFonts w:ascii="Times New Roman" w:hAnsi="Times New Roman"/>
                <w:iCs/>
                <w:sz w:val="24"/>
                <w:szCs w:val="24"/>
              </w:rPr>
            </w:pPr>
            <w:r w:rsidRPr="004C2135">
              <w:rPr>
                <w:rFonts w:ascii="Times New Roman" w:hAnsi="Times New Roman"/>
                <w:iCs/>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воспитывать уважение к труду и творчеству старших и сверстников;</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элементарные представления о профессиях;</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первоначальные навыки коллективной работы;</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4316" w:type="dxa"/>
            <w:shd w:val="clear" w:color="auto" w:fill="auto"/>
            <w:vAlign w:val="center"/>
          </w:tcPr>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беседа </w:t>
            </w:r>
            <w:r w:rsidRPr="004C2135">
              <w:rPr>
                <w:rFonts w:ascii="Times New Roman" w:hAnsi="Times New Roman"/>
                <w:i/>
                <w:iCs/>
                <w:sz w:val="24"/>
                <w:szCs w:val="24"/>
              </w:rPr>
              <w:t>(урочная, внеурочная, внешкольная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праздники труда</w:t>
            </w:r>
            <w:r w:rsidRPr="004C2135">
              <w:rPr>
                <w:rFonts w:ascii="Times New Roman" w:hAnsi="Times New Roman"/>
                <w:i/>
                <w:iCs/>
                <w:sz w:val="24"/>
                <w:szCs w:val="24"/>
              </w:rPr>
              <w:t>(внеурочная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конкурсы  </w:t>
            </w:r>
            <w:r w:rsidRPr="004C2135">
              <w:rPr>
                <w:rFonts w:ascii="Times New Roman" w:hAnsi="Times New Roman"/>
                <w:i/>
                <w:iCs/>
                <w:sz w:val="24"/>
                <w:szCs w:val="24"/>
              </w:rPr>
              <w:t>(урочная, внеурочная</w:t>
            </w:r>
            <w:r w:rsidRPr="004C2135">
              <w:rPr>
                <w:rFonts w:ascii="Times New Roman" w:hAnsi="Times New Roman"/>
                <w:iCs/>
                <w:sz w:val="24"/>
                <w:szCs w:val="24"/>
              </w:rPr>
              <w:t xml:space="preserve">); </w:t>
            </w:r>
          </w:p>
          <w:p w:rsidR="000A690F" w:rsidRPr="004C2135" w:rsidRDefault="000A690F" w:rsidP="005022C9">
            <w:pPr>
              <w:autoSpaceDE w:val="0"/>
              <w:spacing w:after="0"/>
              <w:rPr>
                <w:rFonts w:ascii="Times New Roman" w:hAnsi="Times New Roman"/>
                <w:iCs/>
                <w:sz w:val="24"/>
                <w:szCs w:val="24"/>
              </w:rPr>
            </w:pPr>
          </w:p>
        </w:tc>
      </w:tr>
      <w:tr w:rsidR="000A690F" w:rsidRPr="004C2135" w:rsidTr="005022C9">
        <w:tc>
          <w:tcPr>
            <w:tcW w:w="2158" w:type="dxa"/>
            <w:shd w:val="clear" w:color="auto" w:fill="auto"/>
            <w:vAlign w:val="center"/>
          </w:tcPr>
          <w:p w:rsidR="000A690F" w:rsidRPr="004C2135" w:rsidRDefault="000A690F" w:rsidP="005022C9">
            <w:pPr>
              <w:autoSpaceDE w:val="0"/>
              <w:snapToGrid w:val="0"/>
              <w:spacing w:after="0"/>
              <w:rPr>
                <w:rFonts w:ascii="Times New Roman" w:hAnsi="Times New Roman"/>
                <w:sz w:val="24"/>
                <w:szCs w:val="24"/>
              </w:rPr>
            </w:pPr>
            <w:r w:rsidRPr="004C2135">
              <w:rPr>
                <w:rFonts w:ascii="Times New Roman" w:hAnsi="Times New Roman"/>
                <w:sz w:val="24"/>
                <w:szCs w:val="24"/>
              </w:rPr>
              <w:t>Формирование ценностного отношения к здоровью и</w:t>
            </w:r>
          </w:p>
          <w:p w:rsidR="000A690F" w:rsidRPr="004C2135" w:rsidRDefault="000A690F" w:rsidP="005022C9">
            <w:pPr>
              <w:autoSpaceDE w:val="0"/>
              <w:spacing w:after="0"/>
              <w:rPr>
                <w:rFonts w:ascii="Times New Roman" w:hAnsi="Times New Roman"/>
                <w:sz w:val="24"/>
                <w:szCs w:val="24"/>
              </w:rPr>
            </w:pPr>
            <w:r w:rsidRPr="004C2135">
              <w:rPr>
                <w:rFonts w:ascii="Times New Roman" w:hAnsi="Times New Roman"/>
                <w:sz w:val="24"/>
                <w:szCs w:val="24"/>
              </w:rPr>
              <w:t>здоровому образу жизни.</w:t>
            </w:r>
          </w:p>
        </w:tc>
        <w:tc>
          <w:tcPr>
            <w:tcW w:w="4300" w:type="dxa"/>
            <w:shd w:val="clear" w:color="auto" w:fill="auto"/>
            <w:vAlign w:val="center"/>
          </w:tcPr>
          <w:p w:rsidR="000A690F" w:rsidRPr="004C2135" w:rsidRDefault="000A690F" w:rsidP="005022C9">
            <w:pPr>
              <w:autoSpaceDE w:val="0"/>
              <w:snapToGrid w:val="0"/>
              <w:spacing w:after="0"/>
              <w:rPr>
                <w:rFonts w:ascii="Times New Roman" w:hAnsi="Times New Roman"/>
                <w:iCs/>
                <w:sz w:val="24"/>
                <w:szCs w:val="24"/>
              </w:rPr>
            </w:pPr>
            <w:r w:rsidRPr="004C2135">
              <w:rPr>
                <w:rFonts w:ascii="Times New Roman" w:hAnsi="Times New Roman"/>
                <w:iCs/>
                <w:sz w:val="24"/>
                <w:szCs w:val="24"/>
              </w:rPr>
              <w:t xml:space="preserve">-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w:t>
            </w:r>
            <w:r w:rsidRPr="004C2135">
              <w:rPr>
                <w:rFonts w:ascii="Times New Roman" w:hAnsi="Times New Roman"/>
                <w:iCs/>
                <w:sz w:val="24"/>
                <w:szCs w:val="24"/>
              </w:rPr>
              <w:lastRenderedPageBreak/>
              <w:t>нравственности человека на состояние его здоровья и здоровья окружающих его людей;</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понимание важности физической культуры и спорта для здоровья человека, его образования, труда и творчества;</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развивать интерес к прогулкам на природе, подвижным играм, участию в спортивных соревнованиях;</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первоначальные представления об оздоровительном влиянии природы на человека;</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формировать потребность в соблюдении правил личной гигиены, режима дня, здорового питания.</w:t>
            </w:r>
          </w:p>
        </w:tc>
        <w:tc>
          <w:tcPr>
            <w:tcW w:w="4316" w:type="dxa"/>
            <w:shd w:val="clear" w:color="auto" w:fill="auto"/>
            <w:vAlign w:val="center"/>
          </w:tcPr>
          <w:p w:rsidR="000A690F" w:rsidRPr="004C2135" w:rsidRDefault="000A690F" w:rsidP="005022C9">
            <w:pPr>
              <w:autoSpaceDE w:val="0"/>
              <w:snapToGrid w:val="0"/>
              <w:spacing w:after="0"/>
              <w:rPr>
                <w:rFonts w:ascii="Times New Roman" w:hAnsi="Times New Roman"/>
                <w:iCs/>
                <w:sz w:val="24"/>
                <w:szCs w:val="24"/>
              </w:rPr>
            </w:pPr>
            <w:r w:rsidRPr="004C2135">
              <w:rPr>
                <w:rFonts w:ascii="Times New Roman" w:hAnsi="Times New Roman"/>
                <w:iCs/>
                <w:sz w:val="24"/>
                <w:szCs w:val="24"/>
              </w:rPr>
              <w:lastRenderedPageBreak/>
              <w:t xml:space="preserve">- беседа, просмотр учебных фильмов  </w:t>
            </w:r>
            <w:r w:rsidRPr="004C2135">
              <w:rPr>
                <w:rFonts w:ascii="Times New Roman" w:hAnsi="Times New Roman"/>
                <w:i/>
                <w:iCs/>
                <w:sz w:val="24"/>
                <w:szCs w:val="24"/>
              </w:rPr>
              <w:t>(урочная, 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прогулки на природе для укрепления своего здоровья </w:t>
            </w:r>
            <w:r w:rsidRPr="004C2135">
              <w:rPr>
                <w:rFonts w:ascii="Times New Roman" w:hAnsi="Times New Roman"/>
                <w:i/>
                <w:iCs/>
                <w:sz w:val="24"/>
                <w:szCs w:val="24"/>
              </w:rPr>
              <w:t>(урочная, 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урок  физической культуры </w:t>
            </w:r>
            <w:r w:rsidRPr="004C2135">
              <w:rPr>
                <w:rFonts w:ascii="Times New Roman" w:hAnsi="Times New Roman"/>
                <w:i/>
                <w:iCs/>
                <w:sz w:val="24"/>
                <w:szCs w:val="24"/>
              </w:rPr>
              <w:t>(урочная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спортивная секция, кружок </w:t>
            </w:r>
            <w:r w:rsidRPr="004C2135">
              <w:rPr>
                <w:rFonts w:ascii="Times New Roman" w:hAnsi="Times New Roman"/>
                <w:i/>
                <w:iCs/>
                <w:sz w:val="24"/>
                <w:szCs w:val="24"/>
              </w:rPr>
              <w:lastRenderedPageBreak/>
              <w:t>(внеурочная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подвижные игры </w:t>
            </w:r>
            <w:r w:rsidRPr="004C2135">
              <w:rPr>
                <w:rFonts w:ascii="Times New Roman" w:hAnsi="Times New Roman"/>
                <w:i/>
                <w:iCs/>
                <w:sz w:val="24"/>
                <w:szCs w:val="24"/>
              </w:rPr>
              <w:t>(урочная, внеурочная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туристические походы </w:t>
            </w:r>
            <w:r w:rsidRPr="004C2135">
              <w:rPr>
                <w:rFonts w:ascii="Times New Roman" w:hAnsi="Times New Roman"/>
                <w:i/>
                <w:iCs/>
                <w:sz w:val="24"/>
                <w:szCs w:val="24"/>
              </w:rPr>
              <w:t>(внеурочная, внешкольная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спортивные соревнования </w:t>
            </w:r>
            <w:r w:rsidRPr="004C2135">
              <w:rPr>
                <w:rFonts w:ascii="Times New Roman" w:hAnsi="Times New Roman"/>
                <w:i/>
                <w:iCs/>
                <w:sz w:val="24"/>
                <w:szCs w:val="24"/>
              </w:rPr>
              <w:t>(внешкольная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p>
        </w:tc>
      </w:tr>
      <w:tr w:rsidR="000A690F" w:rsidRPr="004C2135" w:rsidTr="005022C9">
        <w:tc>
          <w:tcPr>
            <w:tcW w:w="2158" w:type="dxa"/>
            <w:shd w:val="clear" w:color="auto" w:fill="auto"/>
            <w:vAlign w:val="center"/>
          </w:tcPr>
          <w:p w:rsidR="000A690F" w:rsidRPr="004C2135" w:rsidRDefault="000A690F" w:rsidP="005022C9">
            <w:pPr>
              <w:autoSpaceDE w:val="0"/>
              <w:snapToGrid w:val="0"/>
              <w:spacing w:after="0"/>
              <w:rPr>
                <w:rFonts w:ascii="Times New Roman" w:hAnsi="Times New Roman"/>
                <w:sz w:val="24"/>
                <w:szCs w:val="24"/>
              </w:rPr>
            </w:pPr>
            <w:r w:rsidRPr="004C2135">
              <w:rPr>
                <w:rFonts w:ascii="Times New Roman" w:hAnsi="Times New Roman"/>
                <w:sz w:val="24"/>
                <w:szCs w:val="24"/>
              </w:rPr>
              <w:lastRenderedPageBreak/>
              <w:t>Формирование ценностного отношения к природе, окружающей среде (экологическое воспитание).</w:t>
            </w:r>
          </w:p>
        </w:tc>
        <w:tc>
          <w:tcPr>
            <w:tcW w:w="4300" w:type="dxa"/>
            <w:shd w:val="clear" w:color="auto" w:fill="auto"/>
            <w:vAlign w:val="center"/>
          </w:tcPr>
          <w:p w:rsidR="000A690F" w:rsidRPr="004C2135" w:rsidRDefault="000A690F" w:rsidP="005022C9">
            <w:pPr>
              <w:autoSpaceDE w:val="0"/>
              <w:snapToGrid w:val="0"/>
              <w:spacing w:after="0"/>
              <w:rPr>
                <w:rFonts w:ascii="Times New Roman" w:hAnsi="Times New Roman"/>
                <w:iCs/>
                <w:sz w:val="24"/>
                <w:szCs w:val="24"/>
              </w:rPr>
            </w:pPr>
            <w:r w:rsidRPr="004C2135">
              <w:rPr>
                <w:rFonts w:ascii="Times New Roman" w:hAnsi="Times New Roman"/>
                <w:iCs/>
                <w:sz w:val="24"/>
                <w:szCs w:val="24"/>
              </w:rPr>
              <w:t>- развивать интерес к природе, природным явлениям и формам жизни, понимание активной роли человека в природе;</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формировать ценностное отношение к природе и всем формам жизни;</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элементарный опыт природоохранительной деятельности;</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воспитывать бережное отношение к растениям и животным.</w:t>
            </w:r>
          </w:p>
        </w:tc>
        <w:tc>
          <w:tcPr>
            <w:tcW w:w="4316" w:type="dxa"/>
            <w:shd w:val="clear" w:color="auto" w:fill="auto"/>
            <w:vAlign w:val="center"/>
          </w:tcPr>
          <w:p w:rsidR="000A690F" w:rsidRPr="004C2135" w:rsidRDefault="000A690F" w:rsidP="005022C9">
            <w:pPr>
              <w:autoSpaceDE w:val="0"/>
              <w:snapToGrid w:val="0"/>
              <w:spacing w:after="0"/>
              <w:rPr>
                <w:rFonts w:ascii="Times New Roman" w:hAnsi="Times New Roman"/>
                <w:i/>
                <w:iCs/>
                <w:sz w:val="24"/>
                <w:szCs w:val="24"/>
              </w:rPr>
            </w:pPr>
            <w:r w:rsidRPr="004C2135">
              <w:rPr>
                <w:rFonts w:ascii="Times New Roman" w:hAnsi="Times New Roman"/>
                <w:iCs/>
                <w:sz w:val="24"/>
                <w:szCs w:val="24"/>
              </w:rPr>
              <w:t xml:space="preserve">- </w:t>
            </w:r>
            <w:r w:rsidRPr="004C2135">
              <w:rPr>
                <w:rFonts w:ascii="Times New Roman" w:hAnsi="Times New Roman"/>
                <w:sz w:val="24"/>
                <w:szCs w:val="24"/>
              </w:rPr>
              <w:t xml:space="preserve">предметные уроки </w:t>
            </w:r>
            <w:r w:rsidRPr="004C2135">
              <w:rPr>
                <w:rFonts w:ascii="Times New Roman" w:hAnsi="Times New Roman"/>
                <w:i/>
                <w:iCs/>
                <w:sz w:val="24"/>
                <w:szCs w:val="24"/>
              </w:rPr>
              <w:t xml:space="preserve">(урочная); </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беседа, просмотр учебных фильмов </w:t>
            </w:r>
            <w:r w:rsidRPr="004C2135">
              <w:rPr>
                <w:rFonts w:ascii="Times New Roman" w:hAnsi="Times New Roman"/>
                <w:i/>
                <w:iCs/>
                <w:sz w:val="24"/>
                <w:szCs w:val="24"/>
              </w:rPr>
              <w:t>(урочная, внеурочная, внешкольная</w:t>
            </w:r>
            <w:r w:rsidRPr="004C2135">
              <w:rPr>
                <w:rFonts w:ascii="Times New Roman" w:hAnsi="Times New Roman"/>
                <w:iCs/>
                <w:sz w:val="24"/>
                <w:szCs w:val="24"/>
              </w:rPr>
              <w:t xml:space="preserve">), </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4C2135">
              <w:rPr>
                <w:rFonts w:ascii="Times New Roman" w:hAnsi="Times New Roman"/>
                <w:i/>
                <w:iCs/>
                <w:sz w:val="24"/>
                <w:szCs w:val="24"/>
              </w:rPr>
              <w:t>(внеурочная, внешкольная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участие в деятельности Тверской станции Юннатов </w:t>
            </w:r>
            <w:r w:rsidRPr="004C2135">
              <w:rPr>
                <w:rFonts w:ascii="Times New Roman" w:hAnsi="Times New Roman"/>
                <w:i/>
                <w:iCs/>
                <w:sz w:val="24"/>
                <w:szCs w:val="24"/>
              </w:rPr>
              <w:t>(внешкольная</w:t>
            </w:r>
            <w:r w:rsidRPr="004C2135">
              <w:rPr>
                <w:rFonts w:ascii="Times New Roman" w:hAnsi="Times New Roman"/>
                <w:iCs/>
                <w:sz w:val="24"/>
                <w:szCs w:val="24"/>
              </w:rPr>
              <w:t>),</w:t>
            </w:r>
          </w:p>
        </w:tc>
      </w:tr>
      <w:tr w:rsidR="000A690F" w:rsidRPr="004C2135" w:rsidTr="005022C9">
        <w:tc>
          <w:tcPr>
            <w:tcW w:w="2158" w:type="dxa"/>
            <w:shd w:val="clear" w:color="auto" w:fill="auto"/>
            <w:vAlign w:val="center"/>
          </w:tcPr>
          <w:p w:rsidR="000A690F" w:rsidRPr="004C2135" w:rsidRDefault="000A690F" w:rsidP="005022C9">
            <w:pPr>
              <w:autoSpaceDE w:val="0"/>
              <w:snapToGrid w:val="0"/>
              <w:spacing w:after="0"/>
              <w:rPr>
                <w:rFonts w:ascii="Times New Roman" w:hAnsi="Times New Roman"/>
                <w:sz w:val="24"/>
                <w:szCs w:val="24"/>
              </w:rPr>
            </w:pPr>
            <w:r w:rsidRPr="004C2135">
              <w:rPr>
                <w:rFonts w:ascii="Times New Roman" w:hAnsi="Times New Roman"/>
                <w:sz w:val="24"/>
                <w:szCs w:val="24"/>
              </w:rPr>
              <w:t>Формирование ценностного отношения к прекрасному,</w:t>
            </w:r>
          </w:p>
          <w:p w:rsidR="000A690F" w:rsidRPr="004C2135" w:rsidRDefault="000A690F" w:rsidP="005022C9">
            <w:pPr>
              <w:autoSpaceDE w:val="0"/>
              <w:spacing w:after="0"/>
              <w:rPr>
                <w:rFonts w:ascii="Times New Roman" w:hAnsi="Times New Roman"/>
                <w:sz w:val="24"/>
                <w:szCs w:val="24"/>
              </w:rPr>
            </w:pPr>
            <w:r w:rsidRPr="004C2135">
              <w:rPr>
                <w:rFonts w:ascii="Times New Roman" w:hAnsi="Times New Roman"/>
                <w:sz w:val="24"/>
                <w:szCs w:val="24"/>
              </w:rPr>
              <w:t>формирование представлений об эстетических идеалах и ценностях (эстетическое воспитание).</w:t>
            </w:r>
          </w:p>
        </w:tc>
        <w:tc>
          <w:tcPr>
            <w:tcW w:w="4300" w:type="dxa"/>
            <w:shd w:val="clear" w:color="auto" w:fill="auto"/>
            <w:vAlign w:val="center"/>
          </w:tcPr>
          <w:p w:rsidR="000A690F" w:rsidRPr="004C2135" w:rsidRDefault="000A690F" w:rsidP="005022C9">
            <w:pPr>
              <w:autoSpaceDE w:val="0"/>
              <w:snapToGrid w:val="0"/>
              <w:spacing w:after="0"/>
              <w:rPr>
                <w:rFonts w:ascii="Times New Roman" w:hAnsi="Times New Roman"/>
                <w:iCs/>
                <w:sz w:val="24"/>
                <w:szCs w:val="24"/>
              </w:rPr>
            </w:pPr>
            <w:r w:rsidRPr="004C2135">
              <w:rPr>
                <w:rFonts w:ascii="Times New Roman" w:hAnsi="Times New Roman"/>
                <w:iCs/>
                <w:sz w:val="24"/>
                <w:szCs w:val="24"/>
              </w:rPr>
              <w:t>- сформировать представления об эстетических идеалах и ценностях;</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сформировать представления о душевной и физической красоте человека;</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развивать интерес к чтению, произведениям искусства, детским</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спектаклям, концертам, выставкам, музыке;</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lastRenderedPageBreak/>
              <w:t>- развивать интерес к занятиям художественным творчеством;</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развивать стремление к опрятному внешнему виду;</w:t>
            </w:r>
          </w:p>
        </w:tc>
        <w:tc>
          <w:tcPr>
            <w:tcW w:w="4316" w:type="dxa"/>
            <w:shd w:val="clear" w:color="auto" w:fill="auto"/>
            <w:vAlign w:val="center"/>
          </w:tcPr>
          <w:p w:rsidR="000A690F" w:rsidRPr="004C2135" w:rsidRDefault="000A690F" w:rsidP="005022C9">
            <w:pPr>
              <w:autoSpaceDE w:val="0"/>
              <w:snapToGrid w:val="0"/>
              <w:spacing w:after="0"/>
              <w:rPr>
                <w:rFonts w:ascii="Times New Roman" w:hAnsi="Times New Roman"/>
                <w:i/>
                <w:iCs/>
                <w:sz w:val="24"/>
                <w:szCs w:val="24"/>
              </w:rPr>
            </w:pPr>
            <w:r w:rsidRPr="004C2135">
              <w:rPr>
                <w:rFonts w:ascii="Times New Roman" w:hAnsi="Times New Roman"/>
                <w:iCs/>
                <w:sz w:val="24"/>
                <w:szCs w:val="24"/>
              </w:rPr>
              <w:lastRenderedPageBreak/>
              <w:t xml:space="preserve">- </w:t>
            </w:r>
            <w:r w:rsidRPr="004C2135">
              <w:rPr>
                <w:rFonts w:ascii="Times New Roman" w:hAnsi="Times New Roman"/>
                <w:sz w:val="24"/>
                <w:szCs w:val="24"/>
              </w:rPr>
              <w:t xml:space="preserve">предметные уроки </w:t>
            </w:r>
            <w:r w:rsidRPr="004C2135">
              <w:rPr>
                <w:rFonts w:ascii="Times New Roman" w:hAnsi="Times New Roman"/>
                <w:i/>
                <w:iCs/>
                <w:sz w:val="24"/>
                <w:szCs w:val="24"/>
              </w:rPr>
              <w:t xml:space="preserve">(урочная); </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беседа, просмотр учебных фильмов </w:t>
            </w:r>
            <w:r w:rsidRPr="004C2135">
              <w:rPr>
                <w:rFonts w:ascii="Times New Roman" w:hAnsi="Times New Roman"/>
                <w:i/>
                <w:iCs/>
                <w:sz w:val="24"/>
                <w:szCs w:val="24"/>
              </w:rPr>
              <w:t>(урочная, внеурочная, внешкольная</w:t>
            </w:r>
            <w:r w:rsidRPr="004C2135">
              <w:rPr>
                <w:rFonts w:ascii="Times New Roman" w:hAnsi="Times New Roman"/>
                <w:iCs/>
                <w:sz w:val="24"/>
                <w:szCs w:val="24"/>
              </w:rPr>
              <w:t>);</w:t>
            </w:r>
          </w:p>
          <w:p w:rsidR="000A690F" w:rsidRPr="004C2135" w:rsidRDefault="00CE3965"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w:t>
            </w:r>
            <w:r w:rsidR="000A690F" w:rsidRPr="004C2135">
              <w:rPr>
                <w:rFonts w:ascii="Times New Roman" w:hAnsi="Times New Roman"/>
                <w:iCs/>
                <w:sz w:val="24"/>
                <w:szCs w:val="24"/>
              </w:rPr>
              <w:t>- посещение конкурсов и фестивалей испол</w:t>
            </w:r>
            <w:r w:rsidRPr="004C2135">
              <w:rPr>
                <w:rFonts w:ascii="Times New Roman" w:hAnsi="Times New Roman"/>
                <w:iCs/>
                <w:sz w:val="24"/>
                <w:szCs w:val="24"/>
              </w:rPr>
              <w:t>нителей народной музыки</w:t>
            </w:r>
            <w:r w:rsidR="000A690F" w:rsidRPr="004C2135">
              <w:rPr>
                <w:rFonts w:ascii="Times New Roman" w:hAnsi="Times New Roman"/>
                <w:iCs/>
                <w:sz w:val="24"/>
                <w:szCs w:val="24"/>
              </w:rPr>
              <w:t xml:space="preserve">, фестивалей народного творчества, тематических выставок </w:t>
            </w:r>
            <w:r w:rsidR="000A690F" w:rsidRPr="004C2135">
              <w:rPr>
                <w:rFonts w:ascii="Times New Roman" w:hAnsi="Times New Roman"/>
                <w:i/>
                <w:iCs/>
                <w:sz w:val="24"/>
                <w:szCs w:val="24"/>
              </w:rPr>
              <w:t>(внеурочная, внешкольная</w:t>
            </w:r>
            <w:r w:rsidR="000A690F"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проведение выставок семейного художественного творчества, музыкальных вечеров </w:t>
            </w:r>
            <w:r w:rsidRPr="004C2135">
              <w:rPr>
                <w:rFonts w:ascii="Times New Roman" w:hAnsi="Times New Roman"/>
                <w:i/>
                <w:iCs/>
                <w:sz w:val="24"/>
                <w:szCs w:val="24"/>
              </w:rPr>
              <w:t>(внеурочная, внешкольная</w:t>
            </w:r>
            <w:r w:rsidRPr="004C2135">
              <w:rPr>
                <w:rFonts w:ascii="Times New Roman" w:hAnsi="Times New Roman"/>
                <w:iCs/>
                <w:sz w:val="24"/>
                <w:szCs w:val="24"/>
              </w:rPr>
              <w:t>)</w:t>
            </w:r>
          </w:p>
          <w:p w:rsidR="000A690F" w:rsidRPr="004C2135" w:rsidRDefault="000A690F" w:rsidP="005022C9">
            <w:pPr>
              <w:autoSpaceDE w:val="0"/>
              <w:spacing w:after="0"/>
              <w:rPr>
                <w:rFonts w:ascii="Times New Roman" w:hAnsi="Times New Roman"/>
                <w:iCs/>
                <w:sz w:val="24"/>
                <w:szCs w:val="24"/>
              </w:rPr>
            </w:pPr>
            <w:r w:rsidRPr="004C2135">
              <w:rPr>
                <w:rFonts w:ascii="Times New Roman" w:hAnsi="Times New Roman"/>
                <w:iCs/>
                <w:sz w:val="24"/>
                <w:szCs w:val="24"/>
              </w:rPr>
              <w:t xml:space="preserve">- участие в художественном </w:t>
            </w:r>
            <w:r w:rsidRPr="004C2135">
              <w:rPr>
                <w:rFonts w:ascii="Times New Roman" w:hAnsi="Times New Roman"/>
                <w:iCs/>
                <w:sz w:val="24"/>
                <w:szCs w:val="24"/>
              </w:rPr>
              <w:lastRenderedPageBreak/>
              <w:t xml:space="preserve">оформлении помещений </w:t>
            </w:r>
            <w:r w:rsidRPr="004C2135">
              <w:rPr>
                <w:rFonts w:ascii="Times New Roman" w:hAnsi="Times New Roman"/>
                <w:i/>
                <w:iCs/>
                <w:sz w:val="24"/>
                <w:szCs w:val="24"/>
              </w:rPr>
              <w:t>(внеурочная, внешкольная</w:t>
            </w:r>
            <w:r w:rsidRPr="004C2135">
              <w:rPr>
                <w:rFonts w:ascii="Times New Roman" w:hAnsi="Times New Roman"/>
                <w:iCs/>
                <w:sz w:val="24"/>
                <w:szCs w:val="24"/>
              </w:rPr>
              <w:t>).</w:t>
            </w:r>
          </w:p>
        </w:tc>
      </w:tr>
    </w:tbl>
    <w:p w:rsidR="000A690F" w:rsidRPr="004C2135" w:rsidRDefault="000A690F" w:rsidP="00E57364">
      <w:pPr>
        <w:spacing w:after="0"/>
        <w:jc w:val="both"/>
        <w:rPr>
          <w:rFonts w:ascii="Times New Roman" w:hAnsi="Times New Roman"/>
          <w:iCs/>
          <w:sz w:val="24"/>
          <w:szCs w:val="24"/>
        </w:rPr>
      </w:pPr>
      <w:r w:rsidRPr="004C2135">
        <w:rPr>
          <w:rFonts w:ascii="Times New Roman" w:hAnsi="Times New Roman"/>
          <w:iCs/>
          <w:sz w:val="24"/>
          <w:szCs w:val="24"/>
        </w:rPr>
        <w:lastRenderedPageBreak/>
        <w:tab/>
      </w:r>
    </w:p>
    <w:p w:rsidR="005022C9" w:rsidRPr="004C2135" w:rsidRDefault="008762DB" w:rsidP="00F46CDA">
      <w:pPr>
        <w:spacing w:after="0"/>
        <w:jc w:val="both"/>
        <w:rPr>
          <w:rFonts w:ascii="Times New Roman" w:hAnsi="Times New Roman"/>
          <w:b/>
          <w:sz w:val="24"/>
          <w:szCs w:val="24"/>
        </w:rPr>
      </w:pPr>
      <w:r w:rsidRPr="004C2135">
        <w:rPr>
          <w:rFonts w:ascii="Times New Roman" w:hAnsi="Times New Roman"/>
          <w:b/>
          <w:sz w:val="24"/>
          <w:szCs w:val="24"/>
        </w:rPr>
        <w:t xml:space="preserve">     </w:t>
      </w:r>
      <w:r w:rsidR="005022C9" w:rsidRPr="004C2135">
        <w:rPr>
          <w:rFonts w:ascii="Times New Roman" w:hAnsi="Times New Roman"/>
          <w:b/>
          <w:sz w:val="24"/>
          <w:szCs w:val="24"/>
        </w:rPr>
        <w:t>Совместная деятельность школы, семьи и общественности по духовно-нравственному развитию и воспитанию учащихся</w:t>
      </w:r>
    </w:p>
    <w:p w:rsidR="005022C9" w:rsidRPr="004C2135" w:rsidRDefault="005022C9" w:rsidP="005022C9">
      <w:pPr>
        <w:spacing w:after="0"/>
        <w:ind w:firstLine="284"/>
        <w:jc w:val="both"/>
        <w:rPr>
          <w:rFonts w:ascii="Times New Roman" w:hAnsi="Times New Roman"/>
          <w:sz w:val="24"/>
          <w:szCs w:val="24"/>
        </w:rPr>
      </w:pPr>
      <w:r w:rsidRPr="004C2135">
        <w:rPr>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022C9" w:rsidRPr="004C2135" w:rsidRDefault="005022C9" w:rsidP="00B96134">
      <w:pPr>
        <w:numPr>
          <w:ilvl w:val="0"/>
          <w:numId w:val="46"/>
        </w:numPr>
        <w:tabs>
          <w:tab w:val="clear" w:pos="1080"/>
          <w:tab w:val="num" w:pos="567"/>
        </w:tabs>
        <w:spacing w:after="0"/>
        <w:ind w:left="0" w:firstLine="284"/>
        <w:jc w:val="both"/>
        <w:rPr>
          <w:rFonts w:ascii="Times New Roman" w:hAnsi="Times New Roman"/>
          <w:sz w:val="24"/>
          <w:szCs w:val="24"/>
        </w:rPr>
      </w:pPr>
      <w:r w:rsidRPr="004C2135">
        <w:rPr>
          <w:rFonts w:ascii="Times New Roman" w:hAnsi="Times New Roman"/>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300242" w:rsidRPr="004C2135" w:rsidRDefault="005022C9" w:rsidP="00B96134">
      <w:pPr>
        <w:numPr>
          <w:ilvl w:val="0"/>
          <w:numId w:val="46"/>
        </w:numPr>
        <w:tabs>
          <w:tab w:val="clear" w:pos="1080"/>
          <w:tab w:val="num" w:pos="567"/>
        </w:tabs>
        <w:spacing w:after="0"/>
        <w:ind w:left="0" w:firstLine="284"/>
        <w:jc w:val="both"/>
        <w:rPr>
          <w:rFonts w:ascii="Times New Roman" w:hAnsi="Times New Roman"/>
          <w:sz w:val="24"/>
          <w:szCs w:val="24"/>
        </w:rPr>
      </w:pPr>
      <w:r w:rsidRPr="004C2135">
        <w:rPr>
          <w:rFonts w:ascii="Times New Roman" w:hAnsi="Times New Roman"/>
          <w:sz w:val="24"/>
          <w:szCs w:val="24"/>
        </w:rPr>
        <w:t>Совершенствования межличностных отношений педагогов, учащихся и родителей путем организации совместных мероприятий, праздников</w:t>
      </w:r>
      <w:r w:rsidRPr="004C2135">
        <w:rPr>
          <w:rFonts w:ascii="Times New Roman" w:hAnsi="Times New Roman"/>
          <w:i/>
          <w:sz w:val="24"/>
          <w:szCs w:val="24"/>
        </w:rPr>
        <w:t xml:space="preserve"> </w:t>
      </w:r>
    </w:p>
    <w:p w:rsidR="00300242" w:rsidRPr="004C2135" w:rsidRDefault="005022C9" w:rsidP="00B96134">
      <w:pPr>
        <w:numPr>
          <w:ilvl w:val="0"/>
          <w:numId w:val="46"/>
        </w:numPr>
        <w:tabs>
          <w:tab w:val="clear" w:pos="1080"/>
          <w:tab w:val="num" w:pos="567"/>
        </w:tabs>
        <w:spacing w:after="0"/>
        <w:ind w:left="0" w:firstLine="284"/>
        <w:jc w:val="both"/>
        <w:rPr>
          <w:rFonts w:ascii="Times New Roman" w:hAnsi="Times New Roman"/>
          <w:sz w:val="24"/>
          <w:szCs w:val="24"/>
        </w:rPr>
      </w:pPr>
      <w:r w:rsidRPr="004C2135">
        <w:rPr>
          <w:rFonts w:ascii="Times New Roman" w:hAnsi="Times New Roman"/>
          <w:sz w:val="24"/>
          <w:szCs w:val="24"/>
        </w:rPr>
        <w:t>Расширение партнерских взаимоотношений с родителями путем привлечения их к активной деятельности в составе Совета школы</w:t>
      </w:r>
    </w:p>
    <w:p w:rsidR="00B54651" w:rsidRPr="004C2135" w:rsidRDefault="00B54651" w:rsidP="00B54651">
      <w:pPr>
        <w:spacing w:after="0"/>
        <w:ind w:left="360"/>
        <w:jc w:val="both"/>
        <w:rPr>
          <w:rFonts w:ascii="Times New Roman" w:hAnsi="Times New Roman"/>
          <w:b/>
          <w:sz w:val="24"/>
          <w:szCs w:val="24"/>
        </w:rPr>
      </w:pPr>
      <w:r w:rsidRPr="004C2135">
        <w:rPr>
          <w:rFonts w:ascii="Times New Roman" w:hAnsi="Times New Roman"/>
          <w:b/>
          <w:sz w:val="24"/>
          <w:szCs w:val="24"/>
        </w:rPr>
        <w:t>Ожидаемые результаты духовно-нравственного развития и</w:t>
      </w:r>
    </w:p>
    <w:p w:rsidR="00B54651" w:rsidRPr="004C2135" w:rsidRDefault="00B54651" w:rsidP="00B54651">
      <w:pPr>
        <w:spacing w:after="0"/>
        <w:ind w:left="360"/>
        <w:jc w:val="both"/>
        <w:rPr>
          <w:rFonts w:ascii="Times New Roman" w:hAnsi="Times New Roman"/>
          <w:b/>
          <w:sz w:val="24"/>
          <w:szCs w:val="24"/>
        </w:rPr>
      </w:pPr>
      <w:r w:rsidRPr="004C2135">
        <w:rPr>
          <w:rFonts w:ascii="Times New Roman" w:hAnsi="Times New Roman"/>
          <w:b/>
          <w:sz w:val="24"/>
          <w:szCs w:val="24"/>
        </w:rPr>
        <w:t>воспитания учащихся</w:t>
      </w:r>
    </w:p>
    <w:p w:rsidR="00B54651" w:rsidRPr="004C2135" w:rsidRDefault="00B54651" w:rsidP="00B54651">
      <w:pPr>
        <w:shd w:val="clear" w:color="auto" w:fill="FFFFFF"/>
        <w:autoSpaceDE w:val="0"/>
        <w:autoSpaceDN w:val="0"/>
        <w:adjustRightInd w:val="0"/>
        <w:spacing w:after="0"/>
        <w:ind w:firstLine="284"/>
        <w:jc w:val="both"/>
        <w:rPr>
          <w:rFonts w:ascii="Times New Roman" w:hAnsi="Times New Roman"/>
          <w:b/>
          <w:bCs/>
          <w:color w:val="000000"/>
          <w:sz w:val="24"/>
          <w:szCs w:val="24"/>
        </w:rPr>
      </w:pPr>
      <w:r w:rsidRPr="004C2135">
        <w:rPr>
          <w:rFonts w:ascii="Times New Roman" w:hAnsi="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4C2135">
        <w:rPr>
          <w:rFonts w:ascii="Times New Roman" w:hAnsi="Times New Roman"/>
          <w:b/>
          <w:bCs/>
          <w:color w:val="000000"/>
          <w:sz w:val="24"/>
          <w:szCs w:val="24"/>
        </w:rPr>
        <w:t xml:space="preserve"> </w:t>
      </w:r>
    </w:p>
    <w:p w:rsidR="00B54651" w:rsidRPr="004C2135" w:rsidRDefault="00B54651" w:rsidP="00B54651">
      <w:pPr>
        <w:shd w:val="clear" w:color="auto" w:fill="FFFFFF"/>
        <w:autoSpaceDE w:val="0"/>
        <w:autoSpaceDN w:val="0"/>
        <w:adjustRightInd w:val="0"/>
        <w:spacing w:after="0"/>
        <w:ind w:firstLine="284"/>
        <w:jc w:val="both"/>
        <w:rPr>
          <w:rFonts w:ascii="Times New Roman" w:hAnsi="Times New Roman"/>
          <w:i/>
          <w:sz w:val="24"/>
          <w:szCs w:val="24"/>
        </w:rPr>
      </w:pPr>
      <w:r w:rsidRPr="004C2135">
        <w:rPr>
          <w:rFonts w:ascii="Times New Roman" w:hAnsi="Times New Roman"/>
          <w:bCs/>
          <w:i/>
          <w:color w:val="000000"/>
          <w:sz w:val="24"/>
          <w:szCs w:val="24"/>
        </w:rPr>
        <w:t>1) Воспитание гражданственности, патриотизма, уважения к правам, свободам и обязанностям человека:</w:t>
      </w:r>
    </w:p>
    <w:p w:rsidR="003C5167" w:rsidRPr="004C2135" w:rsidRDefault="003C5167" w:rsidP="00B96134">
      <w:pPr>
        <w:numPr>
          <w:ilvl w:val="0"/>
          <w:numId w:val="47"/>
        </w:numPr>
        <w:shd w:val="clear" w:color="auto" w:fill="FFFFFF"/>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C5167" w:rsidRPr="004C2135" w:rsidRDefault="003C5167" w:rsidP="00B96134">
      <w:pPr>
        <w:numPr>
          <w:ilvl w:val="0"/>
          <w:numId w:val="47"/>
        </w:numPr>
        <w:shd w:val="clear" w:color="auto" w:fill="FFFFFF"/>
        <w:tabs>
          <w:tab w:val="clear" w:pos="1080"/>
          <w:tab w:val="num" w:pos="709"/>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C5167" w:rsidRPr="004C2135" w:rsidRDefault="003C5167" w:rsidP="00B96134">
      <w:pPr>
        <w:numPr>
          <w:ilvl w:val="0"/>
          <w:numId w:val="47"/>
        </w:numPr>
        <w:shd w:val="clear" w:color="auto" w:fill="FFFFFF"/>
        <w:tabs>
          <w:tab w:val="clear" w:pos="1080"/>
          <w:tab w:val="num" w:pos="709"/>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первоначальный опыт постижения ценностей гражданского общества, национальной истории и культуры;</w:t>
      </w:r>
    </w:p>
    <w:p w:rsidR="003C5167" w:rsidRPr="004C2135" w:rsidRDefault="003C5167" w:rsidP="00B96134">
      <w:pPr>
        <w:numPr>
          <w:ilvl w:val="0"/>
          <w:numId w:val="47"/>
        </w:numPr>
        <w:shd w:val="clear" w:color="auto" w:fill="FFFFFF"/>
        <w:tabs>
          <w:tab w:val="clear" w:pos="1080"/>
          <w:tab w:val="num" w:pos="709"/>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опыт ролевого взаимодействия и реализации гражданской, патриотической позиции;</w:t>
      </w:r>
    </w:p>
    <w:p w:rsidR="003C5167" w:rsidRPr="004C2135" w:rsidRDefault="003C5167" w:rsidP="00B96134">
      <w:pPr>
        <w:numPr>
          <w:ilvl w:val="0"/>
          <w:numId w:val="47"/>
        </w:numPr>
        <w:shd w:val="clear" w:color="auto" w:fill="FFFFFF"/>
        <w:tabs>
          <w:tab w:val="clear" w:pos="1080"/>
          <w:tab w:val="num" w:pos="709"/>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опыт социальной и межкультурной коммуникации;</w:t>
      </w:r>
    </w:p>
    <w:p w:rsidR="003C5167" w:rsidRPr="004C2135" w:rsidRDefault="003C5167" w:rsidP="00B96134">
      <w:pPr>
        <w:numPr>
          <w:ilvl w:val="0"/>
          <w:numId w:val="47"/>
        </w:numPr>
        <w:shd w:val="clear" w:color="auto" w:fill="FFFFFF"/>
        <w:tabs>
          <w:tab w:val="clear" w:pos="1080"/>
          <w:tab w:val="num" w:pos="709"/>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начальные представления о правах и обязанностях человека, гражданина, семьянина, товарища.</w:t>
      </w:r>
    </w:p>
    <w:p w:rsidR="003C5167" w:rsidRPr="004C2135" w:rsidRDefault="003C5167" w:rsidP="003C5167">
      <w:pPr>
        <w:shd w:val="clear" w:color="auto" w:fill="FFFFFF"/>
        <w:autoSpaceDE w:val="0"/>
        <w:autoSpaceDN w:val="0"/>
        <w:adjustRightInd w:val="0"/>
        <w:spacing w:after="0"/>
        <w:ind w:firstLine="284"/>
        <w:jc w:val="both"/>
        <w:rPr>
          <w:rFonts w:ascii="Times New Roman" w:hAnsi="Times New Roman"/>
          <w:i/>
          <w:sz w:val="24"/>
          <w:szCs w:val="24"/>
        </w:rPr>
      </w:pPr>
      <w:r w:rsidRPr="004C2135">
        <w:rPr>
          <w:rFonts w:ascii="Times New Roman" w:hAnsi="Times New Roman"/>
          <w:bCs/>
          <w:i/>
          <w:color w:val="000000"/>
          <w:sz w:val="24"/>
          <w:szCs w:val="24"/>
        </w:rPr>
        <w:t>2) Воспитание нравственных чувств и этического сознания:</w:t>
      </w:r>
    </w:p>
    <w:p w:rsidR="000A690F" w:rsidRPr="004C2135" w:rsidRDefault="003C5167" w:rsidP="003C5167">
      <w:pPr>
        <w:spacing w:after="0"/>
        <w:ind w:firstLine="284"/>
        <w:jc w:val="both"/>
        <w:rPr>
          <w:rFonts w:ascii="Times New Roman" w:hAnsi="Times New Roman"/>
          <w:color w:val="000000"/>
          <w:sz w:val="24"/>
          <w:szCs w:val="24"/>
        </w:rPr>
      </w:pPr>
      <w:r w:rsidRPr="004C2135">
        <w:rPr>
          <w:rFonts w:ascii="Times New Roman" w:hAnsi="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w:t>
      </w:r>
    </w:p>
    <w:p w:rsidR="000A690F" w:rsidRPr="004C2135" w:rsidRDefault="000A690F" w:rsidP="00B96134">
      <w:pPr>
        <w:numPr>
          <w:ilvl w:val="0"/>
          <w:numId w:val="48"/>
        </w:numPr>
        <w:shd w:val="clear" w:color="auto" w:fill="FFFFFF"/>
        <w:tabs>
          <w:tab w:val="clear" w:pos="1080"/>
          <w:tab w:val="num" w:pos="709"/>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поколениями, этносами, носителями разных убеждений, представителями различных социальных групп;</w:t>
      </w:r>
    </w:p>
    <w:p w:rsidR="000A690F" w:rsidRPr="004C2135" w:rsidRDefault="000A690F" w:rsidP="00B96134">
      <w:pPr>
        <w:numPr>
          <w:ilvl w:val="0"/>
          <w:numId w:val="48"/>
        </w:numPr>
        <w:shd w:val="clear" w:color="auto" w:fill="FFFFFF"/>
        <w:tabs>
          <w:tab w:val="clear" w:pos="1080"/>
          <w:tab w:val="num" w:pos="709"/>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A690F" w:rsidRPr="004C2135" w:rsidRDefault="000A690F" w:rsidP="00B96134">
      <w:pPr>
        <w:numPr>
          <w:ilvl w:val="0"/>
          <w:numId w:val="48"/>
        </w:numPr>
        <w:shd w:val="clear" w:color="auto" w:fill="FFFFFF"/>
        <w:tabs>
          <w:tab w:val="clear" w:pos="1080"/>
          <w:tab w:val="num" w:pos="709"/>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уважительное отношение к традиционным религиям;</w:t>
      </w:r>
    </w:p>
    <w:p w:rsidR="000A690F" w:rsidRPr="004C2135" w:rsidRDefault="000A690F" w:rsidP="00B96134">
      <w:pPr>
        <w:numPr>
          <w:ilvl w:val="0"/>
          <w:numId w:val="48"/>
        </w:numPr>
        <w:shd w:val="clear" w:color="auto" w:fill="FFFFFF"/>
        <w:tabs>
          <w:tab w:val="clear" w:pos="1080"/>
          <w:tab w:val="num" w:pos="709"/>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0A690F" w:rsidRPr="004C2135" w:rsidRDefault="000A690F" w:rsidP="00B96134">
      <w:pPr>
        <w:numPr>
          <w:ilvl w:val="0"/>
          <w:numId w:val="48"/>
        </w:numPr>
        <w:tabs>
          <w:tab w:val="clear" w:pos="1080"/>
          <w:tab w:val="num" w:pos="709"/>
        </w:tabs>
        <w:spacing w:after="0"/>
        <w:ind w:left="0" w:firstLine="284"/>
        <w:jc w:val="both"/>
        <w:rPr>
          <w:rFonts w:ascii="Times New Roman" w:hAnsi="Times New Roman"/>
          <w:sz w:val="24"/>
          <w:szCs w:val="24"/>
        </w:rPr>
      </w:pPr>
      <w:r w:rsidRPr="004C2135">
        <w:rPr>
          <w:rFonts w:ascii="Times New Roman" w:hAnsi="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A690F" w:rsidRPr="004C2135" w:rsidRDefault="000A690F" w:rsidP="00B96134">
      <w:pPr>
        <w:numPr>
          <w:ilvl w:val="0"/>
          <w:numId w:val="48"/>
        </w:numPr>
        <w:shd w:val="clear" w:color="auto" w:fill="FFFFFF"/>
        <w:tabs>
          <w:tab w:val="clear" w:pos="1080"/>
          <w:tab w:val="num" w:pos="709"/>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уважительное отношение к родителям (законным представителям), к старшим, заботливое отношение к младшим;</w:t>
      </w:r>
    </w:p>
    <w:p w:rsidR="000A690F" w:rsidRPr="004C2135" w:rsidRDefault="000A690F" w:rsidP="00B96134">
      <w:pPr>
        <w:numPr>
          <w:ilvl w:val="0"/>
          <w:numId w:val="48"/>
        </w:numPr>
        <w:shd w:val="clear" w:color="auto" w:fill="FFFFFF"/>
        <w:tabs>
          <w:tab w:val="clear" w:pos="1080"/>
          <w:tab w:val="num" w:pos="709"/>
        </w:tabs>
        <w:autoSpaceDE w:val="0"/>
        <w:autoSpaceDN w:val="0"/>
        <w:adjustRightInd w:val="0"/>
        <w:spacing w:after="0"/>
        <w:ind w:left="0" w:firstLine="284"/>
        <w:jc w:val="both"/>
        <w:rPr>
          <w:rFonts w:ascii="Times New Roman" w:hAnsi="Times New Roman"/>
          <w:sz w:val="24"/>
          <w:szCs w:val="24"/>
        </w:rPr>
      </w:pPr>
      <w:r w:rsidRPr="004C2135">
        <w:rPr>
          <w:rFonts w:ascii="Times New Roman" w:hAnsi="Times New Roman"/>
          <w:color w:val="000000"/>
          <w:sz w:val="24"/>
          <w:szCs w:val="24"/>
        </w:rPr>
        <w:t>знание традиций своей семьи и образовательного учреждения, бережное отношение к ним.</w:t>
      </w:r>
    </w:p>
    <w:p w:rsidR="000A690F" w:rsidRPr="004C2135" w:rsidRDefault="000A690F" w:rsidP="00E57364">
      <w:pPr>
        <w:shd w:val="clear" w:color="auto" w:fill="FFFFFF"/>
        <w:autoSpaceDE w:val="0"/>
        <w:autoSpaceDN w:val="0"/>
        <w:adjustRightInd w:val="0"/>
        <w:spacing w:after="0"/>
        <w:ind w:firstLine="284"/>
        <w:jc w:val="both"/>
        <w:rPr>
          <w:rFonts w:ascii="Times New Roman" w:hAnsi="Times New Roman"/>
          <w:i/>
          <w:sz w:val="24"/>
          <w:szCs w:val="24"/>
        </w:rPr>
      </w:pPr>
      <w:r w:rsidRPr="004C2135">
        <w:rPr>
          <w:rFonts w:ascii="Times New Roman" w:hAnsi="Times New Roman"/>
          <w:bCs/>
          <w:i/>
          <w:color w:val="000000"/>
          <w:sz w:val="24"/>
          <w:szCs w:val="24"/>
        </w:rPr>
        <w:t>3) Воспитание трудолюбия, творческого отношения к учению, труду, жизни:</w:t>
      </w:r>
    </w:p>
    <w:p w:rsidR="000A690F" w:rsidRPr="004C2135" w:rsidRDefault="000A690F" w:rsidP="00B96134">
      <w:pPr>
        <w:numPr>
          <w:ilvl w:val="0"/>
          <w:numId w:val="49"/>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0A690F" w:rsidRPr="004C2135" w:rsidRDefault="000A690F" w:rsidP="00B96134">
      <w:pPr>
        <w:numPr>
          <w:ilvl w:val="0"/>
          <w:numId w:val="49"/>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ценностное и творческое отношение к учебному труду;</w:t>
      </w:r>
    </w:p>
    <w:p w:rsidR="000A690F" w:rsidRPr="004C2135" w:rsidRDefault="000A690F" w:rsidP="00B96134">
      <w:pPr>
        <w:numPr>
          <w:ilvl w:val="0"/>
          <w:numId w:val="49"/>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 различных профессиях;</w:t>
      </w:r>
    </w:p>
    <w:p w:rsidR="000A690F" w:rsidRPr="004C2135" w:rsidRDefault="000A690F" w:rsidP="00B96134">
      <w:pPr>
        <w:numPr>
          <w:ilvl w:val="0"/>
          <w:numId w:val="49"/>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первоначальные навыки трудового творческого сотрудничества со сверстниками, старшими детьми и взрослыми;</w:t>
      </w:r>
    </w:p>
    <w:p w:rsidR="000A690F" w:rsidRPr="004C2135" w:rsidRDefault="000A690F" w:rsidP="00B96134">
      <w:pPr>
        <w:numPr>
          <w:ilvl w:val="0"/>
          <w:numId w:val="49"/>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осознание приоритета нравственных основ труда, творчества, создания нового;</w:t>
      </w:r>
    </w:p>
    <w:p w:rsidR="000A690F" w:rsidRPr="004C2135" w:rsidRDefault="000A690F" w:rsidP="00B96134">
      <w:pPr>
        <w:numPr>
          <w:ilvl w:val="0"/>
          <w:numId w:val="49"/>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первоначальный опыт участия в различных видах общественно полезной и личностно значимой деятельности;</w:t>
      </w:r>
    </w:p>
    <w:p w:rsidR="000A690F" w:rsidRPr="004C2135" w:rsidRDefault="000A690F" w:rsidP="00B96134">
      <w:pPr>
        <w:numPr>
          <w:ilvl w:val="0"/>
          <w:numId w:val="49"/>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A690F" w:rsidRPr="004C2135" w:rsidRDefault="000A690F" w:rsidP="00B96134">
      <w:pPr>
        <w:numPr>
          <w:ilvl w:val="0"/>
          <w:numId w:val="49"/>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0A690F" w:rsidRPr="004C2135" w:rsidRDefault="000A690F" w:rsidP="00E57364">
      <w:pPr>
        <w:shd w:val="clear" w:color="auto" w:fill="FFFFFF"/>
        <w:tabs>
          <w:tab w:val="num" w:pos="0"/>
        </w:tabs>
        <w:autoSpaceDE w:val="0"/>
        <w:autoSpaceDN w:val="0"/>
        <w:adjustRightInd w:val="0"/>
        <w:spacing w:after="0"/>
        <w:ind w:firstLine="426"/>
        <w:jc w:val="both"/>
        <w:rPr>
          <w:rFonts w:ascii="Times New Roman" w:hAnsi="Times New Roman"/>
          <w:i/>
          <w:sz w:val="24"/>
          <w:szCs w:val="24"/>
        </w:rPr>
      </w:pPr>
      <w:r w:rsidRPr="004C2135">
        <w:rPr>
          <w:rFonts w:ascii="Times New Roman" w:hAnsi="Times New Roman"/>
          <w:bCs/>
          <w:i/>
          <w:color w:val="000000"/>
          <w:sz w:val="24"/>
          <w:szCs w:val="24"/>
        </w:rPr>
        <w:t>4) Формирование ценностного отношения к здоровью и здоровому образу жизни:</w:t>
      </w:r>
    </w:p>
    <w:p w:rsidR="000A690F" w:rsidRPr="004C2135" w:rsidRDefault="000A690F" w:rsidP="00B96134">
      <w:pPr>
        <w:numPr>
          <w:ilvl w:val="0"/>
          <w:numId w:val="50"/>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ценностное отношение к своему здоровью, здоровью близких и окружающих людей;</w:t>
      </w:r>
    </w:p>
    <w:p w:rsidR="000A690F" w:rsidRPr="004C2135" w:rsidRDefault="000A690F" w:rsidP="00B96134">
      <w:pPr>
        <w:numPr>
          <w:ilvl w:val="0"/>
          <w:numId w:val="50"/>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A690F" w:rsidRPr="004C2135" w:rsidRDefault="000A690F" w:rsidP="00B96134">
      <w:pPr>
        <w:numPr>
          <w:ilvl w:val="0"/>
          <w:numId w:val="50"/>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первоначальный личный опыт здоровьесберегающей деятельности;</w:t>
      </w:r>
    </w:p>
    <w:p w:rsidR="000A690F" w:rsidRPr="004C2135" w:rsidRDefault="000A690F" w:rsidP="00B96134">
      <w:pPr>
        <w:numPr>
          <w:ilvl w:val="0"/>
          <w:numId w:val="50"/>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0A690F" w:rsidRPr="004C2135" w:rsidRDefault="000A690F" w:rsidP="00B96134">
      <w:pPr>
        <w:numPr>
          <w:ilvl w:val="0"/>
          <w:numId w:val="50"/>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знания о возможном негативном влиянии компьютер</w:t>
      </w:r>
      <w:r w:rsidRPr="004C2135">
        <w:rPr>
          <w:rFonts w:ascii="Times New Roman" w:hAnsi="Times New Roman"/>
          <w:color w:val="000000"/>
          <w:sz w:val="24"/>
          <w:szCs w:val="24"/>
        </w:rPr>
        <w:softHyphen/>
        <w:t>ных игр, телевидения, рекламы на здоровье человека.</w:t>
      </w:r>
    </w:p>
    <w:p w:rsidR="000A690F" w:rsidRPr="004C2135" w:rsidRDefault="000A690F" w:rsidP="00E57364">
      <w:pPr>
        <w:shd w:val="clear" w:color="auto" w:fill="FFFFFF"/>
        <w:tabs>
          <w:tab w:val="num" w:pos="0"/>
        </w:tabs>
        <w:autoSpaceDE w:val="0"/>
        <w:autoSpaceDN w:val="0"/>
        <w:adjustRightInd w:val="0"/>
        <w:spacing w:after="0"/>
        <w:ind w:firstLine="426"/>
        <w:jc w:val="both"/>
        <w:rPr>
          <w:rFonts w:ascii="Times New Roman" w:hAnsi="Times New Roman"/>
          <w:i/>
          <w:sz w:val="24"/>
          <w:szCs w:val="24"/>
        </w:rPr>
      </w:pPr>
      <w:r w:rsidRPr="004C2135">
        <w:rPr>
          <w:rFonts w:ascii="Times New Roman" w:hAnsi="Times New Roman"/>
          <w:bCs/>
          <w:i/>
          <w:color w:val="000000"/>
          <w:sz w:val="24"/>
          <w:szCs w:val="24"/>
        </w:rPr>
        <w:t>5) Воспитание ценностного отношения к природе, окру</w:t>
      </w:r>
      <w:r w:rsidRPr="004C2135">
        <w:rPr>
          <w:rFonts w:ascii="Times New Roman" w:hAnsi="Times New Roman"/>
          <w:bCs/>
          <w:i/>
          <w:color w:val="000000"/>
          <w:sz w:val="24"/>
          <w:szCs w:val="24"/>
        </w:rPr>
        <w:softHyphen/>
        <w:t>жающей среде (экологическое воспитание):</w:t>
      </w:r>
    </w:p>
    <w:p w:rsidR="000A690F" w:rsidRPr="004C2135" w:rsidRDefault="000A690F" w:rsidP="00B96134">
      <w:pPr>
        <w:numPr>
          <w:ilvl w:val="0"/>
          <w:numId w:val="51"/>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ценностное отношение к природе;</w:t>
      </w:r>
    </w:p>
    <w:p w:rsidR="000A690F" w:rsidRPr="004C2135" w:rsidRDefault="000A690F" w:rsidP="00B96134">
      <w:pPr>
        <w:numPr>
          <w:ilvl w:val="0"/>
          <w:numId w:val="51"/>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первоначальный опыт эстетического, эмоционально-нравственного отношения к природе;</w:t>
      </w:r>
    </w:p>
    <w:p w:rsidR="000A690F" w:rsidRPr="004C2135" w:rsidRDefault="000A690F" w:rsidP="00B96134">
      <w:pPr>
        <w:numPr>
          <w:ilvl w:val="0"/>
          <w:numId w:val="51"/>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0A690F" w:rsidRPr="004C2135" w:rsidRDefault="000A690F" w:rsidP="00B96134">
      <w:pPr>
        <w:numPr>
          <w:ilvl w:val="0"/>
          <w:numId w:val="51"/>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lastRenderedPageBreak/>
        <w:t>первоначальный опыт участия в природоохранной деятельности в школе, по месту жительства;</w:t>
      </w:r>
    </w:p>
    <w:p w:rsidR="000A690F" w:rsidRPr="004C2135" w:rsidRDefault="000A690F" w:rsidP="00B96134">
      <w:pPr>
        <w:numPr>
          <w:ilvl w:val="0"/>
          <w:numId w:val="51"/>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личный опыт участия в экологических инициативах, проектах.</w:t>
      </w:r>
    </w:p>
    <w:p w:rsidR="000A690F" w:rsidRPr="004C2135" w:rsidRDefault="000A690F" w:rsidP="00E57364">
      <w:pPr>
        <w:shd w:val="clear" w:color="auto" w:fill="FFFFFF"/>
        <w:tabs>
          <w:tab w:val="num" w:pos="0"/>
        </w:tabs>
        <w:autoSpaceDE w:val="0"/>
        <w:autoSpaceDN w:val="0"/>
        <w:adjustRightInd w:val="0"/>
        <w:spacing w:after="0"/>
        <w:ind w:firstLine="426"/>
        <w:jc w:val="both"/>
        <w:rPr>
          <w:rFonts w:ascii="Times New Roman" w:hAnsi="Times New Roman"/>
          <w:i/>
          <w:sz w:val="24"/>
          <w:szCs w:val="24"/>
        </w:rPr>
      </w:pPr>
      <w:r w:rsidRPr="004C2135">
        <w:rPr>
          <w:rFonts w:ascii="Times New Roman" w:hAnsi="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A690F" w:rsidRPr="004C2135" w:rsidRDefault="000A690F" w:rsidP="00B96134">
      <w:pPr>
        <w:numPr>
          <w:ilvl w:val="0"/>
          <w:numId w:val="52"/>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первоначальные умения видеть красоту в окружающем мире;</w:t>
      </w:r>
    </w:p>
    <w:p w:rsidR="000A690F" w:rsidRPr="004C2135" w:rsidRDefault="000A690F" w:rsidP="00B96134">
      <w:pPr>
        <w:numPr>
          <w:ilvl w:val="0"/>
          <w:numId w:val="52"/>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первоначальные умения видеть красоту в поведении, поступках людей;</w:t>
      </w:r>
    </w:p>
    <w:p w:rsidR="000A690F" w:rsidRPr="004C2135" w:rsidRDefault="000A690F" w:rsidP="00B96134">
      <w:pPr>
        <w:numPr>
          <w:ilvl w:val="0"/>
          <w:numId w:val="52"/>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элементарные представления об эстетических и художественных ценностях отечественной культуры;</w:t>
      </w:r>
    </w:p>
    <w:p w:rsidR="000A690F" w:rsidRPr="004C2135" w:rsidRDefault="000A690F" w:rsidP="00B96134">
      <w:pPr>
        <w:numPr>
          <w:ilvl w:val="0"/>
          <w:numId w:val="52"/>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0A690F" w:rsidRPr="004C2135" w:rsidRDefault="000A690F" w:rsidP="00B96134">
      <w:pPr>
        <w:numPr>
          <w:ilvl w:val="0"/>
          <w:numId w:val="52"/>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A690F" w:rsidRPr="004C2135" w:rsidRDefault="000A690F" w:rsidP="00B96134">
      <w:pPr>
        <w:numPr>
          <w:ilvl w:val="0"/>
          <w:numId w:val="52"/>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A690F" w:rsidRPr="004C2135" w:rsidRDefault="000A690F" w:rsidP="00B96134">
      <w:pPr>
        <w:numPr>
          <w:ilvl w:val="0"/>
          <w:numId w:val="52"/>
        </w:numPr>
        <w:shd w:val="clear" w:color="auto" w:fill="FFFFFF"/>
        <w:tabs>
          <w:tab w:val="clear" w:pos="1080"/>
          <w:tab w:val="num" w:pos="0"/>
        </w:tabs>
        <w:autoSpaceDE w:val="0"/>
        <w:autoSpaceDN w:val="0"/>
        <w:adjustRightInd w:val="0"/>
        <w:spacing w:after="0"/>
        <w:ind w:left="0" w:firstLine="426"/>
        <w:jc w:val="both"/>
        <w:rPr>
          <w:rFonts w:ascii="Times New Roman" w:hAnsi="Times New Roman"/>
          <w:sz w:val="24"/>
          <w:szCs w:val="24"/>
        </w:rPr>
      </w:pPr>
      <w:r w:rsidRPr="004C2135">
        <w:rPr>
          <w:rFonts w:ascii="Times New Roman" w:hAnsi="Times New Roman"/>
          <w:color w:val="000000"/>
          <w:sz w:val="24"/>
          <w:szCs w:val="24"/>
        </w:rPr>
        <w:t>мотивация к реализации эстетических ценностей в пространстве образовательного учреждения и семьи.</w:t>
      </w:r>
    </w:p>
    <w:p w:rsidR="000A690F" w:rsidRPr="004C2135" w:rsidRDefault="000A690F" w:rsidP="00E57364">
      <w:pPr>
        <w:spacing w:after="0"/>
        <w:ind w:firstLine="708"/>
        <w:jc w:val="both"/>
        <w:rPr>
          <w:rFonts w:ascii="Times New Roman" w:hAnsi="Times New Roman"/>
          <w:sz w:val="24"/>
          <w:szCs w:val="24"/>
        </w:rPr>
      </w:pPr>
      <w:r w:rsidRPr="004C2135">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3C5167" w:rsidRPr="004C2135" w:rsidRDefault="003C5167" w:rsidP="003C5167">
      <w:pPr>
        <w:spacing w:after="0"/>
        <w:ind w:firstLine="284"/>
        <w:jc w:val="both"/>
        <w:rPr>
          <w:rFonts w:ascii="Times New Roman" w:hAnsi="Times New Roman"/>
          <w:b/>
          <w:sz w:val="24"/>
          <w:szCs w:val="24"/>
        </w:rPr>
      </w:pPr>
    </w:p>
    <w:p w:rsidR="000A690F" w:rsidRPr="004C2135" w:rsidRDefault="003C5167" w:rsidP="003C5167">
      <w:pPr>
        <w:spacing w:after="0"/>
        <w:ind w:firstLine="284"/>
        <w:jc w:val="both"/>
        <w:rPr>
          <w:rFonts w:ascii="Times New Roman" w:hAnsi="Times New Roman"/>
          <w:b/>
          <w:sz w:val="24"/>
          <w:szCs w:val="24"/>
        </w:rPr>
      </w:pPr>
      <w:r w:rsidRPr="004C2135">
        <w:rPr>
          <w:rFonts w:ascii="Times New Roman" w:hAnsi="Times New Roman"/>
          <w:b/>
          <w:sz w:val="24"/>
          <w:szCs w:val="24"/>
        </w:rPr>
        <w:t>Портрет ученика начальной школы</w:t>
      </w:r>
      <w:r w:rsidR="003947AC" w:rsidRPr="004C2135">
        <w:rPr>
          <w:rFonts w:ascii="Times New Roman" w:hAnsi="Times New Roman"/>
          <w:b/>
          <w:sz w:val="24"/>
          <w:szCs w:val="24"/>
        </w:rPr>
        <w:t xml:space="preserve">  </w:t>
      </w:r>
      <w:r w:rsidR="003947AC" w:rsidRPr="004C2135">
        <w:rPr>
          <w:rFonts w:ascii="Times New Roman" w:eastAsia="Calibri" w:hAnsi="Times New Roman"/>
          <w:b/>
          <w:sz w:val="24"/>
          <w:szCs w:val="24"/>
          <w:lang w:eastAsia="en-US"/>
        </w:rPr>
        <w:t>МКОУ  «Джинабинская СОШ»</w:t>
      </w:r>
    </w:p>
    <w:p w:rsidR="003C5167" w:rsidRPr="004C2135" w:rsidRDefault="003C5167" w:rsidP="003C5167">
      <w:pPr>
        <w:spacing w:after="0"/>
        <w:ind w:firstLine="284"/>
        <w:jc w:val="both"/>
        <w:rPr>
          <w:rFonts w:ascii="Times New Roman" w:hAnsi="Times New Roman"/>
          <w:b/>
          <w:sz w:val="24"/>
          <w:szCs w:val="24"/>
        </w:rPr>
      </w:pPr>
    </w:p>
    <w:p w:rsidR="000A690F" w:rsidRPr="004C2135" w:rsidRDefault="000A690F" w:rsidP="00E57364">
      <w:pPr>
        <w:autoSpaceDE w:val="0"/>
        <w:autoSpaceDN w:val="0"/>
        <w:adjustRightInd w:val="0"/>
        <w:spacing w:after="0"/>
        <w:ind w:firstLine="284"/>
        <w:jc w:val="both"/>
        <w:rPr>
          <w:rFonts w:ascii="Times New Roman" w:hAnsi="Times New Roman"/>
          <w:sz w:val="24"/>
          <w:szCs w:val="24"/>
        </w:rPr>
      </w:pPr>
      <w:r w:rsidRPr="004C2135">
        <w:rPr>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0A690F" w:rsidRPr="004C2135" w:rsidRDefault="000A690F" w:rsidP="00B96134">
      <w:pPr>
        <w:numPr>
          <w:ilvl w:val="0"/>
          <w:numId w:val="36"/>
        </w:numPr>
        <w:tabs>
          <w:tab w:val="clear" w:pos="1080"/>
          <w:tab w:val="num" w:pos="0"/>
        </w:tabs>
        <w:autoSpaceDE w:val="0"/>
        <w:autoSpaceDN w:val="0"/>
        <w:adjustRightInd w:val="0"/>
        <w:spacing w:after="0"/>
        <w:ind w:left="142" w:firstLine="284"/>
        <w:jc w:val="both"/>
        <w:rPr>
          <w:rFonts w:ascii="Times New Roman" w:hAnsi="Times New Roman"/>
          <w:sz w:val="24"/>
          <w:szCs w:val="24"/>
        </w:rPr>
      </w:pPr>
      <w:r w:rsidRPr="004C2135">
        <w:rPr>
          <w:rFonts w:ascii="Times New Roman" w:eastAsia="TimesNewRomanPSMT" w:hAnsi="Times New Roman"/>
          <w:iCs/>
          <w:sz w:val="24"/>
          <w:szCs w:val="24"/>
        </w:rPr>
        <w:t>умеющий учиться, способный организовать свою деятельность, умеющий пользоваться информационными источниками;</w:t>
      </w:r>
    </w:p>
    <w:p w:rsidR="000A690F" w:rsidRPr="004C2135" w:rsidRDefault="000A690F" w:rsidP="00B96134">
      <w:pPr>
        <w:numPr>
          <w:ilvl w:val="0"/>
          <w:numId w:val="36"/>
        </w:numPr>
        <w:tabs>
          <w:tab w:val="clear" w:pos="1080"/>
          <w:tab w:val="num" w:pos="0"/>
          <w:tab w:val="left" w:pos="318"/>
        </w:tabs>
        <w:autoSpaceDE w:val="0"/>
        <w:spacing w:after="0"/>
        <w:ind w:left="142" w:firstLine="284"/>
        <w:jc w:val="both"/>
        <w:rPr>
          <w:rFonts w:ascii="Times New Roman" w:eastAsia="TimesNewRomanPSMT" w:hAnsi="Times New Roman"/>
          <w:iCs/>
          <w:sz w:val="24"/>
          <w:szCs w:val="24"/>
        </w:rPr>
      </w:pPr>
      <w:r w:rsidRPr="004C2135">
        <w:rPr>
          <w:rFonts w:ascii="Times New Roman" w:eastAsia="TimesNewRomanPSMT" w:hAnsi="Times New Roman"/>
          <w:iCs/>
          <w:sz w:val="24"/>
          <w:szCs w:val="24"/>
        </w:rPr>
        <w:t>владеющий опытом мотивированного участия в конкурсах и проектах регионального и федерального уровней;</w:t>
      </w:r>
    </w:p>
    <w:p w:rsidR="000A690F" w:rsidRPr="004C2135" w:rsidRDefault="000A690F" w:rsidP="00B96134">
      <w:pPr>
        <w:numPr>
          <w:ilvl w:val="0"/>
          <w:numId w:val="36"/>
        </w:numPr>
        <w:tabs>
          <w:tab w:val="clear" w:pos="1080"/>
          <w:tab w:val="num" w:pos="0"/>
          <w:tab w:val="left" w:pos="318"/>
        </w:tabs>
        <w:autoSpaceDE w:val="0"/>
        <w:spacing w:after="0"/>
        <w:ind w:left="142" w:firstLine="284"/>
        <w:jc w:val="both"/>
        <w:rPr>
          <w:rFonts w:ascii="Times New Roman" w:eastAsia="TimesNewRomanPSMT" w:hAnsi="Times New Roman"/>
          <w:iCs/>
          <w:sz w:val="24"/>
          <w:szCs w:val="24"/>
        </w:rPr>
      </w:pPr>
      <w:r w:rsidRPr="004C2135">
        <w:rPr>
          <w:rFonts w:ascii="Times New Roman" w:eastAsia="TimesNewRomanPSMT" w:hAnsi="Times New Roman"/>
          <w:iCs/>
          <w:sz w:val="24"/>
          <w:szCs w:val="24"/>
        </w:rPr>
        <w:t>обладающий основами коммуникативной культурой (умеет слушать и слышать собеседника, высказывать свое мнение);</w:t>
      </w:r>
    </w:p>
    <w:p w:rsidR="000A690F" w:rsidRPr="004C2135" w:rsidRDefault="000A690F" w:rsidP="00B96134">
      <w:pPr>
        <w:numPr>
          <w:ilvl w:val="0"/>
          <w:numId w:val="35"/>
        </w:numPr>
        <w:tabs>
          <w:tab w:val="clear" w:pos="1080"/>
          <w:tab w:val="num" w:pos="0"/>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любознательный, интересующийся, активно познающий мир;</w:t>
      </w:r>
    </w:p>
    <w:p w:rsidR="000A690F" w:rsidRPr="004C2135" w:rsidRDefault="000A690F" w:rsidP="00B96134">
      <w:pPr>
        <w:numPr>
          <w:ilvl w:val="0"/>
          <w:numId w:val="35"/>
        </w:numPr>
        <w:tabs>
          <w:tab w:val="clear" w:pos="1080"/>
          <w:tab w:val="num" w:pos="0"/>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 xml:space="preserve">владеющий основами умения учиться, способный к организации собственной деятельности; </w:t>
      </w:r>
    </w:p>
    <w:p w:rsidR="000A690F" w:rsidRPr="004C2135" w:rsidRDefault="000A690F" w:rsidP="00B96134">
      <w:pPr>
        <w:numPr>
          <w:ilvl w:val="0"/>
          <w:numId w:val="35"/>
        </w:numPr>
        <w:tabs>
          <w:tab w:val="clear" w:pos="1080"/>
          <w:tab w:val="num" w:pos="0"/>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любящий свой край и свою Родину;</w:t>
      </w:r>
    </w:p>
    <w:p w:rsidR="000A690F" w:rsidRPr="004C2135" w:rsidRDefault="000A690F" w:rsidP="00B96134">
      <w:pPr>
        <w:numPr>
          <w:ilvl w:val="0"/>
          <w:numId w:val="35"/>
        </w:numPr>
        <w:tabs>
          <w:tab w:val="clear" w:pos="1080"/>
          <w:tab w:val="num" w:pos="0"/>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уважающий и принимающий ценности семьи и общества;</w:t>
      </w:r>
    </w:p>
    <w:p w:rsidR="000A690F" w:rsidRPr="004C2135" w:rsidRDefault="000A690F" w:rsidP="00B96134">
      <w:pPr>
        <w:numPr>
          <w:ilvl w:val="0"/>
          <w:numId w:val="35"/>
        </w:numPr>
        <w:tabs>
          <w:tab w:val="clear" w:pos="1080"/>
          <w:tab w:val="num" w:pos="0"/>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0A690F" w:rsidRPr="004C2135" w:rsidRDefault="000A690F" w:rsidP="00B96134">
      <w:pPr>
        <w:numPr>
          <w:ilvl w:val="0"/>
          <w:numId w:val="35"/>
        </w:numPr>
        <w:tabs>
          <w:tab w:val="clear" w:pos="1080"/>
          <w:tab w:val="num" w:pos="0"/>
        </w:tabs>
        <w:autoSpaceDE w:val="0"/>
        <w:autoSpaceDN w:val="0"/>
        <w:adjustRightInd w:val="0"/>
        <w:spacing w:after="0"/>
        <w:ind w:left="142" w:firstLine="284"/>
        <w:jc w:val="both"/>
        <w:rPr>
          <w:rFonts w:ascii="Times New Roman" w:hAnsi="Times New Roman"/>
          <w:sz w:val="24"/>
          <w:szCs w:val="24"/>
        </w:rPr>
      </w:pPr>
      <w:r w:rsidRPr="004C2135">
        <w:rPr>
          <w:rFonts w:ascii="Times New Roman" w:hAnsi="Times New Roman"/>
          <w:sz w:val="24"/>
          <w:szCs w:val="24"/>
        </w:rPr>
        <w:t xml:space="preserve">доброжелательный, умеющий слушать и слышать партнера, умеющий высказать свое мнение; </w:t>
      </w:r>
    </w:p>
    <w:p w:rsidR="000A690F" w:rsidRPr="004C2135" w:rsidRDefault="000A690F" w:rsidP="00B96134">
      <w:pPr>
        <w:numPr>
          <w:ilvl w:val="0"/>
          <w:numId w:val="35"/>
        </w:numPr>
        <w:tabs>
          <w:tab w:val="clear" w:pos="1080"/>
          <w:tab w:val="num" w:pos="0"/>
        </w:tabs>
        <w:autoSpaceDE w:val="0"/>
        <w:autoSpaceDN w:val="0"/>
        <w:adjustRightInd w:val="0"/>
        <w:spacing w:after="0"/>
        <w:ind w:left="142" w:firstLine="284"/>
        <w:jc w:val="both"/>
        <w:rPr>
          <w:rFonts w:ascii="Times New Roman" w:hAnsi="Times New Roman"/>
          <w:bCs/>
          <w:sz w:val="24"/>
          <w:szCs w:val="24"/>
        </w:rPr>
      </w:pPr>
      <w:r w:rsidRPr="004C2135">
        <w:rPr>
          <w:rFonts w:ascii="Times New Roman" w:hAnsi="Times New Roman"/>
          <w:sz w:val="24"/>
          <w:szCs w:val="24"/>
        </w:rPr>
        <w:lastRenderedPageBreak/>
        <w:t>выполняющий правила здорового и безопасного образа жизни для себя и окружающих.</w:t>
      </w:r>
    </w:p>
    <w:p w:rsidR="000A690F" w:rsidRPr="004C2135" w:rsidRDefault="000A690F" w:rsidP="006D1389">
      <w:pPr>
        <w:shd w:val="clear" w:color="auto" w:fill="FFFFFF"/>
        <w:spacing w:after="0"/>
        <w:ind w:firstLine="284"/>
        <w:jc w:val="both"/>
        <w:rPr>
          <w:rFonts w:ascii="Times New Roman" w:hAnsi="Times New Roman"/>
          <w:sz w:val="24"/>
          <w:szCs w:val="24"/>
        </w:rPr>
      </w:pPr>
      <w:r w:rsidRPr="004C2135">
        <w:rPr>
          <w:rFonts w:ascii="Times New Roman" w:hAnsi="Times New Roman"/>
          <w:sz w:val="24"/>
          <w:szCs w:val="24"/>
        </w:rPr>
        <w:t>Программа духовно</w:t>
      </w:r>
      <w:r w:rsidR="00300242" w:rsidRPr="004C2135">
        <w:rPr>
          <w:rFonts w:ascii="Times New Roman" w:hAnsi="Times New Roman"/>
          <w:sz w:val="24"/>
          <w:szCs w:val="24"/>
        </w:rPr>
        <w:t xml:space="preserve">-нравственного развития </w:t>
      </w:r>
      <w:r w:rsidRPr="004C2135">
        <w:rPr>
          <w:rFonts w:ascii="Times New Roman" w:hAnsi="Times New Roman"/>
          <w:sz w:val="24"/>
          <w:szCs w:val="24"/>
        </w:rPr>
        <w:t xml:space="preserve">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иначе опреде</w:t>
      </w:r>
      <w:r w:rsidR="00300242" w:rsidRPr="004C2135">
        <w:rPr>
          <w:rFonts w:ascii="Times New Roman" w:hAnsi="Times New Roman"/>
          <w:sz w:val="24"/>
          <w:szCs w:val="24"/>
        </w:rPr>
        <w:softHyphen/>
        <w:t>ляемого как уклад школьной</w:t>
      </w:r>
      <w:r w:rsidRPr="004C2135">
        <w:rPr>
          <w:rFonts w:ascii="Times New Roman" w:hAnsi="Times New Roman"/>
          <w:sz w:val="24"/>
          <w:szCs w:val="24"/>
        </w:rPr>
        <w:t xml:space="preserve"> жизни, интегрированного в урочную, внеурочную, внешкольную, семейную деятельность обучающегося и его родителей (законных пр</w:t>
      </w:r>
      <w:r w:rsidR="00300242" w:rsidRPr="004C2135">
        <w:rPr>
          <w:rFonts w:ascii="Times New Roman" w:hAnsi="Times New Roman"/>
          <w:sz w:val="24"/>
          <w:szCs w:val="24"/>
        </w:rPr>
        <w:t>едставителей). При этом школа</w:t>
      </w:r>
      <w:r w:rsidRPr="004C2135">
        <w:rPr>
          <w:rFonts w:ascii="Times New Roman" w:hAnsi="Times New Roman"/>
          <w:sz w:val="24"/>
          <w:szCs w:val="24"/>
        </w:rPr>
        <w:t xml:space="preserve"> создаёт условия, обеспечивающие ду</w:t>
      </w:r>
      <w:r w:rsidRPr="004C2135">
        <w:rPr>
          <w:rFonts w:ascii="Times New Roman" w:hAnsi="Times New Roman"/>
          <w:sz w:val="24"/>
          <w:szCs w:val="24"/>
        </w:rPr>
        <w:softHyphen/>
        <w:t>ховно-нравственное развитие обучающихся на основе их при</w:t>
      </w:r>
      <w:r w:rsidRPr="004C2135">
        <w:rPr>
          <w:rFonts w:ascii="Times New Roman" w:hAnsi="Times New Roman"/>
          <w:sz w:val="24"/>
          <w:szCs w:val="24"/>
        </w:rPr>
        <w:softHyphen/>
        <w:t>общения к базовым общечеловеческим ценностям, ценностям семьи,  общечеловеческим ценностям.</w:t>
      </w:r>
    </w:p>
    <w:p w:rsidR="0013337C" w:rsidRPr="004C2135" w:rsidRDefault="0013337C" w:rsidP="00B54651">
      <w:pPr>
        <w:spacing w:after="0"/>
        <w:jc w:val="center"/>
        <w:rPr>
          <w:rFonts w:ascii="Times New Roman" w:hAnsi="Times New Roman"/>
          <w:b/>
          <w:sz w:val="24"/>
          <w:szCs w:val="24"/>
        </w:rPr>
      </w:pPr>
    </w:p>
    <w:p w:rsidR="000A690F" w:rsidRPr="004C2135" w:rsidRDefault="00A579B8" w:rsidP="00B54651">
      <w:pPr>
        <w:spacing w:after="0"/>
        <w:jc w:val="center"/>
        <w:rPr>
          <w:rFonts w:ascii="Times New Roman" w:hAnsi="Times New Roman"/>
          <w:b/>
          <w:sz w:val="24"/>
          <w:szCs w:val="24"/>
        </w:rPr>
      </w:pPr>
      <w:r w:rsidRPr="004C2135">
        <w:rPr>
          <w:rFonts w:ascii="Times New Roman" w:hAnsi="Times New Roman"/>
          <w:b/>
          <w:sz w:val="24"/>
          <w:szCs w:val="24"/>
        </w:rPr>
        <w:t>3</w:t>
      </w:r>
      <w:r w:rsidR="00665E0B" w:rsidRPr="004C2135">
        <w:rPr>
          <w:rFonts w:ascii="Times New Roman" w:hAnsi="Times New Roman"/>
          <w:b/>
          <w:sz w:val="24"/>
          <w:szCs w:val="24"/>
        </w:rPr>
        <w:t xml:space="preserve">.4  </w:t>
      </w:r>
      <w:r w:rsidR="000A690F" w:rsidRPr="004C2135">
        <w:rPr>
          <w:rFonts w:ascii="Times New Roman" w:hAnsi="Times New Roman"/>
          <w:b/>
          <w:sz w:val="24"/>
          <w:szCs w:val="24"/>
        </w:rPr>
        <w:t>Программа формирования культуры здорового и безопасного образа жизни</w:t>
      </w:r>
    </w:p>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sz w:val="24"/>
          <w:szCs w:val="24"/>
        </w:rPr>
        <w:t>Пояснительная записка</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Одним из направлений Концепции духовно-нравственного воспитания является формирование ценностной сферы развития личности обучающегося. Среди ценностей становится все более необходимым делать акцент на формирование у школьников культуры здоровья, предполагающей:</w:t>
      </w:r>
    </w:p>
    <w:p w:rsidR="000A690F" w:rsidRPr="004C2135" w:rsidRDefault="000A690F" w:rsidP="00B96134">
      <w:pPr>
        <w:pStyle w:val="-11"/>
        <w:numPr>
          <w:ilvl w:val="0"/>
          <w:numId w:val="26"/>
        </w:numPr>
        <w:spacing w:after="0"/>
        <w:jc w:val="both"/>
        <w:rPr>
          <w:rFonts w:ascii="Times New Roman" w:hAnsi="Times New Roman"/>
          <w:sz w:val="24"/>
          <w:szCs w:val="24"/>
        </w:rPr>
      </w:pPr>
      <w:r w:rsidRPr="004C2135">
        <w:rPr>
          <w:rFonts w:ascii="Times New Roman" w:hAnsi="Times New Roman"/>
          <w:sz w:val="24"/>
          <w:szCs w:val="24"/>
        </w:rPr>
        <w:t>интерес к спорту и оздоровлению;</w:t>
      </w:r>
    </w:p>
    <w:p w:rsidR="000A690F" w:rsidRPr="004C2135" w:rsidRDefault="000A690F" w:rsidP="00B96134">
      <w:pPr>
        <w:pStyle w:val="-11"/>
        <w:numPr>
          <w:ilvl w:val="0"/>
          <w:numId w:val="26"/>
        </w:numPr>
        <w:spacing w:after="0"/>
        <w:jc w:val="both"/>
        <w:rPr>
          <w:rFonts w:ascii="Times New Roman" w:hAnsi="Times New Roman"/>
          <w:sz w:val="24"/>
          <w:szCs w:val="24"/>
        </w:rPr>
      </w:pPr>
      <w:r w:rsidRPr="004C2135">
        <w:rPr>
          <w:rFonts w:ascii="Times New Roman" w:hAnsi="Times New Roman"/>
          <w:sz w:val="24"/>
          <w:szCs w:val="24"/>
        </w:rPr>
        <w:t>знания в области оздоровления, спортивной подготовке;</w:t>
      </w:r>
    </w:p>
    <w:p w:rsidR="000A690F" w:rsidRPr="004C2135" w:rsidRDefault="000A690F" w:rsidP="00B96134">
      <w:pPr>
        <w:pStyle w:val="-11"/>
        <w:numPr>
          <w:ilvl w:val="0"/>
          <w:numId w:val="26"/>
        </w:numPr>
        <w:spacing w:after="0"/>
        <w:jc w:val="both"/>
        <w:rPr>
          <w:rFonts w:ascii="Times New Roman" w:hAnsi="Times New Roman"/>
          <w:sz w:val="24"/>
          <w:szCs w:val="24"/>
        </w:rPr>
      </w:pPr>
      <w:r w:rsidRPr="004C2135">
        <w:rPr>
          <w:rFonts w:ascii="Times New Roman" w:hAnsi="Times New Roman"/>
          <w:sz w:val="24"/>
          <w:szCs w:val="24"/>
        </w:rPr>
        <w:t>умение использовать эти знания для построения индивидуальной модели здорового образа жизни;</w:t>
      </w:r>
    </w:p>
    <w:p w:rsidR="000A690F" w:rsidRPr="004C2135" w:rsidRDefault="000A690F" w:rsidP="00B96134">
      <w:pPr>
        <w:pStyle w:val="-11"/>
        <w:numPr>
          <w:ilvl w:val="0"/>
          <w:numId w:val="26"/>
        </w:numPr>
        <w:spacing w:after="0"/>
        <w:jc w:val="both"/>
        <w:rPr>
          <w:rFonts w:ascii="Times New Roman" w:hAnsi="Times New Roman"/>
          <w:sz w:val="24"/>
          <w:szCs w:val="24"/>
        </w:rPr>
      </w:pPr>
      <w:r w:rsidRPr="004C2135">
        <w:rPr>
          <w:rFonts w:ascii="Times New Roman" w:hAnsi="Times New Roman"/>
          <w:sz w:val="24"/>
          <w:szCs w:val="24"/>
        </w:rPr>
        <w:t>участие в спортивных соревнованиях и занятиях спортом;</w:t>
      </w:r>
    </w:p>
    <w:p w:rsidR="000A690F" w:rsidRPr="004C2135" w:rsidRDefault="000A690F" w:rsidP="00B96134">
      <w:pPr>
        <w:pStyle w:val="-11"/>
        <w:numPr>
          <w:ilvl w:val="0"/>
          <w:numId w:val="26"/>
        </w:numPr>
        <w:spacing w:after="0"/>
        <w:jc w:val="both"/>
        <w:rPr>
          <w:rFonts w:ascii="Times New Roman" w:hAnsi="Times New Roman"/>
          <w:sz w:val="24"/>
          <w:szCs w:val="24"/>
        </w:rPr>
      </w:pPr>
      <w:r w:rsidRPr="004C2135">
        <w:rPr>
          <w:rFonts w:ascii="Times New Roman" w:hAnsi="Times New Roman"/>
          <w:sz w:val="24"/>
          <w:szCs w:val="24"/>
        </w:rPr>
        <w:t>стремление обучающегося вовлечь в оздоровительную деятельность свое ближайшее окружение.</w:t>
      </w:r>
    </w:p>
    <w:p w:rsidR="000A690F" w:rsidRPr="004C2135" w:rsidRDefault="000A690F" w:rsidP="00E57364">
      <w:pPr>
        <w:tabs>
          <w:tab w:val="left" w:pos="0"/>
          <w:tab w:val="left" w:pos="360"/>
        </w:tabs>
        <w:spacing w:after="0"/>
        <w:ind w:right="-81" w:firstLine="510"/>
        <w:jc w:val="both"/>
        <w:rPr>
          <w:rFonts w:ascii="Times New Roman" w:hAnsi="Times New Roman"/>
          <w:sz w:val="24"/>
          <w:szCs w:val="24"/>
        </w:rPr>
      </w:pPr>
      <w:r w:rsidRPr="004C2135">
        <w:rPr>
          <w:rFonts w:ascii="Times New Roman" w:hAnsi="Times New Roman"/>
          <w:sz w:val="24"/>
          <w:szCs w:val="24"/>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0A690F" w:rsidRPr="004C2135" w:rsidRDefault="000A690F" w:rsidP="00E57364">
      <w:pPr>
        <w:tabs>
          <w:tab w:val="left" w:pos="0"/>
          <w:tab w:val="left" w:pos="360"/>
        </w:tabs>
        <w:spacing w:after="0"/>
        <w:ind w:right="-81" w:firstLine="510"/>
        <w:jc w:val="both"/>
        <w:rPr>
          <w:rFonts w:ascii="Times New Roman" w:hAnsi="Times New Roman"/>
          <w:sz w:val="24"/>
          <w:szCs w:val="24"/>
        </w:rPr>
      </w:pPr>
      <w:r w:rsidRPr="004C2135">
        <w:rPr>
          <w:rFonts w:ascii="Times New Roman" w:hAnsi="Times New Roman"/>
          <w:sz w:val="24"/>
          <w:szCs w:val="24"/>
        </w:rPr>
        <w:t xml:space="preserve">Программа формирования ценности здоровья и здорового образа жизни на ступени начального общего образования </w:t>
      </w:r>
      <w:r w:rsidRPr="004C2135">
        <w:rPr>
          <w:rFonts w:ascii="Times New Roman" w:hAnsi="Times New Roman"/>
          <w:sz w:val="24"/>
          <w:szCs w:val="24"/>
          <w:lang w:val="en-US"/>
        </w:rPr>
        <w:t>c</w:t>
      </w:r>
      <w:r w:rsidRPr="004C2135">
        <w:rPr>
          <w:rFonts w:ascii="Times New Roman" w:hAnsi="Times New Roman"/>
          <w:sz w:val="24"/>
          <w:szCs w:val="24"/>
        </w:rPr>
        <w:t>формирована с учётом факторов, оказывающих существенное влияние на состояние здоровья детей:</w:t>
      </w:r>
    </w:p>
    <w:p w:rsidR="000A690F" w:rsidRPr="004C2135" w:rsidRDefault="000A690F" w:rsidP="00B96134">
      <w:pPr>
        <w:numPr>
          <w:ilvl w:val="0"/>
          <w:numId w:val="25"/>
        </w:numPr>
        <w:tabs>
          <w:tab w:val="left" w:pos="0"/>
          <w:tab w:val="left" w:pos="360"/>
        </w:tabs>
        <w:spacing w:after="0"/>
        <w:ind w:right="-81"/>
        <w:jc w:val="both"/>
        <w:rPr>
          <w:rFonts w:ascii="Times New Roman" w:hAnsi="Times New Roman"/>
          <w:sz w:val="24"/>
          <w:szCs w:val="24"/>
        </w:rPr>
      </w:pPr>
      <w:r w:rsidRPr="004C2135">
        <w:rPr>
          <w:rFonts w:ascii="Times New Roman" w:hAnsi="Times New Roman"/>
          <w:sz w:val="24"/>
          <w:szCs w:val="24"/>
        </w:rPr>
        <w:t>неблагоприятные социальные, экономические и экологические условия;</w:t>
      </w:r>
    </w:p>
    <w:p w:rsidR="000A690F" w:rsidRPr="004C2135" w:rsidRDefault="000A690F" w:rsidP="00B96134">
      <w:pPr>
        <w:numPr>
          <w:ilvl w:val="0"/>
          <w:numId w:val="25"/>
        </w:numPr>
        <w:tabs>
          <w:tab w:val="left" w:pos="0"/>
          <w:tab w:val="left" w:pos="360"/>
        </w:tabs>
        <w:spacing w:after="0"/>
        <w:ind w:right="-81"/>
        <w:jc w:val="both"/>
        <w:rPr>
          <w:rFonts w:ascii="Times New Roman" w:hAnsi="Times New Roman"/>
          <w:sz w:val="24"/>
          <w:szCs w:val="24"/>
        </w:rPr>
      </w:pPr>
      <w:r w:rsidRPr="004C2135">
        <w:rPr>
          <w:rFonts w:ascii="Times New Roman" w:hAnsi="Times New Roman"/>
          <w:sz w:val="24"/>
          <w:szCs w:val="24"/>
        </w:rPr>
        <w:t>факторы риска, имеющие место в ОУ, которые приводят к дальнейшему ухудшению здоровья детей и подростков от первого к последнему году обучения;</w:t>
      </w:r>
    </w:p>
    <w:p w:rsidR="000A690F" w:rsidRPr="004C2135" w:rsidRDefault="000A690F" w:rsidP="00B96134">
      <w:pPr>
        <w:numPr>
          <w:ilvl w:val="0"/>
          <w:numId w:val="25"/>
        </w:numPr>
        <w:tabs>
          <w:tab w:val="left" w:pos="0"/>
          <w:tab w:val="left" w:pos="360"/>
        </w:tabs>
        <w:spacing w:after="0"/>
        <w:ind w:right="-81"/>
        <w:jc w:val="both"/>
        <w:rPr>
          <w:rFonts w:ascii="Times New Roman" w:hAnsi="Times New Roman"/>
          <w:sz w:val="24"/>
          <w:szCs w:val="24"/>
        </w:rPr>
      </w:pPr>
      <w:r w:rsidRPr="004C2135">
        <w:rPr>
          <w:rFonts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A690F" w:rsidRPr="004C2135" w:rsidRDefault="000A690F" w:rsidP="00B96134">
      <w:pPr>
        <w:numPr>
          <w:ilvl w:val="0"/>
          <w:numId w:val="25"/>
        </w:numPr>
        <w:spacing w:after="0"/>
        <w:jc w:val="both"/>
        <w:rPr>
          <w:rFonts w:ascii="Times New Roman" w:hAnsi="Times New Roman"/>
          <w:sz w:val="24"/>
          <w:szCs w:val="24"/>
        </w:rPr>
      </w:pPr>
      <w:r w:rsidRPr="004C2135">
        <w:rPr>
          <w:rFonts w:ascii="Times New Roman" w:hAnsi="Times New Roman"/>
          <w:sz w:val="24"/>
          <w:szCs w:val="24"/>
        </w:rPr>
        <w:t>активно формируемые в младшем школьном возрасте комплексы знаний, установок, правил поведения, привычек;</w:t>
      </w:r>
    </w:p>
    <w:p w:rsidR="000A690F" w:rsidRPr="004C2135" w:rsidRDefault="000A690F" w:rsidP="00B96134">
      <w:pPr>
        <w:numPr>
          <w:ilvl w:val="0"/>
          <w:numId w:val="25"/>
        </w:numPr>
        <w:spacing w:after="0"/>
        <w:jc w:val="both"/>
        <w:rPr>
          <w:rFonts w:ascii="Times New Roman" w:hAnsi="Times New Roman"/>
          <w:sz w:val="24"/>
          <w:szCs w:val="24"/>
        </w:rPr>
      </w:pPr>
      <w:r w:rsidRPr="004C2135">
        <w:rPr>
          <w:rFonts w:ascii="Times New Roman" w:hAnsi="Times New Roman"/>
          <w:sz w:val="24"/>
          <w:szCs w:val="24"/>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 способностью прогнозировать последствия своего отношения к здоровью, что обусловливает, в свою очередь, не восприятие ребенком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осуществлению своих желаний).</w:t>
      </w:r>
    </w:p>
    <w:p w:rsidR="000A690F" w:rsidRPr="004C2135" w:rsidRDefault="000A690F" w:rsidP="00E57364">
      <w:pPr>
        <w:spacing w:after="0"/>
        <w:ind w:left="360"/>
        <w:jc w:val="both"/>
        <w:rPr>
          <w:rFonts w:ascii="Times New Roman" w:hAnsi="Times New Roman"/>
          <w:sz w:val="24"/>
          <w:szCs w:val="24"/>
        </w:rPr>
      </w:pPr>
      <w:r w:rsidRPr="004C2135">
        <w:rPr>
          <w:rFonts w:ascii="Times New Roman" w:hAnsi="Times New Roman"/>
          <w:sz w:val="24"/>
          <w:szCs w:val="24"/>
        </w:rPr>
        <w:t xml:space="preserve">Реализация Программы рассчитана на 1-4 классы. </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b/>
          <w:sz w:val="24"/>
          <w:szCs w:val="24"/>
          <w:u w:val="single"/>
        </w:rPr>
        <w:t>Цель:</w:t>
      </w:r>
      <w:r w:rsidRPr="004C2135">
        <w:rPr>
          <w:rFonts w:ascii="Times New Roman" w:hAnsi="Times New Roman"/>
          <w:sz w:val="24"/>
          <w:szCs w:val="24"/>
        </w:rPr>
        <w:t xml:space="preserve"> создание условий для формирования и сохранения физического, нравственного, психического  здоровья школьников через систему интеграции основного и дополнительного образования.</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В процессе реализации данной Программы предполагается решение следующих </w:t>
      </w:r>
      <w:r w:rsidRPr="004C2135">
        <w:rPr>
          <w:rFonts w:ascii="Times New Roman" w:hAnsi="Times New Roman"/>
          <w:b/>
          <w:sz w:val="24"/>
          <w:szCs w:val="24"/>
          <w:u w:val="single"/>
        </w:rPr>
        <w:t>задач:</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 организация  общественно-полезной и досуговой деятельности обучающихся совместно с коллективами  учреждений дополнительного образования детей, учреждений культуры, физкультуры и спорта,  с общественными объединениями, семьями учащихся;  </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создание  банка данных о состоянии здоровья обучающихся 1-4 классов;</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мотивирование  и включение  обучающихся в разнообразные виды деятельности, способствующие укреплению здоровья и развитию творческих способностей;</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 воспитание  культуры досуговой деятельности  обучающихся и их родителей.  </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осуществление  профилактики девиантного поведения  обучающихся, негативных социальных явлений в  молодёжной среде педагогическими средствами.</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формирование моделей здорового поведения и развитие потребности у обучающихся в здоровом образе жизни.</w:t>
      </w:r>
    </w:p>
    <w:p w:rsidR="000A690F" w:rsidRPr="004C2135" w:rsidRDefault="00743621" w:rsidP="00E57364">
      <w:pPr>
        <w:spacing w:after="0"/>
        <w:jc w:val="both"/>
        <w:rPr>
          <w:rFonts w:ascii="Times New Roman" w:hAnsi="Times New Roman"/>
          <w:sz w:val="24"/>
          <w:szCs w:val="24"/>
        </w:rPr>
      </w:pPr>
      <w:r w:rsidRPr="004C2135">
        <w:rPr>
          <w:rFonts w:ascii="Times New Roman" w:hAnsi="Times New Roman"/>
          <w:b/>
          <w:i/>
          <w:sz w:val="24"/>
          <w:szCs w:val="24"/>
        </w:rPr>
        <w:t>Д</w:t>
      </w:r>
      <w:r w:rsidR="000A690F" w:rsidRPr="004C2135">
        <w:rPr>
          <w:rFonts w:ascii="Times New Roman" w:hAnsi="Times New Roman"/>
          <w:b/>
          <w:i/>
          <w:sz w:val="24"/>
          <w:szCs w:val="24"/>
        </w:rPr>
        <w:t xml:space="preserve">еятельностный </w:t>
      </w:r>
      <w:r w:rsidR="000A690F" w:rsidRPr="004C2135">
        <w:rPr>
          <w:rFonts w:ascii="Times New Roman" w:hAnsi="Times New Roman"/>
          <w:sz w:val="24"/>
          <w:szCs w:val="24"/>
        </w:rPr>
        <w:t>подход ориентирует педагогов:</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 - на включение учащихся в разнообразные виды деятельности, на использование разнообразных форм воспитательной работы;</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 -  организацию совместной деятельности детей, педагогов, родителей;</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b/>
          <w:i/>
          <w:sz w:val="24"/>
          <w:szCs w:val="24"/>
        </w:rPr>
        <w:t xml:space="preserve">аксиологический – </w:t>
      </w:r>
      <w:r w:rsidRPr="004C2135">
        <w:rPr>
          <w:rFonts w:ascii="Times New Roman" w:hAnsi="Times New Roman"/>
          <w:sz w:val="24"/>
          <w:szCs w:val="24"/>
        </w:rPr>
        <w:t>использование данного подхода предполагает, что педагог рассматривает задачу сохранения физического и психического здоровья детей как одну из важнейших в организации образовательного процесса (создание благоприятных условий для развития каждого ребенка, для ситуации успеха на уроке и во внеурочной работе; оценивание учебного труда и т.д.);</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b/>
          <w:i/>
          <w:sz w:val="24"/>
          <w:szCs w:val="24"/>
        </w:rPr>
        <w:t>системный –</w:t>
      </w:r>
      <w:r w:rsidRPr="004C2135">
        <w:rPr>
          <w:rFonts w:ascii="Times New Roman" w:hAnsi="Times New Roman"/>
          <w:sz w:val="24"/>
          <w:szCs w:val="24"/>
        </w:rPr>
        <w:t xml:space="preserve"> реализация системного подхода предусматривает создание системы работы по данному направлению, основанной на</w:t>
      </w:r>
    </w:p>
    <w:p w:rsidR="000A690F" w:rsidRPr="004C2135" w:rsidRDefault="000A690F" w:rsidP="00E57364">
      <w:pPr>
        <w:tabs>
          <w:tab w:val="right" w:pos="9354"/>
        </w:tabs>
        <w:spacing w:after="0"/>
        <w:jc w:val="both"/>
        <w:rPr>
          <w:rFonts w:ascii="Times New Roman" w:hAnsi="Times New Roman"/>
          <w:sz w:val="24"/>
          <w:szCs w:val="24"/>
        </w:rPr>
      </w:pPr>
      <w:r w:rsidRPr="004C2135">
        <w:rPr>
          <w:rFonts w:ascii="Times New Roman" w:hAnsi="Times New Roman"/>
          <w:sz w:val="24"/>
          <w:szCs w:val="24"/>
        </w:rPr>
        <w:t>-  интеграции  урочной и внеурочной деятельности;</w:t>
      </w:r>
      <w:r w:rsidRPr="004C2135">
        <w:rPr>
          <w:rFonts w:ascii="Times New Roman" w:hAnsi="Times New Roman"/>
          <w:sz w:val="24"/>
          <w:szCs w:val="24"/>
        </w:rPr>
        <w:tab/>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 - постоянном коллективном анализе результатов деятельности: успехов и неудач, пассивности и активности детей, изменении в отношениях между детьми в классе, между родителями и детьми и т.д.</w:t>
      </w:r>
    </w:p>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sz w:val="24"/>
          <w:szCs w:val="24"/>
        </w:rPr>
        <w:t>Реализация целей и задач данной Программы потребует использования следующих педагогических принципов:</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lastRenderedPageBreak/>
        <w:t xml:space="preserve">- </w:t>
      </w:r>
      <w:r w:rsidRPr="004C2135">
        <w:rPr>
          <w:rFonts w:ascii="Times New Roman" w:hAnsi="Times New Roman"/>
          <w:b/>
          <w:i/>
          <w:sz w:val="24"/>
          <w:szCs w:val="24"/>
        </w:rPr>
        <w:t>учет возрастных особенностей детей</w:t>
      </w:r>
      <w:r w:rsidRPr="004C2135">
        <w:rPr>
          <w:rFonts w:ascii="Times New Roman" w:hAnsi="Times New Roman"/>
          <w:sz w:val="24"/>
          <w:szCs w:val="24"/>
        </w:rPr>
        <w:t>:  формы работы подбираются в соответствии с содержанием и учетом возможности создания разновозрастных детских коллективов (1-4 классы);</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 -  </w:t>
      </w:r>
      <w:r w:rsidRPr="004C2135">
        <w:rPr>
          <w:rFonts w:ascii="Times New Roman" w:hAnsi="Times New Roman"/>
          <w:b/>
          <w:i/>
          <w:sz w:val="24"/>
          <w:szCs w:val="24"/>
        </w:rPr>
        <w:t>педагогическая поддержка обучающихся</w:t>
      </w:r>
      <w:r w:rsidRPr="004C2135">
        <w:rPr>
          <w:rFonts w:ascii="Times New Roman" w:hAnsi="Times New Roman"/>
          <w:sz w:val="24"/>
          <w:szCs w:val="24"/>
        </w:rPr>
        <w:t>: моделирование педагогических ситуаций, анализ реальных событий, способствующих осознанию растущим человеком своего отличия от других: своей слабости и своей силы;</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 </w:t>
      </w:r>
      <w:r w:rsidRPr="004C2135">
        <w:rPr>
          <w:rFonts w:ascii="Times New Roman" w:hAnsi="Times New Roman"/>
          <w:b/>
          <w:i/>
          <w:sz w:val="24"/>
          <w:szCs w:val="24"/>
        </w:rPr>
        <w:t>культуросообразности:</w:t>
      </w:r>
      <w:r w:rsidRPr="004C2135">
        <w:rPr>
          <w:rFonts w:ascii="Times New Roman" w:hAnsi="Times New Roman"/>
          <w:sz w:val="24"/>
          <w:szCs w:val="24"/>
        </w:rPr>
        <w:t xml:space="preserve">  Программа разрабатывается в соответствии с ценностями и нормами тех или иных национальных культур, специфическими особенностями, присущими здоровьесберегающим традициям регионов;</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 </w:t>
      </w:r>
      <w:r w:rsidRPr="004C2135">
        <w:rPr>
          <w:rFonts w:ascii="Times New Roman" w:hAnsi="Times New Roman"/>
          <w:b/>
          <w:i/>
          <w:sz w:val="24"/>
          <w:szCs w:val="24"/>
        </w:rPr>
        <w:t>коллективности:</w:t>
      </w:r>
      <w:r w:rsidRPr="004C2135">
        <w:rPr>
          <w:rFonts w:ascii="Times New Roman" w:hAnsi="Times New Roman"/>
          <w:sz w:val="24"/>
          <w:szCs w:val="24"/>
        </w:rPr>
        <w:t xml:space="preserve"> предполагает, что спорт  и оздоровление дают юному человеку опыт жизни в обществе;</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 </w:t>
      </w:r>
      <w:r w:rsidRPr="004C2135">
        <w:rPr>
          <w:rFonts w:ascii="Times New Roman" w:hAnsi="Times New Roman"/>
          <w:b/>
          <w:i/>
          <w:sz w:val="24"/>
          <w:szCs w:val="24"/>
        </w:rPr>
        <w:t>принцип проектности</w:t>
      </w:r>
      <w:r w:rsidRPr="004C2135">
        <w:rPr>
          <w:rFonts w:ascii="Times New Roman" w:hAnsi="Times New Roman"/>
          <w:sz w:val="24"/>
          <w:szCs w:val="24"/>
        </w:rPr>
        <w:t>:  предполагает последовательную деятельность педагога по обучению детей и родителей по разработке программ личностного роста.</w:t>
      </w:r>
    </w:p>
    <w:p w:rsidR="000A690F" w:rsidRPr="004C2135" w:rsidRDefault="000A690F" w:rsidP="00E57364">
      <w:pPr>
        <w:pStyle w:val="af4"/>
        <w:spacing w:before="0" w:beforeAutospacing="0" w:after="0" w:afterAutospacing="0" w:line="276" w:lineRule="auto"/>
        <w:jc w:val="both"/>
      </w:pPr>
      <w:r w:rsidRPr="004C2135">
        <w:rPr>
          <w:b/>
        </w:rPr>
        <w:t xml:space="preserve"> Наличие необходимых условий для реализации программы.</w:t>
      </w:r>
    </w:p>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sz w:val="24"/>
          <w:szCs w:val="24"/>
        </w:rPr>
        <w:t xml:space="preserve">Организационные условия </w:t>
      </w:r>
    </w:p>
    <w:p w:rsidR="000A690F" w:rsidRPr="004C2135" w:rsidRDefault="000A690F" w:rsidP="00E57364">
      <w:pPr>
        <w:spacing w:after="0"/>
        <w:jc w:val="both"/>
        <w:rPr>
          <w:rFonts w:ascii="Times New Roman" w:hAnsi="Times New Roman"/>
          <w:color w:val="000000"/>
          <w:sz w:val="24"/>
          <w:szCs w:val="24"/>
        </w:rPr>
      </w:pPr>
      <w:r w:rsidRPr="004C2135">
        <w:rPr>
          <w:rFonts w:ascii="Times New Roman" w:hAnsi="Times New Roman"/>
          <w:sz w:val="24"/>
          <w:szCs w:val="24"/>
        </w:rPr>
        <w:t xml:space="preserve"> В школе создана команда по реализации программы.</w:t>
      </w:r>
      <w:r w:rsidRPr="004C2135">
        <w:rPr>
          <w:rFonts w:ascii="Times New Roman" w:hAnsi="Times New Roman"/>
          <w:color w:val="000000"/>
          <w:sz w:val="24"/>
          <w:szCs w:val="24"/>
        </w:rPr>
        <w:t xml:space="preserve"> </w:t>
      </w:r>
    </w:p>
    <w:p w:rsidR="00F1275A" w:rsidRPr="004C2135" w:rsidRDefault="000A690F" w:rsidP="00E57364">
      <w:pPr>
        <w:spacing w:after="0"/>
        <w:jc w:val="both"/>
        <w:rPr>
          <w:rFonts w:ascii="Times New Roman" w:hAnsi="Times New Roman"/>
          <w:color w:val="000000"/>
          <w:sz w:val="24"/>
          <w:szCs w:val="24"/>
        </w:rPr>
      </w:pPr>
      <w:r w:rsidRPr="004C2135">
        <w:rPr>
          <w:rFonts w:ascii="Times New Roman" w:hAnsi="Times New Roman"/>
          <w:color w:val="000000"/>
          <w:sz w:val="24"/>
          <w:szCs w:val="24"/>
        </w:rPr>
        <w:t>Координацию деятельности педагогического коллектива, обучающихся, родителей  по проведению оздоровит</w:t>
      </w:r>
      <w:r w:rsidR="00F1275A" w:rsidRPr="004C2135">
        <w:rPr>
          <w:rFonts w:ascii="Times New Roman" w:hAnsi="Times New Roman"/>
          <w:color w:val="000000"/>
          <w:sz w:val="24"/>
          <w:szCs w:val="24"/>
        </w:rPr>
        <w:t xml:space="preserve">ельной деятельности </w:t>
      </w:r>
      <w:r w:rsidRPr="004C2135">
        <w:rPr>
          <w:rFonts w:ascii="Times New Roman" w:hAnsi="Times New Roman"/>
          <w:color w:val="000000"/>
          <w:sz w:val="24"/>
          <w:szCs w:val="24"/>
        </w:rPr>
        <w:t xml:space="preserve"> осуществляет кабинет  «Здоровье» -</w:t>
      </w:r>
      <w:r w:rsidR="00A3633D" w:rsidRPr="004C2135">
        <w:rPr>
          <w:rFonts w:ascii="Times New Roman" w:hAnsi="Times New Roman"/>
          <w:color w:val="000000"/>
          <w:sz w:val="24"/>
          <w:szCs w:val="24"/>
        </w:rPr>
        <w:t xml:space="preserve"> </w:t>
      </w:r>
      <w:r w:rsidRPr="004C2135">
        <w:rPr>
          <w:rFonts w:ascii="Times New Roman" w:hAnsi="Times New Roman"/>
          <w:color w:val="000000"/>
          <w:sz w:val="24"/>
          <w:szCs w:val="24"/>
        </w:rPr>
        <w:t xml:space="preserve">руководитель: учитель биологии </w:t>
      </w:r>
    </w:p>
    <w:p w:rsidR="000A690F" w:rsidRPr="004C2135" w:rsidRDefault="000A690F" w:rsidP="00E57364">
      <w:pPr>
        <w:spacing w:after="0"/>
        <w:jc w:val="both"/>
        <w:rPr>
          <w:rFonts w:ascii="Times New Roman" w:hAnsi="Times New Roman"/>
          <w:color w:val="000000"/>
          <w:sz w:val="24"/>
          <w:szCs w:val="24"/>
        </w:rPr>
      </w:pPr>
      <w:r w:rsidRPr="004C2135">
        <w:rPr>
          <w:rFonts w:ascii="Times New Roman" w:hAnsi="Times New Roman"/>
          <w:color w:val="000000"/>
          <w:sz w:val="24"/>
          <w:szCs w:val="24"/>
        </w:rPr>
        <w:t>Ей  помогают :</w:t>
      </w:r>
    </w:p>
    <w:p w:rsidR="000A690F" w:rsidRPr="004C2135" w:rsidRDefault="000A690F" w:rsidP="00E57364">
      <w:pPr>
        <w:spacing w:after="0"/>
        <w:jc w:val="both"/>
        <w:rPr>
          <w:rFonts w:ascii="Times New Roman" w:hAnsi="Times New Roman"/>
          <w:color w:val="000000"/>
          <w:sz w:val="24"/>
          <w:szCs w:val="24"/>
        </w:rPr>
      </w:pPr>
      <w:r w:rsidRPr="004C2135">
        <w:rPr>
          <w:rFonts w:ascii="Times New Roman" w:hAnsi="Times New Roman"/>
          <w:color w:val="000000"/>
          <w:sz w:val="24"/>
          <w:szCs w:val="24"/>
        </w:rPr>
        <w:t xml:space="preserve">– заместитель директора по </w:t>
      </w:r>
      <w:r w:rsidR="00F1275A" w:rsidRPr="004C2135">
        <w:rPr>
          <w:rFonts w:ascii="Times New Roman" w:hAnsi="Times New Roman"/>
          <w:color w:val="000000"/>
          <w:sz w:val="24"/>
          <w:szCs w:val="24"/>
        </w:rPr>
        <w:t>учебно-</w:t>
      </w:r>
      <w:r w:rsidRPr="004C2135">
        <w:rPr>
          <w:rFonts w:ascii="Times New Roman" w:hAnsi="Times New Roman"/>
          <w:color w:val="000000"/>
          <w:sz w:val="24"/>
          <w:szCs w:val="24"/>
        </w:rPr>
        <w:t>воспитательной работе.</w:t>
      </w:r>
    </w:p>
    <w:p w:rsidR="000A690F" w:rsidRPr="004C2135" w:rsidRDefault="00F1275A" w:rsidP="00E57364">
      <w:pPr>
        <w:spacing w:after="0"/>
        <w:jc w:val="both"/>
        <w:rPr>
          <w:rFonts w:ascii="Times New Roman" w:hAnsi="Times New Roman"/>
          <w:color w:val="000000"/>
          <w:sz w:val="24"/>
          <w:szCs w:val="24"/>
        </w:rPr>
      </w:pPr>
      <w:r w:rsidRPr="004C2135">
        <w:rPr>
          <w:rFonts w:ascii="Times New Roman" w:hAnsi="Times New Roman"/>
          <w:color w:val="000000"/>
          <w:sz w:val="24"/>
          <w:szCs w:val="24"/>
        </w:rPr>
        <w:t xml:space="preserve">-педагог  - организатор </w:t>
      </w:r>
      <w:r w:rsidR="000A690F" w:rsidRPr="004C2135">
        <w:rPr>
          <w:rFonts w:ascii="Times New Roman" w:hAnsi="Times New Roman"/>
          <w:color w:val="000000"/>
          <w:sz w:val="24"/>
          <w:szCs w:val="24"/>
        </w:rPr>
        <w:t>.</w:t>
      </w:r>
    </w:p>
    <w:p w:rsidR="00A3633D" w:rsidRPr="004C2135" w:rsidRDefault="000A690F" w:rsidP="00E57364">
      <w:pPr>
        <w:spacing w:after="0"/>
        <w:jc w:val="both"/>
        <w:rPr>
          <w:rFonts w:ascii="Times New Roman" w:hAnsi="Times New Roman"/>
          <w:color w:val="000000"/>
          <w:sz w:val="24"/>
          <w:szCs w:val="24"/>
        </w:rPr>
      </w:pPr>
      <w:r w:rsidRPr="004C2135">
        <w:rPr>
          <w:rFonts w:ascii="Times New Roman" w:hAnsi="Times New Roman"/>
          <w:color w:val="000000"/>
          <w:sz w:val="24"/>
          <w:szCs w:val="24"/>
        </w:rPr>
        <w:t>– учителя физического воспитания</w:t>
      </w:r>
    </w:p>
    <w:p w:rsidR="00D21DDC" w:rsidRPr="004C2135" w:rsidRDefault="00D21DDC" w:rsidP="00E57364">
      <w:pPr>
        <w:spacing w:after="0"/>
        <w:jc w:val="both"/>
        <w:rPr>
          <w:rFonts w:ascii="Times New Roman" w:hAnsi="Times New Roman"/>
          <w:b/>
          <w:color w:val="1F497D"/>
          <w:sz w:val="24"/>
          <w:szCs w:val="24"/>
        </w:rPr>
      </w:pPr>
      <w:r w:rsidRPr="004C2135">
        <w:rPr>
          <w:rFonts w:ascii="Times New Roman" w:hAnsi="Times New Roman"/>
          <w:color w:val="000000"/>
          <w:sz w:val="24"/>
          <w:szCs w:val="24"/>
        </w:rPr>
        <w:t xml:space="preserve"> – врач</w:t>
      </w:r>
      <w:r w:rsidR="00F1275A" w:rsidRPr="004C2135">
        <w:rPr>
          <w:rFonts w:ascii="Times New Roman" w:hAnsi="Times New Roman"/>
          <w:color w:val="000000"/>
          <w:sz w:val="24"/>
          <w:szCs w:val="24"/>
        </w:rPr>
        <w:t xml:space="preserve"> общей практики</w:t>
      </w:r>
      <w:r w:rsidRPr="004C2135">
        <w:rPr>
          <w:rFonts w:ascii="Times New Roman" w:hAnsi="Times New Roman"/>
          <w:color w:val="000000"/>
          <w:sz w:val="24"/>
          <w:szCs w:val="24"/>
        </w:rPr>
        <w:t>.</w:t>
      </w:r>
    </w:p>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color w:val="1F497D"/>
          <w:sz w:val="24"/>
          <w:szCs w:val="24"/>
        </w:rPr>
        <w:t xml:space="preserve"> </w:t>
      </w:r>
      <w:r w:rsidRPr="004C2135">
        <w:rPr>
          <w:rFonts w:ascii="Times New Roman" w:hAnsi="Times New Roman"/>
          <w:b/>
          <w:sz w:val="24"/>
          <w:szCs w:val="24"/>
        </w:rPr>
        <w:t>Наличие   заинтересованных сторон.</w:t>
      </w:r>
    </w:p>
    <w:p w:rsidR="000A690F" w:rsidRPr="004C2135" w:rsidRDefault="000A690F" w:rsidP="00E57364">
      <w:pPr>
        <w:spacing w:after="0"/>
        <w:ind w:right="-341"/>
        <w:jc w:val="both"/>
        <w:rPr>
          <w:rFonts w:ascii="Times New Roman" w:hAnsi="Times New Roman"/>
          <w:bCs/>
          <w:sz w:val="24"/>
          <w:szCs w:val="24"/>
        </w:rPr>
      </w:pPr>
      <w:r w:rsidRPr="004C2135">
        <w:rPr>
          <w:rFonts w:ascii="Times New Roman" w:hAnsi="Times New Roman"/>
          <w:bCs/>
          <w:sz w:val="24"/>
          <w:szCs w:val="24"/>
        </w:rPr>
        <w:t>Здоровьесберегающее  пространство школы органично дополняется сетевым взаимодействием:</w:t>
      </w:r>
    </w:p>
    <w:p w:rsidR="000A690F" w:rsidRPr="004C2135" w:rsidRDefault="000A690F" w:rsidP="00B96134">
      <w:pPr>
        <w:numPr>
          <w:ilvl w:val="0"/>
          <w:numId w:val="28"/>
        </w:numPr>
        <w:spacing w:after="0"/>
        <w:ind w:right="-341"/>
        <w:jc w:val="both"/>
        <w:rPr>
          <w:rFonts w:ascii="Times New Roman" w:hAnsi="Times New Roman"/>
          <w:bCs/>
          <w:sz w:val="24"/>
          <w:szCs w:val="24"/>
        </w:rPr>
      </w:pPr>
      <w:r w:rsidRPr="004C2135">
        <w:rPr>
          <w:rFonts w:ascii="Times New Roman" w:hAnsi="Times New Roman"/>
          <w:bCs/>
          <w:sz w:val="24"/>
          <w:szCs w:val="24"/>
        </w:rPr>
        <w:t>Отдел образования (методическое сопровождение организации учебно-воспитательного процесса);</w:t>
      </w:r>
    </w:p>
    <w:p w:rsidR="000A690F" w:rsidRPr="004C2135" w:rsidRDefault="00F1275A" w:rsidP="00B96134">
      <w:pPr>
        <w:numPr>
          <w:ilvl w:val="0"/>
          <w:numId w:val="27"/>
        </w:numPr>
        <w:tabs>
          <w:tab w:val="clear" w:pos="1080"/>
        </w:tabs>
        <w:spacing w:after="0"/>
        <w:ind w:left="720" w:right="-341"/>
        <w:jc w:val="both"/>
        <w:rPr>
          <w:rFonts w:ascii="Times New Roman" w:hAnsi="Times New Roman"/>
          <w:sz w:val="24"/>
          <w:szCs w:val="24"/>
        </w:rPr>
      </w:pPr>
      <w:r w:rsidRPr="004C2135">
        <w:rPr>
          <w:rFonts w:ascii="Times New Roman" w:hAnsi="Times New Roman"/>
          <w:sz w:val="24"/>
          <w:szCs w:val="24"/>
        </w:rPr>
        <w:t>Детская спортивная юношеская  школа</w:t>
      </w:r>
      <w:r w:rsidR="000A690F" w:rsidRPr="004C2135">
        <w:rPr>
          <w:rFonts w:ascii="Times New Roman" w:hAnsi="Times New Roman"/>
          <w:sz w:val="24"/>
          <w:szCs w:val="24"/>
        </w:rPr>
        <w:t xml:space="preserve"> (охват учащихся спортивной занятостью, создание на базе школы различных  секции, проведение спортивных часов в начальных классах, семейных спортивных соревнований);</w:t>
      </w:r>
    </w:p>
    <w:p w:rsidR="000A690F" w:rsidRPr="004C2135" w:rsidRDefault="000A690F" w:rsidP="00E57364">
      <w:pPr>
        <w:spacing w:after="0"/>
        <w:jc w:val="both"/>
        <w:rPr>
          <w:rFonts w:ascii="Times New Roman" w:hAnsi="Times New Roman"/>
          <w:spacing w:val="-1"/>
          <w:sz w:val="24"/>
          <w:szCs w:val="24"/>
        </w:rPr>
      </w:pPr>
      <w:r w:rsidRPr="004C2135">
        <w:rPr>
          <w:rFonts w:ascii="Times New Roman" w:hAnsi="Times New Roman"/>
          <w:spacing w:val="-1"/>
          <w:sz w:val="24"/>
          <w:szCs w:val="24"/>
        </w:rPr>
        <w:t>Педагоги школы активно используют развивающие здоровьесберегающие технологии в учебно-воспитательной деятельности</w:t>
      </w:r>
    </w:p>
    <w:p w:rsidR="000A690F" w:rsidRPr="004C2135" w:rsidRDefault="000A690F" w:rsidP="00E57364">
      <w:pPr>
        <w:spacing w:after="0"/>
        <w:jc w:val="both"/>
        <w:rPr>
          <w:rFonts w:ascii="Times New Roman" w:hAnsi="Times New Roman"/>
          <w:spacing w:val="-1"/>
          <w:sz w:val="24"/>
          <w:szCs w:val="24"/>
        </w:rPr>
      </w:pPr>
    </w:p>
    <w:p w:rsidR="00F1275A" w:rsidRPr="004C2135" w:rsidRDefault="00F1275A" w:rsidP="00E57364">
      <w:pPr>
        <w:spacing w:after="0"/>
        <w:jc w:val="both"/>
        <w:rPr>
          <w:rFonts w:ascii="Times New Roman" w:hAnsi="Times New Roman"/>
          <w:spacing w:val="-1"/>
          <w:sz w:val="24"/>
          <w:szCs w:val="24"/>
        </w:rPr>
      </w:pPr>
    </w:p>
    <w:p w:rsidR="00F1275A" w:rsidRPr="004C2135" w:rsidRDefault="00F1275A" w:rsidP="00E57364">
      <w:pPr>
        <w:spacing w:after="0"/>
        <w:jc w:val="both"/>
        <w:rPr>
          <w:rFonts w:ascii="Times New Roman" w:hAnsi="Times New Roman"/>
          <w:spacing w:val="-1"/>
          <w:sz w:val="24"/>
          <w:szCs w:val="24"/>
        </w:rPr>
      </w:pPr>
    </w:p>
    <w:p w:rsidR="00F1275A" w:rsidRPr="004C2135" w:rsidRDefault="00F1275A" w:rsidP="00E57364">
      <w:pPr>
        <w:spacing w:after="0"/>
        <w:jc w:val="both"/>
        <w:rPr>
          <w:rFonts w:ascii="Times New Roman" w:hAnsi="Times New Roman"/>
          <w:spacing w:val="-1"/>
          <w:sz w:val="24"/>
          <w:szCs w:val="24"/>
        </w:rPr>
      </w:pPr>
    </w:p>
    <w:p w:rsidR="00F1275A" w:rsidRPr="004C2135" w:rsidRDefault="00F1275A" w:rsidP="00E57364">
      <w:pPr>
        <w:spacing w:after="0"/>
        <w:jc w:val="both"/>
        <w:rPr>
          <w:rFonts w:ascii="Times New Roman" w:hAnsi="Times New Roman"/>
          <w:spacing w:val="-1"/>
          <w:sz w:val="24"/>
          <w:szCs w:val="24"/>
        </w:rPr>
      </w:pPr>
    </w:p>
    <w:p w:rsidR="000A690F" w:rsidRPr="004C2135" w:rsidRDefault="000A690F" w:rsidP="00E57364">
      <w:pPr>
        <w:spacing w:after="0"/>
        <w:jc w:val="both"/>
        <w:outlineLvl w:val="0"/>
        <w:rPr>
          <w:rFonts w:ascii="Times New Roman" w:hAnsi="Times New Roman"/>
          <w:b/>
          <w:caps/>
          <w:sz w:val="24"/>
          <w:szCs w:val="24"/>
        </w:rPr>
      </w:pPr>
      <w:r w:rsidRPr="004C2135">
        <w:rPr>
          <w:rFonts w:ascii="Times New Roman" w:hAnsi="Times New Roman"/>
          <w:b/>
          <w:caps/>
          <w:sz w:val="24"/>
          <w:szCs w:val="24"/>
        </w:rPr>
        <w:t xml:space="preserve">      </w:t>
      </w:r>
      <w:r w:rsidR="000B2FDF" w:rsidRPr="004C2135">
        <w:rPr>
          <w:rFonts w:ascii="Times New Roman" w:hAnsi="Times New Roman"/>
          <w:b/>
          <w:sz w:val="24"/>
          <w:szCs w:val="24"/>
        </w:rPr>
        <w:t xml:space="preserve"> М</w:t>
      </w:r>
      <w:r w:rsidRPr="004C2135">
        <w:rPr>
          <w:rFonts w:ascii="Times New Roman" w:hAnsi="Times New Roman"/>
          <w:b/>
          <w:sz w:val="24"/>
          <w:szCs w:val="24"/>
        </w:rPr>
        <w:t>одель организации работы начальной школы  по формированию у обучающихся</w:t>
      </w:r>
      <w:r w:rsidRPr="004C2135">
        <w:rPr>
          <w:rFonts w:ascii="Times New Roman" w:hAnsi="Times New Roman"/>
          <w:b/>
          <w:caps/>
          <w:sz w:val="24"/>
          <w:szCs w:val="24"/>
        </w:rPr>
        <w:t xml:space="preserve"> </w:t>
      </w:r>
      <w:r w:rsidRPr="004C2135">
        <w:rPr>
          <w:rFonts w:ascii="Times New Roman" w:hAnsi="Times New Roman"/>
          <w:b/>
          <w:sz w:val="24"/>
          <w:szCs w:val="24"/>
        </w:rPr>
        <w:t>культуры здорового и безопасного образа жизни</w:t>
      </w:r>
    </w:p>
    <w:p w:rsidR="000A690F" w:rsidRPr="004C2135" w:rsidRDefault="000A690F" w:rsidP="00E57364">
      <w:pPr>
        <w:spacing w:after="0"/>
        <w:ind w:right="-81" w:firstLine="510"/>
        <w:jc w:val="both"/>
        <w:rPr>
          <w:rFonts w:ascii="Times New Roman" w:hAnsi="Times New Roman"/>
          <w:sz w:val="24"/>
          <w:szCs w:val="24"/>
        </w:rPr>
      </w:pPr>
      <w:r w:rsidRPr="004C2135">
        <w:rPr>
          <w:rFonts w:ascii="Times New Roman" w:hAnsi="Times New Roman"/>
          <w:i/>
          <w:sz w:val="24"/>
          <w:szCs w:val="24"/>
        </w:rPr>
        <w:t>Первый этап</w:t>
      </w:r>
      <w:r w:rsidRPr="004C2135">
        <w:rPr>
          <w:rFonts w:ascii="Times New Roman" w:hAnsi="Times New Roman"/>
          <w:sz w:val="24"/>
          <w:szCs w:val="24"/>
        </w:rPr>
        <w:t xml:space="preserve"> — анализ состояния и планирование работы  по данному направлению, в том числе по:</w:t>
      </w:r>
    </w:p>
    <w:p w:rsidR="000A690F" w:rsidRPr="004C2135" w:rsidRDefault="000A690F" w:rsidP="00B96134">
      <w:pPr>
        <w:numPr>
          <w:ilvl w:val="0"/>
          <w:numId w:val="22"/>
        </w:numPr>
        <w:tabs>
          <w:tab w:val="clear" w:pos="1440"/>
          <w:tab w:val="num" w:pos="0"/>
        </w:tabs>
        <w:spacing w:after="0"/>
        <w:ind w:left="0" w:right="-81" w:firstLine="510"/>
        <w:jc w:val="both"/>
        <w:rPr>
          <w:rFonts w:ascii="Times New Roman" w:hAnsi="Times New Roman"/>
          <w:sz w:val="24"/>
          <w:szCs w:val="24"/>
        </w:rPr>
      </w:pPr>
      <w:r w:rsidRPr="004C2135">
        <w:rPr>
          <w:rFonts w:ascii="Times New Roman" w:hAnsi="Times New Roman"/>
          <w:sz w:val="24"/>
          <w:szCs w:val="24"/>
        </w:rPr>
        <w:lastRenderedPageBreak/>
        <w:t>организации режима дня детей, их нагрузкам, питанию, физкультурно-оздоровительной работы, сформированности элементарных навыков гигиены, рационального питания и профилактики вредных привычек;</w:t>
      </w:r>
    </w:p>
    <w:p w:rsidR="000A690F" w:rsidRPr="004C2135" w:rsidRDefault="000A690F" w:rsidP="00B96134">
      <w:pPr>
        <w:numPr>
          <w:ilvl w:val="0"/>
          <w:numId w:val="22"/>
        </w:numPr>
        <w:tabs>
          <w:tab w:val="clear" w:pos="1440"/>
          <w:tab w:val="num" w:pos="0"/>
        </w:tabs>
        <w:spacing w:after="0"/>
        <w:ind w:left="0" w:right="-81" w:firstLine="510"/>
        <w:jc w:val="both"/>
        <w:rPr>
          <w:rFonts w:ascii="Times New Roman" w:hAnsi="Times New Roman"/>
          <w:sz w:val="24"/>
          <w:szCs w:val="24"/>
        </w:rPr>
      </w:pPr>
      <w:r w:rsidRPr="004C2135">
        <w:rPr>
          <w:rFonts w:ascii="Times New Roman" w:hAnsi="Times New Roman"/>
          <w:sz w:val="24"/>
          <w:szCs w:val="24"/>
        </w:rPr>
        <w:t>организации просветительской работы ОУ с обучающимися и родителями (законными представителями);</w:t>
      </w:r>
    </w:p>
    <w:p w:rsidR="000A690F" w:rsidRPr="004C2135" w:rsidRDefault="000A690F" w:rsidP="00B96134">
      <w:pPr>
        <w:numPr>
          <w:ilvl w:val="0"/>
          <w:numId w:val="22"/>
        </w:numPr>
        <w:tabs>
          <w:tab w:val="clear" w:pos="1440"/>
          <w:tab w:val="num" w:pos="0"/>
        </w:tabs>
        <w:spacing w:after="0"/>
        <w:ind w:left="0" w:right="-81" w:firstLine="510"/>
        <w:jc w:val="both"/>
        <w:rPr>
          <w:rFonts w:ascii="Times New Roman" w:hAnsi="Times New Roman"/>
          <w:sz w:val="24"/>
          <w:szCs w:val="24"/>
        </w:rPr>
      </w:pPr>
      <w:r w:rsidRPr="004C2135">
        <w:rPr>
          <w:rFonts w:ascii="Times New Roman" w:hAnsi="Times New Roman"/>
          <w:sz w:val="24"/>
          <w:szCs w:val="24"/>
        </w:rPr>
        <w:t>выделению приоритетов в работе образовательного учреждения с учётом результатов проведенного анализа, а также возрастных особенностей обучающихся на ступени начального общего образования.</w:t>
      </w:r>
    </w:p>
    <w:p w:rsidR="000A690F" w:rsidRPr="004C2135" w:rsidRDefault="000A690F" w:rsidP="00E57364">
      <w:pPr>
        <w:spacing w:after="0"/>
        <w:ind w:right="-81" w:firstLine="510"/>
        <w:jc w:val="both"/>
        <w:rPr>
          <w:rFonts w:ascii="Times New Roman" w:hAnsi="Times New Roman"/>
          <w:sz w:val="24"/>
          <w:szCs w:val="24"/>
        </w:rPr>
      </w:pPr>
      <w:r w:rsidRPr="004C2135">
        <w:rPr>
          <w:rFonts w:ascii="Times New Roman" w:hAnsi="Times New Roman"/>
          <w:i/>
          <w:sz w:val="24"/>
          <w:szCs w:val="24"/>
        </w:rPr>
        <w:t xml:space="preserve">Второй этап — </w:t>
      </w:r>
      <w:r w:rsidRPr="004C2135">
        <w:rPr>
          <w:rFonts w:ascii="Times New Roman" w:hAnsi="Times New Roman"/>
          <w:sz w:val="24"/>
          <w:szCs w:val="24"/>
        </w:rPr>
        <w:t>организация просветительской работы ОУ.</w:t>
      </w:r>
    </w:p>
    <w:p w:rsidR="000A690F" w:rsidRPr="004C2135" w:rsidRDefault="000A690F" w:rsidP="00E57364">
      <w:pPr>
        <w:spacing w:after="0"/>
        <w:ind w:right="-81" w:firstLine="510"/>
        <w:jc w:val="both"/>
        <w:rPr>
          <w:rFonts w:ascii="Times New Roman" w:hAnsi="Times New Roman"/>
          <w:sz w:val="24"/>
          <w:szCs w:val="24"/>
        </w:rPr>
      </w:pPr>
      <w:r w:rsidRPr="004C2135">
        <w:rPr>
          <w:rFonts w:ascii="Times New Roman" w:hAnsi="Times New Roman"/>
          <w:sz w:val="24"/>
          <w:szCs w:val="24"/>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0A690F" w:rsidRPr="004C2135" w:rsidRDefault="000A690F" w:rsidP="00B96134">
      <w:pPr>
        <w:numPr>
          <w:ilvl w:val="0"/>
          <w:numId w:val="23"/>
        </w:numPr>
        <w:tabs>
          <w:tab w:val="clear" w:pos="1440"/>
          <w:tab w:val="num" w:pos="0"/>
        </w:tabs>
        <w:spacing w:after="0"/>
        <w:ind w:left="0" w:right="-81" w:firstLine="510"/>
        <w:jc w:val="both"/>
        <w:rPr>
          <w:rFonts w:ascii="Times New Roman" w:hAnsi="Times New Roman"/>
          <w:sz w:val="24"/>
          <w:szCs w:val="24"/>
        </w:rPr>
      </w:pPr>
      <w:r w:rsidRPr="004C2135">
        <w:rPr>
          <w:rFonts w:ascii="Times New Roman" w:hAnsi="Times New Roman"/>
          <w:sz w:val="24"/>
          <w:szCs w:val="24"/>
        </w:rPr>
        <w:t>внедрение в систему работы образовательного учреждения образовательных программ, направленных на формирование ценности здоровья и здорового образа жизни, которые должны носить модульный характер, либо включаться в учебный процесс;</w:t>
      </w:r>
    </w:p>
    <w:p w:rsidR="000A690F" w:rsidRPr="004C2135" w:rsidRDefault="000A690F" w:rsidP="00B96134">
      <w:pPr>
        <w:numPr>
          <w:ilvl w:val="0"/>
          <w:numId w:val="23"/>
        </w:numPr>
        <w:tabs>
          <w:tab w:val="clear" w:pos="1440"/>
          <w:tab w:val="num" w:pos="0"/>
        </w:tabs>
        <w:spacing w:after="0"/>
        <w:ind w:left="0" w:right="-81" w:firstLine="510"/>
        <w:jc w:val="both"/>
        <w:rPr>
          <w:rFonts w:ascii="Times New Roman" w:hAnsi="Times New Roman"/>
          <w:sz w:val="24"/>
          <w:szCs w:val="24"/>
        </w:rPr>
      </w:pPr>
      <w:r w:rsidRPr="004C2135">
        <w:rPr>
          <w:rFonts w:ascii="Times New Roman" w:hAnsi="Times New Roman"/>
          <w:sz w:val="24"/>
          <w:szCs w:val="24"/>
        </w:rPr>
        <w:t>лекции, беседы, консультации по проблемам сохранения и укрепления здоровья, профилактики вредных привычек;</w:t>
      </w:r>
    </w:p>
    <w:p w:rsidR="000A690F" w:rsidRPr="004C2135" w:rsidRDefault="000A690F" w:rsidP="00B96134">
      <w:pPr>
        <w:numPr>
          <w:ilvl w:val="0"/>
          <w:numId w:val="23"/>
        </w:numPr>
        <w:tabs>
          <w:tab w:val="clear" w:pos="1440"/>
          <w:tab w:val="num" w:pos="0"/>
        </w:tabs>
        <w:spacing w:after="0"/>
        <w:ind w:left="0" w:right="-81" w:firstLine="510"/>
        <w:jc w:val="both"/>
        <w:rPr>
          <w:rFonts w:ascii="Times New Roman" w:hAnsi="Times New Roman"/>
          <w:sz w:val="24"/>
          <w:szCs w:val="24"/>
        </w:rPr>
      </w:pPr>
      <w:r w:rsidRPr="004C2135">
        <w:rPr>
          <w:rFonts w:ascii="Times New Roman" w:hAnsi="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0A690F" w:rsidRPr="004C2135" w:rsidRDefault="000A690F" w:rsidP="00B96134">
      <w:pPr>
        <w:numPr>
          <w:ilvl w:val="0"/>
          <w:numId w:val="23"/>
        </w:numPr>
        <w:tabs>
          <w:tab w:val="clear" w:pos="1440"/>
          <w:tab w:val="num" w:pos="0"/>
        </w:tabs>
        <w:spacing w:after="0"/>
        <w:ind w:left="0" w:right="-81" w:firstLine="510"/>
        <w:jc w:val="both"/>
        <w:rPr>
          <w:rFonts w:ascii="Times New Roman" w:hAnsi="Times New Roman"/>
          <w:sz w:val="24"/>
          <w:szCs w:val="24"/>
        </w:rPr>
      </w:pPr>
      <w:r w:rsidRPr="004C2135">
        <w:rPr>
          <w:rFonts w:ascii="Times New Roman" w:hAnsi="Times New Roman"/>
          <w:sz w:val="24"/>
          <w:szCs w:val="24"/>
        </w:rPr>
        <w:t>создание в ОУ общественного совета по здоровью, включающего представителей администрации, обучающихся старших классов, родителей (законных представителей).</w:t>
      </w:r>
    </w:p>
    <w:p w:rsidR="000A690F" w:rsidRPr="004C2135" w:rsidRDefault="000A690F" w:rsidP="00E57364">
      <w:pPr>
        <w:spacing w:after="0"/>
        <w:ind w:right="-81" w:firstLine="510"/>
        <w:jc w:val="both"/>
        <w:rPr>
          <w:rFonts w:ascii="Times New Roman" w:hAnsi="Times New Roman"/>
          <w:sz w:val="24"/>
          <w:szCs w:val="24"/>
        </w:rPr>
      </w:pPr>
      <w:r w:rsidRPr="004C2135">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ОУ и повышение уровня знаний родителей (законных представителей) по проблемам охраны и укрепления здоровья детей, включает:</w:t>
      </w:r>
    </w:p>
    <w:p w:rsidR="000A690F" w:rsidRPr="004C2135" w:rsidRDefault="000A690F" w:rsidP="00B96134">
      <w:pPr>
        <w:numPr>
          <w:ilvl w:val="0"/>
          <w:numId w:val="24"/>
        </w:numPr>
        <w:tabs>
          <w:tab w:val="clear" w:pos="1080"/>
          <w:tab w:val="num" w:pos="0"/>
        </w:tabs>
        <w:spacing w:after="0"/>
        <w:ind w:left="0" w:right="-81" w:firstLine="510"/>
        <w:jc w:val="both"/>
        <w:rPr>
          <w:rFonts w:ascii="Times New Roman" w:hAnsi="Times New Roman"/>
          <w:sz w:val="24"/>
          <w:szCs w:val="24"/>
        </w:rPr>
      </w:pPr>
      <w:r w:rsidRPr="004C2135">
        <w:rPr>
          <w:rFonts w:ascii="Times New Roman" w:hAnsi="Times New Roman"/>
          <w:sz w:val="24"/>
          <w:szCs w:val="24"/>
        </w:rPr>
        <w:t>проведение соответствующих лекций, семинаров, круглых столов и т. п.;</w:t>
      </w:r>
    </w:p>
    <w:p w:rsidR="000A690F" w:rsidRPr="004C2135" w:rsidRDefault="000A690F" w:rsidP="00B96134">
      <w:pPr>
        <w:numPr>
          <w:ilvl w:val="0"/>
          <w:numId w:val="24"/>
        </w:numPr>
        <w:tabs>
          <w:tab w:val="clear" w:pos="1080"/>
          <w:tab w:val="num" w:pos="0"/>
        </w:tabs>
        <w:spacing w:after="0"/>
        <w:ind w:left="0" w:right="-81" w:firstLine="510"/>
        <w:jc w:val="both"/>
        <w:outlineLvl w:val="0"/>
        <w:rPr>
          <w:rFonts w:ascii="Times New Roman" w:hAnsi="Times New Roman"/>
          <w:b/>
          <w:caps/>
          <w:sz w:val="24"/>
          <w:szCs w:val="24"/>
        </w:rPr>
      </w:pPr>
      <w:r w:rsidRPr="004C2135">
        <w:rPr>
          <w:rFonts w:ascii="Times New Roman" w:hAnsi="Times New Roman"/>
          <w:sz w:val="24"/>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B54651" w:rsidRPr="004C2135" w:rsidRDefault="00B54651" w:rsidP="00664F2D">
      <w:pPr>
        <w:spacing w:after="0"/>
        <w:jc w:val="center"/>
        <w:rPr>
          <w:rFonts w:ascii="Times New Roman" w:hAnsi="Times New Roman"/>
          <w:b/>
          <w:sz w:val="24"/>
          <w:szCs w:val="24"/>
        </w:rPr>
      </w:pPr>
    </w:p>
    <w:p w:rsidR="00B54651" w:rsidRPr="004C2135" w:rsidRDefault="00B54651" w:rsidP="00E57364">
      <w:pPr>
        <w:spacing w:after="0"/>
        <w:ind w:right="-119"/>
        <w:jc w:val="both"/>
        <w:rPr>
          <w:rFonts w:ascii="Times New Roman" w:hAnsi="Times New Roman"/>
          <w:b/>
          <w:sz w:val="24"/>
          <w:szCs w:val="24"/>
        </w:rPr>
      </w:pPr>
    </w:p>
    <w:p w:rsidR="003947AC" w:rsidRPr="004C2135" w:rsidRDefault="003947AC" w:rsidP="00E57364">
      <w:pPr>
        <w:spacing w:after="0"/>
        <w:ind w:right="-119"/>
        <w:jc w:val="both"/>
        <w:rPr>
          <w:rFonts w:ascii="Times New Roman" w:hAnsi="Times New Roman"/>
          <w:b/>
          <w:sz w:val="24"/>
          <w:szCs w:val="24"/>
        </w:rPr>
      </w:pPr>
    </w:p>
    <w:p w:rsidR="003947AC" w:rsidRPr="004C2135" w:rsidRDefault="003947AC" w:rsidP="00E57364">
      <w:pPr>
        <w:spacing w:after="0"/>
        <w:ind w:right="-119"/>
        <w:jc w:val="both"/>
        <w:rPr>
          <w:rFonts w:ascii="Times New Roman" w:hAnsi="Times New Roman"/>
          <w:b/>
          <w:sz w:val="24"/>
          <w:szCs w:val="24"/>
        </w:rPr>
      </w:pPr>
    </w:p>
    <w:p w:rsidR="000A690F" w:rsidRPr="004C2135" w:rsidRDefault="000A690F" w:rsidP="00E57364">
      <w:pPr>
        <w:spacing w:after="0"/>
        <w:ind w:right="-119"/>
        <w:jc w:val="both"/>
        <w:rPr>
          <w:rFonts w:ascii="Times New Roman" w:hAnsi="Times New Roman"/>
          <w:sz w:val="24"/>
          <w:szCs w:val="24"/>
        </w:rPr>
      </w:pPr>
      <w:r w:rsidRPr="004C2135">
        <w:rPr>
          <w:rFonts w:ascii="Times New Roman" w:hAnsi="Times New Roman"/>
          <w:b/>
          <w:sz w:val="24"/>
          <w:szCs w:val="24"/>
        </w:rPr>
        <w:t xml:space="preserve">Здоровьесберегающая инфраструктура начальной школы </w:t>
      </w:r>
      <w:r w:rsidRPr="004C2135">
        <w:rPr>
          <w:rFonts w:ascii="Times New Roman" w:hAnsi="Times New Roman"/>
          <w:sz w:val="24"/>
          <w:szCs w:val="24"/>
        </w:rPr>
        <w:t xml:space="preserve"> включает:</w:t>
      </w:r>
    </w:p>
    <w:p w:rsidR="000A690F" w:rsidRPr="004C2135" w:rsidRDefault="000A690F" w:rsidP="00B96134">
      <w:pPr>
        <w:numPr>
          <w:ilvl w:val="0"/>
          <w:numId w:val="29"/>
        </w:numPr>
        <w:tabs>
          <w:tab w:val="clear" w:pos="1428"/>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соответствие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 обучающихся;</w:t>
      </w:r>
    </w:p>
    <w:p w:rsidR="000A690F" w:rsidRPr="004C2135" w:rsidRDefault="000A690F" w:rsidP="00B96134">
      <w:pPr>
        <w:numPr>
          <w:ilvl w:val="0"/>
          <w:numId w:val="29"/>
        </w:numPr>
        <w:tabs>
          <w:tab w:val="clear" w:pos="1428"/>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 xml:space="preserve">наличие и необходимое оснащение помещений для питания обучающихся, а также для хранения и приготовления пищи; </w:t>
      </w:r>
    </w:p>
    <w:p w:rsidR="000A690F" w:rsidRPr="004C2135" w:rsidRDefault="000A690F" w:rsidP="00B96134">
      <w:pPr>
        <w:numPr>
          <w:ilvl w:val="0"/>
          <w:numId w:val="29"/>
        </w:numPr>
        <w:tabs>
          <w:tab w:val="clear" w:pos="1428"/>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организацию качественного горячего питания обучающихся, в том числе горячих завтраков;</w:t>
      </w:r>
    </w:p>
    <w:p w:rsidR="000A690F" w:rsidRPr="004C2135" w:rsidRDefault="000A690F" w:rsidP="00B96134">
      <w:pPr>
        <w:numPr>
          <w:ilvl w:val="0"/>
          <w:numId w:val="29"/>
        </w:numPr>
        <w:tabs>
          <w:tab w:val="clear" w:pos="1428"/>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оснащенность кабинетов, физкультурного зала, спортплощадок необходимым игровым и спортивным оборудованием и инвентарем;</w:t>
      </w:r>
    </w:p>
    <w:p w:rsidR="000A690F" w:rsidRPr="004C2135" w:rsidRDefault="000A690F" w:rsidP="00B96134">
      <w:pPr>
        <w:numPr>
          <w:ilvl w:val="0"/>
          <w:numId w:val="29"/>
        </w:numPr>
        <w:tabs>
          <w:tab w:val="clear" w:pos="1428"/>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 учителя физической культуры, медицинские работники).  </w:t>
      </w:r>
    </w:p>
    <w:p w:rsidR="00A3633D" w:rsidRPr="004C2135" w:rsidRDefault="00A3633D" w:rsidP="00E57364">
      <w:pPr>
        <w:shd w:val="clear" w:color="auto" w:fill="FFFFFF"/>
        <w:autoSpaceDE w:val="0"/>
        <w:autoSpaceDN w:val="0"/>
        <w:adjustRightInd w:val="0"/>
        <w:spacing w:after="0"/>
        <w:jc w:val="both"/>
        <w:rPr>
          <w:rFonts w:ascii="Times New Roman" w:hAnsi="Times New Roman"/>
          <w:sz w:val="24"/>
          <w:szCs w:val="24"/>
        </w:rPr>
      </w:pPr>
    </w:p>
    <w:p w:rsidR="000A690F" w:rsidRPr="004C2135" w:rsidRDefault="00664F2D" w:rsidP="00E57364">
      <w:pPr>
        <w:shd w:val="clear" w:color="auto" w:fill="FFFFFF"/>
        <w:autoSpaceDE w:val="0"/>
        <w:autoSpaceDN w:val="0"/>
        <w:adjustRightInd w:val="0"/>
        <w:spacing w:after="0"/>
        <w:ind w:firstLine="567"/>
        <w:jc w:val="both"/>
        <w:rPr>
          <w:rFonts w:ascii="Times New Roman" w:hAnsi="Times New Roman"/>
          <w:sz w:val="24"/>
          <w:szCs w:val="24"/>
        </w:rPr>
      </w:pPr>
      <w:r w:rsidRPr="004C2135">
        <w:rPr>
          <w:rFonts w:ascii="Times New Roman" w:hAnsi="Times New Roman"/>
          <w:sz w:val="24"/>
          <w:szCs w:val="24"/>
        </w:rPr>
        <w:t>Школа</w:t>
      </w:r>
      <w:r w:rsidR="000A690F" w:rsidRPr="004C2135">
        <w:rPr>
          <w:rFonts w:ascii="Times New Roman" w:hAnsi="Times New Roman"/>
          <w:sz w:val="24"/>
          <w:szCs w:val="24"/>
        </w:rPr>
        <w:t xml:space="preserve"> функционир</w:t>
      </w:r>
      <w:r w:rsidR="0094448E" w:rsidRPr="004C2135">
        <w:rPr>
          <w:rFonts w:ascii="Times New Roman" w:hAnsi="Times New Roman"/>
          <w:sz w:val="24"/>
          <w:szCs w:val="24"/>
        </w:rPr>
        <w:t>ует в здании 1976</w:t>
      </w:r>
      <w:r w:rsidR="000A690F" w:rsidRPr="004C2135">
        <w:rPr>
          <w:rFonts w:ascii="Times New Roman" w:hAnsi="Times New Roman"/>
          <w:sz w:val="24"/>
          <w:szCs w:val="24"/>
        </w:rPr>
        <w:t xml:space="preserve"> года постройки.</w:t>
      </w:r>
      <w:r w:rsidRPr="004C2135">
        <w:rPr>
          <w:rFonts w:ascii="Times New Roman" w:hAnsi="Times New Roman"/>
          <w:sz w:val="24"/>
          <w:szCs w:val="24"/>
        </w:rPr>
        <w:t xml:space="preserve"> Р</w:t>
      </w:r>
      <w:r w:rsidR="0094448E" w:rsidRPr="004C2135">
        <w:rPr>
          <w:rFonts w:ascii="Times New Roman" w:hAnsi="Times New Roman"/>
          <w:sz w:val="24"/>
          <w:szCs w:val="24"/>
        </w:rPr>
        <w:t>аботает в две</w:t>
      </w:r>
      <w:r w:rsidRPr="004C2135">
        <w:rPr>
          <w:rFonts w:ascii="Times New Roman" w:hAnsi="Times New Roman"/>
          <w:sz w:val="24"/>
          <w:szCs w:val="24"/>
        </w:rPr>
        <w:t xml:space="preserve"> смену. В ней   учебные кабинеты, 1</w:t>
      </w:r>
      <w:r w:rsidR="0094448E" w:rsidRPr="004C2135">
        <w:rPr>
          <w:rFonts w:ascii="Times New Roman" w:hAnsi="Times New Roman"/>
          <w:sz w:val="24"/>
          <w:szCs w:val="24"/>
        </w:rPr>
        <w:t xml:space="preserve"> кабинет</w:t>
      </w:r>
      <w:r w:rsidR="000A690F" w:rsidRPr="004C2135">
        <w:rPr>
          <w:rFonts w:ascii="Times New Roman" w:hAnsi="Times New Roman"/>
          <w:sz w:val="24"/>
          <w:szCs w:val="24"/>
        </w:rPr>
        <w:t xml:space="preserve"> информатики, 1 </w:t>
      </w:r>
      <w:r w:rsidR="00112C46" w:rsidRPr="004C2135">
        <w:rPr>
          <w:rFonts w:ascii="Times New Roman" w:hAnsi="Times New Roman"/>
          <w:sz w:val="24"/>
          <w:szCs w:val="24"/>
        </w:rPr>
        <w:t>столярная</w:t>
      </w:r>
      <w:r w:rsidR="000A690F" w:rsidRPr="004C2135">
        <w:rPr>
          <w:rFonts w:ascii="Times New Roman" w:hAnsi="Times New Roman"/>
          <w:sz w:val="24"/>
          <w:szCs w:val="24"/>
        </w:rPr>
        <w:t xml:space="preserve"> мастерск</w:t>
      </w:r>
      <w:r w:rsidR="00112C46" w:rsidRPr="004C2135">
        <w:rPr>
          <w:rFonts w:ascii="Times New Roman" w:hAnsi="Times New Roman"/>
          <w:sz w:val="24"/>
          <w:szCs w:val="24"/>
        </w:rPr>
        <w:t>ая</w:t>
      </w:r>
      <w:r w:rsidR="000A690F" w:rsidRPr="004C2135">
        <w:rPr>
          <w:rFonts w:ascii="Times New Roman" w:hAnsi="Times New Roman"/>
          <w:sz w:val="24"/>
          <w:szCs w:val="24"/>
        </w:rPr>
        <w:t>, кабинет обслуживающего труда,</w:t>
      </w:r>
      <w:r w:rsidR="0094448E" w:rsidRPr="004C2135">
        <w:rPr>
          <w:rFonts w:ascii="Times New Roman" w:hAnsi="Times New Roman"/>
          <w:sz w:val="24"/>
          <w:szCs w:val="24"/>
        </w:rPr>
        <w:t xml:space="preserve"> буфет , спортивная площадка,</w:t>
      </w:r>
      <w:r w:rsidRPr="004C2135">
        <w:rPr>
          <w:rFonts w:ascii="Times New Roman" w:hAnsi="Times New Roman"/>
          <w:sz w:val="24"/>
          <w:szCs w:val="24"/>
        </w:rPr>
        <w:t xml:space="preserve"> библиотека.</w:t>
      </w:r>
    </w:p>
    <w:p w:rsidR="000A690F" w:rsidRPr="004C2135" w:rsidRDefault="000A690F" w:rsidP="00E57364">
      <w:pPr>
        <w:shd w:val="clear" w:color="auto" w:fill="FFFFFF"/>
        <w:autoSpaceDE w:val="0"/>
        <w:autoSpaceDN w:val="0"/>
        <w:adjustRightInd w:val="0"/>
        <w:spacing w:after="0"/>
        <w:ind w:firstLine="426"/>
        <w:jc w:val="both"/>
        <w:rPr>
          <w:rFonts w:ascii="Times New Roman" w:hAnsi="Times New Roman"/>
          <w:color w:val="000000"/>
          <w:sz w:val="24"/>
          <w:szCs w:val="24"/>
        </w:rPr>
      </w:pPr>
      <w:r w:rsidRPr="004C2135">
        <w:rPr>
          <w:rFonts w:ascii="Times New Roman" w:hAnsi="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0A690F" w:rsidRPr="004C2135" w:rsidRDefault="000A690F" w:rsidP="00E57364">
      <w:pPr>
        <w:shd w:val="clear" w:color="auto" w:fill="FFFFFF"/>
        <w:autoSpaceDE w:val="0"/>
        <w:autoSpaceDN w:val="0"/>
        <w:adjustRightInd w:val="0"/>
        <w:spacing w:after="0"/>
        <w:ind w:firstLine="426"/>
        <w:jc w:val="both"/>
        <w:rPr>
          <w:rFonts w:ascii="Times New Roman" w:hAnsi="Times New Roman"/>
          <w:color w:val="000000"/>
          <w:sz w:val="24"/>
          <w:szCs w:val="24"/>
        </w:rPr>
      </w:pPr>
      <w:r w:rsidRPr="004C2135">
        <w:rPr>
          <w:rFonts w:ascii="Times New Roman" w:hAnsi="Times New Roman"/>
          <w:color w:val="000000"/>
          <w:sz w:val="24"/>
          <w:szCs w:val="24"/>
        </w:rPr>
        <w:t xml:space="preserve">В школе работает </w:t>
      </w:r>
      <w:r w:rsidR="0094448E" w:rsidRPr="004C2135">
        <w:rPr>
          <w:rFonts w:ascii="Times New Roman" w:hAnsi="Times New Roman"/>
          <w:b/>
          <w:i/>
          <w:color w:val="000000"/>
          <w:sz w:val="24"/>
          <w:szCs w:val="24"/>
        </w:rPr>
        <w:t>буфет</w:t>
      </w:r>
      <w:r w:rsidRPr="004C2135">
        <w:rPr>
          <w:rFonts w:ascii="Times New Roman" w:hAnsi="Times New Roman"/>
          <w:b/>
          <w:i/>
          <w:color w:val="000000"/>
          <w:sz w:val="24"/>
          <w:szCs w:val="24"/>
        </w:rPr>
        <w:t>,</w:t>
      </w:r>
      <w:r w:rsidRPr="004C2135">
        <w:rPr>
          <w:rFonts w:ascii="Times New Roman" w:hAnsi="Times New Roman"/>
          <w:color w:val="000000"/>
          <w:sz w:val="24"/>
          <w:szCs w:val="24"/>
        </w:rPr>
        <w:t xml:space="preserve"> позволяющая организ</w:t>
      </w:r>
      <w:r w:rsidR="0094448E" w:rsidRPr="004C2135">
        <w:rPr>
          <w:rFonts w:ascii="Times New Roman" w:hAnsi="Times New Roman"/>
          <w:color w:val="000000"/>
          <w:sz w:val="24"/>
          <w:szCs w:val="24"/>
        </w:rPr>
        <w:t xml:space="preserve">овывать горячие завтраки </w:t>
      </w:r>
      <w:r w:rsidRPr="004C2135">
        <w:rPr>
          <w:rFonts w:ascii="Times New Roman" w:hAnsi="Times New Roman"/>
          <w:color w:val="000000"/>
          <w:sz w:val="24"/>
          <w:szCs w:val="24"/>
        </w:rPr>
        <w:t xml:space="preserve"> в урочное время. </w:t>
      </w:r>
    </w:p>
    <w:p w:rsidR="000A690F" w:rsidRPr="004C2135" w:rsidRDefault="000A690F" w:rsidP="00E57364">
      <w:pPr>
        <w:shd w:val="clear" w:color="auto" w:fill="FFFFFF"/>
        <w:autoSpaceDE w:val="0"/>
        <w:autoSpaceDN w:val="0"/>
        <w:adjustRightInd w:val="0"/>
        <w:spacing w:after="0"/>
        <w:jc w:val="both"/>
        <w:rPr>
          <w:rFonts w:ascii="Times New Roman" w:hAnsi="Times New Roman"/>
          <w:color w:val="000000"/>
          <w:sz w:val="24"/>
          <w:szCs w:val="24"/>
        </w:rPr>
      </w:pPr>
      <w:r w:rsidRPr="004C2135">
        <w:rPr>
          <w:rFonts w:ascii="Times New Roman" w:hAnsi="Times New Roman"/>
          <w:color w:val="000000"/>
          <w:sz w:val="24"/>
          <w:szCs w:val="24"/>
        </w:rPr>
        <w:t xml:space="preserve">     Охват  обуча</w:t>
      </w:r>
      <w:r w:rsidR="00664F2D" w:rsidRPr="004C2135">
        <w:rPr>
          <w:rFonts w:ascii="Times New Roman" w:hAnsi="Times New Roman"/>
          <w:color w:val="000000"/>
          <w:sz w:val="24"/>
          <w:szCs w:val="24"/>
        </w:rPr>
        <w:t xml:space="preserve">ющихся  горячим  питанием </w:t>
      </w:r>
      <w:r w:rsidRPr="004C2135">
        <w:rPr>
          <w:rFonts w:ascii="Times New Roman" w:hAnsi="Times New Roman"/>
          <w:color w:val="000000"/>
          <w:sz w:val="24"/>
          <w:szCs w:val="24"/>
        </w:rPr>
        <w:t xml:space="preserve"> 100  %.</w:t>
      </w:r>
    </w:p>
    <w:p w:rsidR="00664F2D" w:rsidRPr="004C2135" w:rsidRDefault="000A690F" w:rsidP="00E57364">
      <w:pPr>
        <w:shd w:val="clear" w:color="auto" w:fill="FFFFFF"/>
        <w:autoSpaceDE w:val="0"/>
        <w:autoSpaceDN w:val="0"/>
        <w:adjustRightInd w:val="0"/>
        <w:spacing w:after="0"/>
        <w:ind w:firstLine="426"/>
        <w:jc w:val="both"/>
        <w:rPr>
          <w:rFonts w:ascii="Times New Roman" w:hAnsi="Times New Roman"/>
          <w:color w:val="000000"/>
          <w:sz w:val="24"/>
          <w:szCs w:val="24"/>
        </w:rPr>
      </w:pPr>
      <w:r w:rsidRPr="004C2135">
        <w:rPr>
          <w:rFonts w:ascii="Times New Roman" w:hAnsi="Times New Roman"/>
          <w:color w:val="000000"/>
          <w:sz w:val="24"/>
          <w:szCs w:val="24"/>
        </w:rPr>
        <w:t xml:space="preserve">Обучающиеся  начальных  классов получают бесплатные  завтраки.  </w:t>
      </w:r>
    </w:p>
    <w:p w:rsidR="00664F2D" w:rsidRPr="004C2135" w:rsidRDefault="00664F2D" w:rsidP="0094448E">
      <w:pPr>
        <w:shd w:val="clear" w:color="auto" w:fill="FFFFFF"/>
        <w:autoSpaceDE w:val="0"/>
        <w:autoSpaceDN w:val="0"/>
        <w:adjustRightInd w:val="0"/>
        <w:spacing w:after="0"/>
        <w:ind w:firstLine="426"/>
        <w:jc w:val="both"/>
        <w:rPr>
          <w:rFonts w:ascii="Times New Roman" w:hAnsi="Times New Roman"/>
          <w:color w:val="000000"/>
          <w:sz w:val="24"/>
          <w:szCs w:val="24"/>
        </w:rPr>
      </w:pPr>
      <w:r w:rsidRPr="004C2135">
        <w:rPr>
          <w:rFonts w:ascii="Times New Roman" w:hAnsi="Times New Roman"/>
          <w:color w:val="000000"/>
          <w:sz w:val="24"/>
          <w:szCs w:val="24"/>
        </w:rPr>
        <w:t>В школе</w:t>
      </w:r>
      <w:r w:rsidR="000A690F" w:rsidRPr="004C2135">
        <w:rPr>
          <w:rFonts w:ascii="Times New Roman" w:hAnsi="Times New Roman"/>
          <w:color w:val="000000"/>
          <w:sz w:val="24"/>
          <w:szCs w:val="24"/>
        </w:rPr>
        <w:t xml:space="preserve">  имеется:</w:t>
      </w:r>
      <w:r w:rsidR="0094448E" w:rsidRPr="004C2135">
        <w:rPr>
          <w:rFonts w:ascii="Times New Roman" w:hAnsi="Times New Roman"/>
          <w:color w:val="000000"/>
          <w:sz w:val="24"/>
          <w:szCs w:val="24"/>
        </w:rPr>
        <w:t xml:space="preserve"> </w:t>
      </w:r>
      <w:r w:rsidR="000A690F" w:rsidRPr="004C2135">
        <w:rPr>
          <w:rFonts w:ascii="Times New Roman" w:hAnsi="Times New Roman"/>
          <w:color w:val="000000"/>
          <w:sz w:val="24"/>
          <w:szCs w:val="24"/>
        </w:rPr>
        <w:t>спортивная площадка</w:t>
      </w:r>
    </w:p>
    <w:p w:rsidR="000A690F" w:rsidRPr="004C2135" w:rsidRDefault="000A690F" w:rsidP="00E57364">
      <w:pPr>
        <w:shd w:val="clear" w:color="auto" w:fill="FFFFFF"/>
        <w:autoSpaceDE w:val="0"/>
        <w:autoSpaceDN w:val="0"/>
        <w:adjustRightInd w:val="0"/>
        <w:spacing w:after="0"/>
        <w:ind w:firstLine="426"/>
        <w:jc w:val="both"/>
        <w:rPr>
          <w:rFonts w:ascii="Times New Roman" w:hAnsi="Times New Roman"/>
          <w:color w:val="000000"/>
          <w:sz w:val="24"/>
          <w:szCs w:val="24"/>
        </w:rPr>
      </w:pPr>
    </w:p>
    <w:p w:rsidR="000A690F" w:rsidRPr="004C2135" w:rsidRDefault="000A690F" w:rsidP="00E57364">
      <w:pPr>
        <w:shd w:val="clear" w:color="auto" w:fill="FFFFFF"/>
        <w:spacing w:after="0"/>
        <w:ind w:right="6"/>
        <w:jc w:val="both"/>
        <w:rPr>
          <w:rFonts w:ascii="Times New Roman" w:hAnsi="Times New Roman"/>
          <w:spacing w:val="-1"/>
          <w:sz w:val="24"/>
          <w:szCs w:val="24"/>
        </w:rPr>
      </w:pPr>
      <w:r w:rsidRPr="004C2135">
        <w:rPr>
          <w:rFonts w:ascii="Times New Roman" w:hAnsi="Times New Roman"/>
          <w:spacing w:val="-1"/>
          <w:sz w:val="24"/>
          <w:szCs w:val="24"/>
        </w:rPr>
        <w:t xml:space="preserve">    Данные ресурсы являются стартовой базой для реализации программы, но, тем не менее, материально-техническая база начальной школы нуждается в дополнительной модернизации. Необходимо </w:t>
      </w:r>
      <w:r w:rsidR="0094448E" w:rsidRPr="004C2135">
        <w:rPr>
          <w:rFonts w:ascii="Times New Roman" w:hAnsi="Times New Roman"/>
          <w:spacing w:val="-1"/>
          <w:sz w:val="24"/>
          <w:szCs w:val="24"/>
        </w:rPr>
        <w:t>спортивный зал</w:t>
      </w:r>
      <w:r w:rsidRPr="004C2135">
        <w:rPr>
          <w:rFonts w:ascii="Times New Roman" w:hAnsi="Times New Roman"/>
          <w:spacing w:val="-1"/>
          <w:sz w:val="24"/>
          <w:szCs w:val="24"/>
        </w:rPr>
        <w:t xml:space="preserve">, исходя из растущей потребности </w:t>
      </w:r>
      <w:r w:rsidR="0094448E" w:rsidRPr="004C2135">
        <w:rPr>
          <w:rFonts w:ascii="Times New Roman" w:hAnsi="Times New Roman"/>
          <w:spacing w:val="-1"/>
          <w:sz w:val="24"/>
          <w:szCs w:val="24"/>
        </w:rPr>
        <w:t>учащихся заниматься  спортом</w:t>
      </w:r>
      <w:r w:rsidR="00664F2D" w:rsidRPr="004C2135">
        <w:rPr>
          <w:rFonts w:ascii="Times New Roman" w:hAnsi="Times New Roman"/>
          <w:spacing w:val="-1"/>
          <w:sz w:val="24"/>
          <w:szCs w:val="24"/>
        </w:rPr>
        <w:t>.</w:t>
      </w:r>
      <w:r w:rsidRPr="004C2135">
        <w:rPr>
          <w:rFonts w:ascii="Times New Roman" w:hAnsi="Times New Roman"/>
          <w:spacing w:val="-1"/>
          <w:sz w:val="24"/>
          <w:szCs w:val="24"/>
        </w:rPr>
        <w:t xml:space="preserve"> </w:t>
      </w:r>
    </w:p>
    <w:p w:rsidR="000A690F" w:rsidRPr="004C2135" w:rsidRDefault="000A690F" w:rsidP="00E57364">
      <w:pPr>
        <w:shd w:val="clear" w:color="auto" w:fill="FFFFFF"/>
        <w:autoSpaceDE w:val="0"/>
        <w:autoSpaceDN w:val="0"/>
        <w:adjustRightInd w:val="0"/>
        <w:spacing w:after="0"/>
        <w:ind w:firstLine="426"/>
        <w:jc w:val="both"/>
        <w:rPr>
          <w:rFonts w:ascii="Times New Roman" w:hAnsi="Times New Roman"/>
          <w:sz w:val="24"/>
          <w:szCs w:val="24"/>
        </w:rPr>
      </w:pPr>
      <w:r w:rsidRPr="004C2135">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w:t>
      </w:r>
    </w:p>
    <w:p w:rsidR="000A690F" w:rsidRPr="004C2135" w:rsidRDefault="000A690F" w:rsidP="00E57364">
      <w:pPr>
        <w:spacing w:after="0"/>
        <w:ind w:firstLine="426"/>
        <w:jc w:val="both"/>
        <w:rPr>
          <w:rFonts w:ascii="Times New Roman" w:hAnsi="Times New Roman"/>
          <w:sz w:val="24"/>
          <w:szCs w:val="24"/>
        </w:rPr>
      </w:pPr>
      <w:r w:rsidRPr="004C2135">
        <w:rPr>
          <w:rFonts w:ascii="Times New Roman" w:hAnsi="Times New Roman"/>
          <w:sz w:val="24"/>
          <w:szCs w:val="24"/>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A690F" w:rsidRPr="004C2135" w:rsidRDefault="000A690F" w:rsidP="00E57364">
      <w:pPr>
        <w:spacing w:after="0"/>
        <w:ind w:firstLine="426"/>
        <w:jc w:val="both"/>
        <w:rPr>
          <w:rFonts w:ascii="Times New Roman" w:hAnsi="Times New Roman"/>
          <w:b/>
          <w:sz w:val="24"/>
          <w:szCs w:val="24"/>
        </w:rPr>
      </w:pPr>
      <w:r w:rsidRPr="004C2135">
        <w:rPr>
          <w:rFonts w:ascii="Times New Roman" w:hAnsi="Times New Roman"/>
          <w:sz w:val="24"/>
          <w:szCs w:val="24"/>
        </w:rPr>
        <w:t xml:space="preserve"> </w:t>
      </w:r>
      <w:r w:rsidRPr="004C2135">
        <w:rPr>
          <w:rFonts w:ascii="Times New Roman" w:hAnsi="Times New Roman"/>
          <w:b/>
          <w:sz w:val="24"/>
          <w:szCs w:val="24"/>
        </w:rPr>
        <w:t>В курсе «Окружающий мир»</w:t>
      </w:r>
    </w:p>
    <w:p w:rsidR="000A690F" w:rsidRPr="004C2135" w:rsidRDefault="000A690F" w:rsidP="00E57364">
      <w:pPr>
        <w:pStyle w:val="Text"/>
        <w:spacing w:line="276" w:lineRule="auto"/>
        <w:ind w:firstLine="0"/>
        <w:rPr>
          <w:rFonts w:ascii="Times New Roman" w:hAnsi="Times New Roman"/>
          <w:color w:val="auto"/>
          <w:sz w:val="24"/>
          <w:szCs w:val="24"/>
        </w:rPr>
      </w:pPr>
      <w:r w:rsidRPr="004C2135">
        <w:rPr>
          <w:rFonts w:ascii="Times New Roman" w:hAnsi="Times New Roman"/>
          <w:sz w:val="24"/>
          <w:szCs w:val="24"/>
        </w:rPr>
        <w:t>Работа тела человека».  Выполнение    м</w:t>
      </w:r>
      <w:r w:rsidRPr="004C2135">
        <w:rPr>
          <w:rFonts w:ascii="Times New Roman" w:hAnsi="Times New Roman"/>
          <w:color w:val="auto"/>
          <w:sz w:val="24"/>
          <w:szCs w:val="24"/>
        </w:rPr>
        <w:t>ежпредметн</w:t>
      </w:r>
      <w:r w:rsidRPr="004C2135">
        <w:rPr>
          <w:rFonts w:ascii="Times New Roman" w:hAnsi="Times New Roman"/>
          <w:sz w:val="24"/>
          <w:szCs w:val="24"/>
        </w:rPr>
        <w:t xml:space="preserve">ого </w:t>
      </w:r>
      <w:r w:rsidRPr="004C2135">
        <w:rPr>
          <w:rFonts w:ascii="Times New Roman" w:hAnsi="Times New Roman"/>
          <w:color w:val="auto"/>
          <w:sz w:val="24"/>
          <w:szCs w:val="24"/>
        </w:rPr>
        <w:t xml:space="preserve"> проект</w:t>
      </w:r>
      <w:r w:rsidRPr="004C2135">
        <w:rPr>
          <w:rFonts w:ascii="Times New Roman" w:hAnsi="Times New Roman"/>
          <w:sz w:val="24"/>
          <w:szCs w:val="24"/>
        </w:rPr>
        <w:t>а (</w:t>
      </w:r>
      <w:r w:rsidRPr="004C2135">
        <w:rPr>
          <w:rFonts w:ascii="Times New Roman" w:hAnsi="Times New Roman"/>
          <w:color w:val="auto"/>
          <w:sz w:val="24"/>
          <w:szCs w:val="24"/>
        </w:rPr>
        <w:t xml:space="preserve"> окружающий мир, физическая культура) – «Как работает тело человека»</w:t>
      </w:r>
      <w:r w:rsidRPr="004C2135">
        <w:rPr>
          <w:rFonts w:ascii="Times New Roman" w:hAnsi="Times New Roman"/>
          <w:sz w:val="24"/>
          <w:szCs w:val="24"/>
        </w:rPr>
        <w:t xml:space="preserve">, </w:t>
      </w:r>
      <w:r w:rsidRPr="004C2135">
        <w:rPr>
          <w:rFonts w:ascii="Times New Roman" w:hAnsi="Times New Roman"/>
          <w:color w:val="auto"/>
          <w:sz w:val="24"/>
          <w:szCs w:val="24"/>
        </w:rPr>
        <w:t xml:space="preserve"> «Процесс и условия горения. «Газовая плита – источник опасности. Меры предотвращения пожара.</w:t>
      </w:r>
      <w:r w:rsidRPr="004C2135">
        <w:rPr>
          <w:rFonts w:ascii="Times New Roman" w:hAnsi="Times New Roman"/>
          <w:sz w:val="24"/>
          <w:szCs w:val="24"/>
        </w:rPr>
        <w:t xml:space="preserve"> </w:t>
      </w:r>
      <w:r w:rsidRPr="004C2135">
        <w:rPr>
          <w:rFonts w:ascii="Times New Roman" w:hAnsi="Times New Roman"/>
          <w:color w:val="auto"/>
          <w:sz w:val="24"/>
          <w:szCs w:val="24"/>
        </w:rPr>
        <w:t>Телефоны вызова пожарных, спасателей, газовой службы,  «Условия, необходимые для правильного роста и развития человека (тепло, воздух, вода, пища, забота близких людей,  общение). Гигиена, физическая культура и закаливание, как условия сохранения и укрепления здоровья»,. Дорога в школу и домой, прогулки по району: дороги в магазин, библиотеку, на почту.  Безопасность в пути. Светофор, дорожные знаки, правила дорожного движения. Поведение на улице, перекрестках, площадях, игровых площадках», «Гигиена кожи и органов дыхания.</w:t>
      </w:r>
    </w:p>
    <w:p w:rsidR="000A690F" w:rsidRPr="004C2135" w:rsidRDefault="000A690F" w:rsidP="00E57364">
      <w:pPr>
        <w:pStyle w:val="Text"/>
        <w:spacing w:line="276" w:lineRule="auto"/>
        <w:ind w:firstLine="567"/>
        <w:rPr>
          <w:rFonts w:ascii="Times New Roman" w:hAnsi="Times New Roman"/>
          <w:color w:val="auto"/>
          <w:sz w:val="24"/>
          <w:szCs w:val="24"/>
        </w:rPr>
      </w:pPr>
      <w:r w:rsidRPr="004C2135">
        <w:rPr>
          <w:rFonts w:ascii="Times New Roman" w:hAnsi="Times New Roman"/>
          <w:color w:val="auto"/>
          <w:sz w:val="24"/>
          <w:szCs w:val="24"/>
        </w:rPr>
        <w:t>Заболеваемость в разное время года. Профилак</w:t>
      </w:r>
      <w:r w:rsidR="00A3633D" w:rsidRPr="004C2135">
        <w:rPr>
          <w:rFonts w:ascii="Times New Roman" w:hAnsi="Times New Roman"/>
          <w:color w:val="auto"/>
          <w:sz w:val="24"/>
          <w:szCs w:val="24"/>
        </w:rPr>
        <w:t>тика заболеваний и травматизма»</w:t>
      </w:r>
      <w:r w:rsidRPr="004C2135">
        <w:rPr>
          <w:rFonts w:ascii="Times New Roman" w:hAnsi="Times New Roman"/>
          <w:color w:val="auto"/>
          <w:sz w:val="24"/>
          <w:szCs w:val="24"/>
        </w:rPr>
        <w:t xml:space="preserve">. </w:t>
      </w:r>
      <w:r w:rsidR="00A3633D" w:rsidRPr="004C2135">
        <w:rPr>
          <w:rFonts w:ascii="Times New Roman" w:hAnsi="Times New Roman"/>
          <w:color w:val="auto"/>
          <w:sz w:val="24"/>
          <w:szCs w:val="24"/>
        </w:rPr>
        <w:t xml:space="preserve"> </w:t>
      </w:r>
      <w:r w:rsidRPr="004C2135">
        <w:rPr>
          <w:rFonts w:ascii="Times New Roman" w:hAnsi="Times New Roman"/>
          <w:color w:val="auto"/>
          <w:sz w:val="24"/>
          <w:szCs w:val="24"/>
        </w:rPr>
        <w:t>Положительное и отрицательное влияние человека на природу (в том числе, на пример окружающей местности).</w:t>
      </w:r>
    </w:p>
    <w:p w:rsidR="000A690F" w:rsidRPr="004C2135" w:rsidRDefault="000A690F" w:rsidP="00E57364">
      <w:pPr>
        <w:shd w:val="clear" w:color="auto" w:fill="FFFFFF"/>
        <w:autoSpaceDE w:val="0"/>
        <w:autoSpaceDN w:val="0"/>
        <w:adjustRightInd w:val="0"/>
        <w:spacing w:after="0"/>
        <w:ind w:firstLine="426"/>
        <w:jc w:val="both"/>
        <w:rPr>
          <w:rFonts w:ascii="Times New Roman" w:hAnsi="Times New Roman"/>
          <w:sz w:val="24"/>
          <w:szCs w:val="24"/>
        </w:rPr>
      </w:pPr>
      <w:r w:rsidRPr="004C2135">
        <w:rPr>
          <w:rFonts w:ascii="Times New Roman" w:hAnsi="Times New Roman"/>
          <w:b/>
          <w:sz w:val="24"/>
          <w:szCs w:val="24"/>
        </w:rPr>
        <w:t>В курсе «Технология»</w:t>
      </w:r>
      <w:r w:rsidRPr="004C2135">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w:t>
      </w:r>
    </w:p>
    <w:p w:rsidR="000A690F" w:rsidRPr="004C2135" w:rsidRDefault="000A690F" w:rsidP="00E57364">
      <w:pPr>
        <w:spacing w:after="0"/>
        <w:ind w:firstLine="426"/>
        <w:jc w:val="both"/>
        <w:rPr>
          <w:rFonts w:ascii="Times New Roman" w:hAnsi="Times New Roman"/>
          <w:sz w:val="24"/>
          <w:szCs w:val="24"/>
        </w:rPr>
      </w:pPr>
      <w:r w:rsidRPr="004C2135">
        <w:rPr>
          <w:rFonts w:ascii="Times New Roman" w:hAnsi="Times New Roman"/>
          <w:b/>
          <w:sz w:val="24"/>
          <w:szCs w:val="24"/>
        </w:rPr>
        <w:t>В курсе «Литературное чтение»</w:t>
      </w:r>
      <w:r w:rsidRPr="004C2135">
        <w:rPr>
          <w:rFonts w:ascii="Times New Roman" w:hAnsi="Times New Roman"/>
          <w:sz w:val="24"/>
          <w:szCs w:val="24"/>
        </w:rPr>
        <w:t xml:space="preserve"> тексты произведений учат бережному отношению к себе и окружающим. гордости за свой край и стремлению сохранить его богатства.</w:t>
      </w:r>
    </w:p>
    <w:p w:rsidR="000A690F" w:rsidRPr="004C2135" w:rsidRDefault="000A690F" w:rsidP="00664F2D">
      <w:pPr>
        <w:shd w:val="clear" w:color="auto" w:fill="FFFFFF"/>
        <w:autoSpaceDE w:val="0"/>
        <w:autoSpaceDN w:val="0"/>
        <w:adjustRightInd w:val="0"/>
        <w:spacing w:after="0"/>
        <w:ind w:firstLine="426"/>
        <w:jc w:val="both"/>
        <w:rPr>
          <w:rFonts w:ascii="Times New Roman" w:hAnsi="Times New Roman"/>
          <w:b/>
          <w:sz w:val="24"/>
          <w:szCs w:val="24"/>
        </w:rPr>
      </w:pPr>
      <w:r w:rsidRPr="004C2135">
        <w:rPr>
          <w:rFonts w:ascii="Times New Roman" w:hAnsi="Times New Roman"/>
          <w:b/>
          <w:sz w:val="24"/>
          <w:szCs w:val="24"/>
        </w:rPr>
        <w:t>В курсе «Физическая культура»</w:t>
      </w:r>
      <w:r w:rsidRPr="004C2135">
        <w:rPr>
          <w:rFonts w:ascii="Times New Roman" w:hAnsi="Times New Roman"/>
          <w:sz w:val="24"/>
          <w:szCs w:val="24"/>
        </w:rPr>
        <w:t xml:space="preserve"> весь материал  способствует выработке установки на безопасный, здоровый образ жизни. </w:t>
      </w:r>
    </w:p>
    <w:p w:rsidR="00B54651" w:rsidRPr="004C2135" w:rsidRDefault="00B54651" w:rsidP="00E57364">
      <w:pPr>
        <w:pStyle w:val="-11"/>
        <w:spacing w:after="0"/>
        <w:ind w:left="1428"/>
        <w:jc w:val="both"/>
        <w:rPr>
          <w:rFonts w:ascii="Times New Roman" w:hAnsi="Times New Roman"/>
          <w:b/>
          <w:sz w:val="24"/>
          <w:szCs w:val="24"/>
        </w:rPr>
      </w:pPr>
    </w:p>
    <w:p w:rsidR="00402C3D" w:rsidRPr="004C2135" w:rsidRDefault="00402C3D" w:rsidP="00E57364">
      <w:pPr>
        <w:pStyle w:val="-11"/>
        <w:spacing w:after="0"/>
        <w:ind w:left="0"/>
        <w:jc w:val="both"/>
        <w:rPr>
          <w:rFonts w:ascii="Times New Roman" w:hAnsi="Times New Roman"/>
          <w:b/>
          <w:sz w:val="24"/>
          <w:szCs w:val="24"/>
        </w:rPr>
      </w:pPr>
    </w:p>
    <w:p w:rsidR="00402C3D" w:rsidRPr="004C2135" w:rsidRDefault="00402C3D" w:rsidP="00E57364">
      <w:pPr>
        <w:pStyle w:val="-11"/>
        <w:spacing w:after="0"/>
        <w:ind w:left="0"/>
        <w:jc w:val="both"/>
        <w:rPr>
          <w:rFonts w:ascii="Times New Roman" w:hAnsi="Times New Roman"/>
          <w:b/>
          <w:sz w:val="24"/>
          <w:szCs w:val="24"/>
        </w:rPr>
      </w:pPr>
    </w:p>
    <w:p w:rsidR="000A690F" w:rsidRPr="004C2135" w:rsidRDefault="000A690F" w:rsidP="00E57364">
      <w:pPr>
        <w:pStyle w:val="-11"/>
        <w:spacing w:after="0"/>
        <w:ind w:left="0"/>
        <w:jc w:val="both"/>
        <w:rPr>
          <w:rFonts w:ascii="Times New Roman" w:hAnsi="Times New Roman"/>
          <w:b/>
          <w:sz w:val="24"/>
          <w:szCs w:val="24"/>
        </w:rPr>
      </w:pPr>
      <w:r w:rsidRPr="004C2135">
        <w:rPr>
          <w:rFonts w:ascii="Times New Roman" w:hAnsi="Times New Roman"/>
          <w:b/>
          <w:sz w:val="24"/>
          <w:szCs w:val="24"/>
        </w:rPr>
        <w:t>Результаты уровня материально-технического обеспечения безопасных условий в образовательной среде</w:t>
      </w:r>
    </w:p>
    <w:tbl>
      <w:tblPr>
        <w:tblpPr w:leftFromText="180" w:rightFromText="180" w:vertAnchor="text" w:horzAnchor="margin" w:tblpXSpec="center" w:tblpY="2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977"/>
        <w:gridCol w:w="1149"/>
        <w:gridCol w:w="1152"/>
        <w:gridCol w:w="1169"/>
        <w:gridCol w:w="3562"/>
      </w:tblGrid>
      <w:tr w:rsidR="000B2FDF" w:rsidRPr="004C2135" w:rsidTr="000B2FDF">
        <w:trPr>
          <w:cantSplit/>
          <w:trHeight w:val="383"/>
        </w:trPr>
        <w:tc>
          <w:tcPr>
            <w:tcW w:w="293" w:type="pct"/>
            <w:vMerge w:val="restart"/>
            <w:vAlign w:val="center"/>
          </w:tcPr>
          <w:p w:rsidR="000B2FDF" w:rsidRPr="004C2135" w:rsidRDefault="000B2FDF" w:rsidP="00B54651">
            <w:pPr>
              <w:spacing w:after="0"/>
              <w:jc w:val="center"/>
              <w:rPr>
                <w:rFonts w:ascii="Times New Roman" w:hAnsi="Times New Roman"/>
                <w:b/>
                <w:sz w:val="24"/>
                <w:szCs w:val="24"/>
              </w:rPr>
            </w:pPr>
            <w:r w:rsidRPr="004C2135">
              <w:rPr>
                <w:rFonts w:ascii="Times New Roman" w:hAnsi="Times New Roman"/>
                <w:b/>
                <w:sz w:val="24"/>
                <w:szCs w:val="24"/>
              </w:rPr>
              <w:t>№ п\п</w:t>
            </w:r>
          </w:p>
        </w:tc>
        <w:tc>
          <w:tcPr>
            <w:tcW w:w="1033" w:type="pct"/>
            <w:vMerge w:val="restart"/>
            <w:vAlign w:val="center"/>
          </w:tcPr>
          <w:p w:rsidR="000B2FDF" w:rsidRPr="004C2135" w:rsidRDefault="000B2FDF" w:rsidP="00B54651">
            <w:pPr>
              <w:spacing w:after="0"/>
              <w:rPr>
                <w:rFonts w:ascii="Times New Roman" w:hAnsi="Times New Roman"/>
                <w:b/>
                <w:sz w:val="24"/>
                <w:szCs w:val="24"/>
              </w:rPr>
            </w:pPr>
            <w:r w:rsidRPr="004C2135">
              <w:rPr>
                <w:rFonts w:ascii="Times New Roman" w:hAnsi="Times New Roman"/>
                <w:b/>
                <w:sz w:val="24"/>
                <w:szCs w:val="24"/>
              </w:rPr>
              <w:t>Материально-техническая база</w:t>
            </w:r>
          </w:p>
        </w:tc>
        <w:tc>
          <w:tcPr>
            <w:tcW w:w="1813" w:type="pct"/>
            <w:gridSpan w:val="3"/>
            <w:vAlign w:val="center"/>
          </w:tcPr>
          <w:p w:rsidR="000B2FDF" w:rsidRPr="004C2135" w:rsidRDefault="000B2FDF" w:rsidP="00B54651">
            <w:pPr>
              <w:spacing w:after="0"/>
              <w:jc w:val="center"/>
              <w:rPr>
                <w:rFonts w:ascii="Times New Roman" w:hAnsi="Times New Roman"/>
                <w:b/>
                <w:sz w:val="24"/>
                <w:szCs w:val="24"/>
              </w:rPr>
            </w:pPr>
            <w:r w:rsidRPr="004C2135">
              <w:rPr>
                <w:rFonts w:ascii="Times New Roman" w:hAnsi="Times New Roman"/>
                <w:b/>
                <w:sz w:val="24"/>
                <w:szCs w:val="24"/>
              </w:rPr>
              <w:t>Учебный год</w:t>
            </w:r>
          </w:p>
        </w:tc>
        <w:tc>
          <w:tcPr>
            <w:tcW w:w="1861" w:type="pct"/>
          </w:tcPr>
          <w:p w:rsidR="000B2FDF" w:rsidRPr="004C2135" w:rsidRDefault="000B2FDF" w:rsidP="00B54651">
            <w:pPr>
              <w:spacing w:after="0"/>
              <w:jc w:val="center"/>
              <w:rPr>
                <w:rFonts w:ascii="Times New Roman" w:hAnsi="Times New Roman"/>
                <w:b/>
                <w:sz w:val="24"/>
                <w:szCs w:val="24"/>
              </w:rPr>
            </w:pPr>
          </w:p>
        </w:tc>
      </w:tr>
      <w:tr w:rsidR="000B2FDF" w:rsidRPr="004C2135" w:rsidTr="000B2FDF">
        <w:trPr>
          <w:cantSplit/>
          <w:trHeight w:val="282"/>
        </w:trPr>
        <w:tc>
          <w:tcPr>
            <w:tcW w:w="293" w:type="pct"/>
            <w:vMerge/>
            <w:vAlign w:val="center"/>
          </w:tcPr>
          <w:p w:rsidR="000B2FDF" w:rsidRPr="004C2135" w:rsidRDefault="000B2FDF" w:rsidP="006D1389">
            <w:pPr>
              <w:spacing w:after="0"/>
              <w:jc w:val="center"/>
              <w:rPr>
                <w:rFonts w:ascii="Times New Roman" w:hAnsi="Times New Roman"/>
                <w:b/>
                <w:sz w:val="24"/>
                <w:szCs w:val="24"/>
              </w:rPr>
            </w:pPr>
          </w:p>
        </w:tc>
        <w:tc>
          <w:tcPr>
            <w:tcW w:w="1033" w:type="pct"/>
            <w:vMerge/>
            <w:vAlign w:val="center"/>
          </w:tcPr>
          <w:p w:rsidR="000B2FDF" w:rsidRPr="004C2135" w:rsidRDefault="000B2FDF" w:rsidP="006D1389">
            <w:pPr>
              <w:spacing w:after="0"/>
              <w:rPr>
                <w:rFonts w:ascii="Times New Roman" w:hAnsi="Times New Roman"/>
                <w:b/>
                <w:sz w:val="24"/>
                <w:szCs w:val="24"/>
              </w:rPr>
            </w:pPr>
          </w:p>
        </w:tc>
        <w:tc>
          <w:tcPr>
            <w:tcW w:w="600" w:type="pct"/>
            <w:vAlign w:val="center"/>
          </w:tcPr>
          <w:p w:rsidR="000B2FDF" w:rsidRPr="004C2135" w:rsidRDefault="0094448E" w:rsidP="00D21DDC">
            <w:pPr>
              <w:spacing w:after="0"/>
              <w:jc w:val="center"/>
              <w:rPr>
                <w:rFonts w:ascii="Times New Roman" w:hAnsi="Times New Roman"/>
                <w:b/>
                <w:sz w:val="24"/>
                <w:szCs w:val="24"/>
              </w:rPr>
            </w:pPr>
            <w:r w:rsidRPr="004C2135">
              <w:rPr>
                <w:rFonts w:ascii="Times New Roman" w:hAnsi="Times New Roman"/>
                <w:b/>
                <w:sz w:val="24"/>
                <w:szCs w:val="24"/>
              </w:rPr>
              <w:t>2016-2017</w:t>
            </w:r>
          </w:p>
        </w:tc>
        <w:tc>
          <w:tcPr>
            <w:tcW w:w="602" w:type="pct"/>
            <w:vAlign w:val="center"/>
          </w:tcPr>
          <w:p w:rsidR="000B2FDF" w:rsidRPr="004C2135" w:rsidRDefault="0094448E" w:rsidP="00D21DDC">
            <w:pPr>
              <w:spacing w:after="0"/>
              <w:jc w:val="center"/>
              <w:rPr>
                <w:rFonts w:ascii="Times New Roman" w:hAnsi="Times New Roman"/>
                <w:b/>
                <w:sz w:val="24"/>
                <w:szCs w:val="24"/>
              </w:rPr>
            </w:pPr>
            <w:r w:rsidRPr="004C2135">
              <w:rPr>
                <w:rFonts w:ascii="Times New Roman" w:hAnsi="Times New Roman"/>
                <w:b/>
                <w:sz w:val="24"/>
                <w:szCs w:val="24"/>
              </w:rPr>
              <w:t>2017-2018</w:t>
            </w:r>
          </w:p>
        </w:tc>
        <w:tc>
          <w:tcPr>
            <w:tcW w:w="611" w:type="pct"/>
            <w:vAlign w:val="center"/>
          </w:tcPr>
          <w:p w:rsidR="000B2FDF" w:rsidRPr="004C2135" w:rsidRDefault="0094448E" w:rsidP="00D21DDC">
            <w:pPr>
              <w:spacing w:after="0"/>
              <w:jc w:val="center"/>
              <w:rPr>
                <w:rFonts w:ascii="Times New Roman" w:hAnsi="Times New Roman"/>
                <w:b/>
                <w:sz w:val="24"/>
                <w:szCs w:val="24"/>
              </w:rPr>
            </w:pPr>
            <w:r w:rsidRPr="004C2135">
              <w:rPr>
                <w:rFonts w:ascii="Times New Roman" w:hAnsi="Times New Roman"/>
                <w:b/>
                <w:sz w:val="24"/>
                <w:szCs w:val="24"/>
              </w:rPr>
              <w:t>2018-2019</w:t>
            </w:r>
          </w:p>
        </w:tc>
        <w:tc>
          <w:tcPr>
            <w:tcW w:w="1861" w:type="pct"/>
          </w:tcPr>
          <w:p w:rsidR="000B2FDF" w:rsidRPr="004C2135" w:rsidRDefault="0094448E" w:rsidP="00D21DDC">
            <w:pPr>
              <w:spacing w:after="0"/>
              <w:jc w:val="center"/>
              <w:rPr>
                <w:rFonts w:ascii="Times New Roman" w:hAnsi="Times New Roman"/>
                <w:b/>
                <w:sz w:val="24"/>
                <w:szCs w:val="24"/>
              </w:rPr>
            </w:pPr>
            <w:r w:rsidRPr="004C2135">
              <w:rPr>
                <w:rFonts w:ascii="Times New Roman" w:hAnsi="Times New Roman"/>
                <w:b/>
                <w:sz w:val="24"/>
                <w:szCs w:val="24"/>
              </w:rPr>
              <w:t>2019-2020</w:t>
            </w:r>
          </w:p>
        </w:tc>
      </w:tr>
      <w:tr w:rsidR="000B2FDF" w:rsidRPr="004C2135" w:rsidTr="000B2FDF">
        <w:trPr>
          <w:trHeight w:val="383"/>
        </w:trPr>
        <w:tc>
          <w:tcPr>
            <w:tcW w:w="293"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1</w:t>
            </w:r>
          </w:p>
        </w:tc>
        <w:tc>
          <w:tcPr>
            <w:tcW w:w="1033" w:type="pct"/>
            <w:vAlign w:val="center"/>
          </w:tcPr>
          <w:p w:rsidR="000B2FDF" w:rsidRPr="004C2135" w:rsidRDefault="000B2FDF" w:rsidP="000B2FDF">
            <w:pPr>
              <w:spacing w:after="0"/>
              <w:rPr>
                <w:rFonts w:ascii="Times New Roman" w:hAnsi="Times New Roman"/>
                <w:sz w:val="24"/>
                <w:szCs w:val="24"/>
              </w:rPr>
            </w:pPr>
            <w:r w:rsidRPr="004C2135">
              <w:rPr>
                <w:rFonts w:ascii="Times New Roman" w:hAnsi="Times New Roman"/>
                <w:sz w:val="24"/>
                <w:szCs w:val="24"/>
              </w:rPr>
              <w:t xml:space="preserve">Средства пожаротушения </w:t>
            </w:r>
          </w:p>
        </w:tc>
        <w:tc>
          <w:tcPr>
            <w:tcW w:w="600"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02"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1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186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r>
      <w:tr w:rsidR="000B2FDF" w:rsidRPr="004C2135" w:rsidTr="000B2FDF">
        <w:trPr>
          <w:trHeight w:val="383"/>
        </w:trPr>
        <w:tc>
          <w:tcPr>
            <w:tcW w:w="293"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2</w:t>
            </w:r>
          </w:p>
        </w:tc>
        <w:tc>
          <w:tcPr>
            <w:tcW w:w="1033" w:type="pct"/>
            <w:vAlign w:val="center"/>
          </w:tcPr>
          <w:p w:rsidR="000B2FDF" w:rsidRPr="004C2135" w:rsidRDefault="000B2FDF" w:rsidP="000B2FDF">
            <w:pPr>
              <w:spacing w:after="0"/>
              <w:rPr>
                <w:rFonts w:ascii="Times New Roman" w:hAnsi="Times New Roman"/>
                <w:sz w:val="24"/>
                <w:szCs w:val="24"/>
              </w:rPr>
            </w:pPr>
            <w:r w:rsidRPr="004C2135">
              <w:rPr>
                <w:rFonts w:ascii="Times New Roman" w:hAnsi="Times New Roman"/>
                <w:sz w:val="24"/>
                <w:szCs w:val="24"/>
              </w:rPr>
              <w:t xml:space="preserve">Средства индивидуальной защиты органов дыхания (противогазы) </w:t>
            </w:r>
          </w:p>
        </w:tc>
        <w:tc>
          <w:tcPr>
            <w:tcW w:w="600"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02"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1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186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r>
      <w:tr w:rsidR="000B2FDF" w:rsidRPr="004C2135" w:rsidTr="000B2FDF">
        <w:trPr>
          <w:trHeight w:val="786"/>
        </w:trPr>
        <w:tc>
          <w:tcPr>
            <w:tcW w:w="293"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3</w:t>
            </w:r>
          </w:p>
        </w:tc>
        <w:tc>
          <w:tcPr>
            <w:tcW w:w="1033" w:type="pct"/>
            <w:vAlign w:val="center"/>
          </w:tcPr>
          <w:p w:rsidR="000B2FDF" w:rsidRPr="004C2135" w:rsidRDefault="000B2FDF" w:rsidP="000B2FDF">
            <w:pPr>
              <w:spacing w:after="0"/>
              <w:rPr>
                <w:rFonts w:ascii="Times New Roman" w:hAnsi="Times New Roman"/>
                <w:sz w:val="24"/>
                <w:szCs w:val="24"/>
              </w:rPr>
            </w:pPr>
            <w:r w:rsidRPr="004C2135">
              <w:rPr>
                <w:rFonts w:ascii="Times New Roman" w:hAnsi="Times New Roman"/>
                <w:sz w:val="24"/>
                <w:szCs w:val="24"/>
              </w:rPr>
              <w:t>Стенд со средствами пожаротушения и необходимый инвентарь</w:t>
            </w:r>
          </w:p>
        </w:tc>
        <w:tc>
          <w:tcPr>
            <w:tcW w:w="600"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02"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1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186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r>
      <w:tr w:rsidR="000B2FDF" w:rsidRPr="004C2135" w:rsidTr="000B2FDF">
        <w:trPr>
          <w:trHeight w:val="1100"/>
        </w:trPr>
        <w:tc>
          <w:tcPr>
            <w:tcW w:w="293"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4</w:t>
            </w:r>
          </w:p>
        </w:tc>
        <w:tc>
          <w:tcPr>
            <w:tcW w:w="1033" w:type="pct"/>
            <w:vAlign w:val="center"/>
          </w:tcPr>
          <w:p w:rsidR="000B2FDF" w:rsidRPr="004C2135" w:rsidRDefault="000B2FDF" w:rsidP="000B2FDF">
            <w:pPr>
              <w:spacing w:after="0"/>
              <w:rPr>
                <w:rFonts w:ascii="Times New Roman" w:hAnsi="Times New Roman"/>
                <w:sz w:val="24"/>
                <w:szCs w:val="24"/>
              </w:rPr>
            </w:pPr>
            <w:r w:rsidRPr="004C2135">
              <w:rPr>
                <w:rFonts w:ascii="Times New Roman" w:hAnsi="Times New Roman"/>
                <w:sz w:val="24"/>
                <w:szCs w:val="24"/>
              </w:rPr>
              <w:t>Оборудование системами ПС</w:t>
            </w:r>
          </w:p>
        </w:tc>
        <w:tc>
          <w:tcPr>
            <w:tcW w:w="600"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02"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1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186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r>
      <w:tr w:rsidR="000B2FDF" w:rsidRPr="004C2135" w:rsidTr="000B2FDF">
        <w:trPr>
          <w:trHeight w:val="860"/>
        </w:trPr>
        <w:tc>
          <w:tcPr>
            <w:tcW w:w="293"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5</w:t>
            </w:r>
          </w:p>
        </w:tc>
        <w:tc>
          <w:tcPr>
            <w:tcW w:w="1033" w:type="pct"/>
            <w:vAlign w:val="center"/>
          </w:tcPr>
          <w:p w:rsidR="000B2FDF" w:rsidRPr="004C2135" w:rsidRDefault="000B2FDF" w:rsidP="000B2FDF">
            <w:pPr>
              <w:spacing w:after="0"/>
              <w:rPr>
                <w:rFonts w:ascii="Times New Roman" w:hAnsi="Times New Roman"/>
                <w:sz w:val="24"/>
                <w:szCs w:val="24"/>
              </w:rPr>
            </w:pPr>
            <w:r w:rsidRPr="004C2135">
              <w:rPr>
                <w:rFonts w:ascii="Times New Roman" w:hAnsi="Times New Roman"/>
                <w:sz w:val="24"/>
                <w:szCs w:val="24"/>
              </w:rPr>
              <w:t>Оборудование кнопками тревожной сигнализации</w:t>
            </w:r>
          </w:p>
        </w:tc>
        <w:tc>
          <w:tcPr>
            <w:tcW w:w="600"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02"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1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186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r>
      <w:tr w:rsidR="000B2FDF" w:rsidRPr="004C2135" w:rsidTr="000B2FDF">
        <w:trPr>
          <w:trHeight w:val="880"/>
        </w:trPr>
        <w:tc>
          <w:tcPr>
            <w:tcW w:w="293"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6</w:t>
            </w:r>
          </w:p>
        </w:tc>
        <w:tc>
          <w:tcPr>
            <w:tcW w:w="1033" w:type="pct"/>
            <w:vAlign w:val="center"/>
          </w:tcPr>
          <w:p w:rsidR="000B2FDF" w:rsidRPr="004C2135" w:rsidRDefault="000B2FDF" w:rsidP="0094448E">
            <w:pPr>
              <w:spacing w:after="0"/>
              <w:rPr>
                <w:rFonts w:ascii="Times New Roman" w:hAnsi="Times New Roman"/>
                <w:sz w:val="24"/>
                <w:szCs w:val="24"/>
              </w:rPr>
            </w:pPr>
            <w:r w:rsidRPr="004C2135">
              <w:rPr>
                <w:rFonts w:ascii="Times New Roman" w:hAnsi="Times New Roman"/>
                <w:sz w:val="24"/>
                <w:szCs w:val="24"/>
              </w:rPr>
              <w:t xml:space="preserve">Оборудование системами </w:t>
            </w:r>
            <w:r w:rsidR="0094448E" w:rsidRPr="004C2135">
              <w:rPr>
                <w:rFonts w:ascii="Times New Roman" w:hAnsi="Times New Roman"/>
                <w:sz w:val="24"/>
                <w:szCs w:val="24"/>
              </w:rPr>
              <w:t>видео-наблюдения</w:t>
            </w:r>
          </w:p>
        </w:tc>
        <w:tc>
          <w:tcPr>
            <w:tcW w:w="600"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02"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61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1861" w:type="pct"/>
            <w:vAlign w:val="center"/>
          </w:tcPr>
          <w:p w:rsidR="000B2FDF" w:rsidRPr="004C2135" w:rsidRDefault="000B2FDF" w:rsidP="000B2FDF">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r>
    </w:tbl>
    <w:p w:rsidR="00B54651" w:rsidRPr="004C2135" w:rsidRDefault="00B54651" w:rsidP="00B54651">
      <w:pPr>
        <w:pStyle w:val="-11"/>
        <w:spacing w:after="0"/>
        <w:ind w:left="0"/>
        <w:jc w:val="center"/>
        <w:rPr>
          <w:rFonts w:ascii="Times New Roman" w:hAnsi="Times New Roman"/>
          <w:b/>
          <w:sz w:val="24"/>
          <w:szCs w:val="24"/>
        </w:rPr>
      </w:pPr>
    </w:p>
    <w:p w:rsidR="00FB265C" w:rsidRPr="004C2135" w:rsidRDefault="00FB265C" w:rsidP="00B54651">
      <w:pPr>
        <w:pStyle w:val="-11"/>
        <w:spacing w:after="0"/>
        <w:ind w:left="0"/>
        <w:jc w:val="center"/>
        <w:rPr>
          <w:rFonts w:ascii="Times New Roman" w:hAnsi="Times New Roman"/>
          <w:b/>
          <w:sz w:val="24"/>
          <w:szCs w:val="24"/>
        </w:rPr>
      </w:pPr>
    </w:p>
    <w:p w:rsidR="00FB265C" w:rsidRPr="004C2135" w:rsidRDefault="00FB265C" w:rsidP="00B54651">
      <w:pPr>
        <w:pStyle w:val="-11"/>
        <w:spacing w:after="0"/>
        <w:ind w:left="0"/>
        <w:jc w:val="center"/>
        <w:rPr>
          <w:rFonts w:ascii="Times New Roman" w:hAnsi="Times New Roman"/>
          <w:b/>
          <w:sz w:val="24"/>
          <w:szCs w:val="24"/>
        </w:rPr>
      </w:pPr>
    </w:p>
    <w:p w:rsidR="00FB265C" w:rsidRPr="004C2135" w:rsidRDefault="00FB265C" w:rsidP="00B54651">
      <w:pPr>
        <w:pStyle w:val="-11"/>
        <w:spacing w:after="0"/>
        <w:ind w:left="0"/>
        <w:jc w:val="center"/>
        <w:rPr>
          <w:rFonts w:ascii="Times New Roman" w:hAnsi="Times New Roman"/>
          <w:b/>
          <w:sz w:val="24"/>
          <w:szCs w:val="24"/>
        </w:rPr>
      </w:pPr>
    </w:p>
    <w:p w:rsidR="00FB265C" w:rsidRPr="004C2135" w:rsidRDefault="00FB265C" w:rsidP="00B54651">
      <w:pPr>
        <w:pStyle w:val="-11"/>
        <w:spacing w:after="0"/>
        <w:ind w:left="0"/>
        <w:jc w:val="center"/>
        <w:rPr>
          <w:rFonts w:ascii="Times New Roman" w:hAnsi="Times New Roman"/>
          <w:b/>
          <w:sz w:val="24"/>
          <w:szCs w:val="24"/>
        </w:rPr>
      </w:pPr>
    </w:p>
    <w:p w:rsidR="00FB265C" w:rsidRPr="004C2135" w:rsidRDefault="00FB265C" w:rsidP="00B54651">
      <w:pPr>
        <w:pStyle w:val="-11"/>
        <w:spacing w:after="0"/>
        <w:ind w:left="0"/>
        <w:jc w:val="center"/>
        <w:rPr>
          <w:rFonts w:ascii="Times New Roman" w:hAnsi="Times New Roman"/>
          <w:b/>
          <w:sz w:val="24"/>
          <w:szCs w:val="24"/>
        </w:rPr>
      </w:pPr>
    </w:p>
    <w:p w:rsidR="00FB265C" w:rsidRPr="004C2135" w:rsidRDefault="00FB265C" w:rsidP="00B54651">
      <w:pPr>
        <w:pStyle w:val="-11"/>
        <w:spacing w:after="0"/>
        <w:ind w:left="0"/>
        <w:jc w:val="center"/>
        <w:rPr>
          <w:rFonts w:ascii="Times New Roman" w:hAnsi="Times New Roman"/>
          <w:b/>
          <w:sz w:val="24"/>
          <w:szCs w:val="24"/>
        </w:rPr>
      </w:pPr>
    </w:p>
    <w:p w:rsidR="000A690F" w:rsidRPr="004C2135" w:rsidRDefault="000A690F" w:rsidP="00B54651">
      <w:pPr>
        <w:pStyle w:val="-11"/>
        <w:spacing w:after="0"/>
        <w:ind w:left="0"/>
        <w:jc w:val="center"/>
        <w:rPr>
          <w:rFonts w:ascii="Times New Roman" w:hAnsi="Times New Roman"/>
          <w:b/>
          <w:sz w:val="24"/>
          <w:szCs w:val="24"/>
        </w:rPr>
      </w:pPr>
      <w:r w:rsidRPr="004C2135">
        <w:rPr>
          <w:rFonts w:ascii="Times New Roman" w:hAnsi="Times New Roman"/>
          <w:b/>
          <w:sz w:val="24"/>
          <w:szCs w:val="24"/>
        </w:rPr>
        <w:t>Обеспечение</w:t>
      </w:r>
      <w:r w:rsidR="00653CE3" w:rsidRPr="004C2135">
        <w:rPr>
          <w:rFonts w:ascii="Times New Roman" w:hAnsi="Times New Roman"/>
          <w:b/>
          <w:sz w:val="24"/>
          <w:szCs w:val="24"/>
        </w:rPr>
        <w:t xml:space="preserve"> условий безопасности в школе</w:t>
      </w:r>
    </w:p>
    <w:p w:rsidR="00B54651" w:rsidRPr="004C2135" w:rsidRDefault="00B54651" w:rsidP="00E57364">
      <w:pPr>
        <w:spacing w:after="0"/>
        <w:jc w:val="both"/>
        <w:rPr>
          <w:rFonts w:ascii="Times New Roman" w:hAnsi="Times New Roman"/>
          <w:b/>
          <w:sz w:val="24"/>
          <w:szCs w:val="24"/>
        </w:rPr>
      </w:pPr>
    </w:p>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sz w:val="24"/>
          <w:szCs w:val="24"/>
        </w:rPr>
        <w:t>Результаты данных об ущербе для жизни и здоровья детей, связанных с</w:t>
      </w:r>
      <w:r w:rsidR="00653CE3" w:rsidRPr="004C2135">
        <w:rPr>
          <w:rFonts w:ascii="Times New Roman" w:hAnsi="Times New Roman"/>
          <w:b/>
          <w:sz w:val="24"/>
          <w:szCs w:val="24"/>
        </w:rPr>
        <w:t xml:space="preserve"> условиями пребывания в школе</w:t>
      </w:r>
    </w:p>
    <w:p w:rsidR="00776D76" w:rsidRPr="004C2135" w:rsidRDefault="00776D76" w:rsidP="00E57364">
      <w:pPr>
        <w:spacing w:after="0"/>
        <w:jc w:val="both"/>
        <w:rPr>
          <w:rFonts w:ascii="Times New Roman" w:hAnsi="Times New Roman"/>
          <w:b/>
          <w:sz w:val="24"/>
          <w:szCs w:val="24"/>
        </w:rPr>
      </w:pPr>
    </w:p>
    <w:p w:rsidR="00776D76" w:rsidRPr="004C2135" w:rsidRDefault="00776D76" w:rsidP="00E57364">
      <w:pPr>
        <w:spacing w:after="0"/>
        <w:jc w:val="both"/>
        <w:rPr>
          <w:rFonts w:ascii="Times New Roman" w:hAnsi="Times New Roman"/>
          <w:b/>
          <w:sz w:val="24"/>
          <w:szCs w:val="24"/>
        </w:rPr>
      </w:pPr>
    </w:p>
    <w:p w:rsidR="00776D76" w:rsidRPr="004C2135" w:rsidRDefault="00776D76" w:rsidP="00E57364">
      <w:pPr>
        <w:spacing w:after="0"/>
        <w:jc w:val="both"/>
        <w:rPr>
          <w:rFonts w:ascii="Times New Roman" w:hAnsi="Times New Roman"/>
          <w:b/>
          <w:sz w:val="24"/>
          <w:szCs w:val="24"/>
        </w:rPr>
      </w:pPr>
    </w:p>
    <w:tbl>
      <w:tblPr>
        <w:tblpPr w:leftFromText="180" w:rightFromText="180" w:vertAnchor="text" w:horzAnchor="page" w:tblpX="616" w:tblpY="-6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96"/>
        <w:gridCol w:w="1855"/>
        <w:gridCol w:w="1701"/>
        <w:gridCol w:w="3544"/>
      </w:tblGrid>
      <w:tr w:rsidR="00776D76" w:rsidRPr="004C2135" w:rsidTr="00776D76">
        <w:trPr>
          <w:cantSplit/>
          <w:trHeight w:val="383"/>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b/>
                <w:sz w:val="24"/>
                <w:szCs w:val="24"/>
              </w:rPr>
            </w:pPr>
            <w:r w:rsidRPr="004C2135">
              <w:rPr>
                <w:rFonts w:ascii="Times New Roman" w:hAnsi="Times New Roman"/>
                <w:b/>
                <w:sz w:val="24"/>
                <w:szCs w:val="24"/>
              </w:rPr>
              <w:t>№ п\п</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rPr>
                <w:rFonts w:ascii="Times New Roman" w:hAnsi="Times New Roman"/>
                <w:b/>
                <w:sz w:val="24"/>
                <w:szCs w:val="24"/>
              </w:rPr>
            </w:pPr>
            <w:r w:rsidRPr="004C2135">
              <w:rPr>
                <w:rFonts w:ascii="Times New Roman" w:hAnsi="Times New Roman"/>
                <w:b/>
                <w:sz w:val="24"/>
                <w:szCs w:val="24"/>
              </w:rPr>
              <w:t>Чрезвычайные ситуации</w:t>
            </w:r>
          </w:p>
        </w:tc>
        <w:tc>
          <w:tcPr>
            <w:tcW w:w="7100" w:type="dxa"/>
            <w:gridSpan w:val="3"/>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b/>
                <w:sz w:val="24"/>
                <w:szCs w:val="24"/>
              </w:rPr>
            </w:pPr>
            <w:r w:rsidRPr="004C2135">
              <w:rPr>
                <w:rFonts w:ascii="Times New Roman" w:hAnsi="Times New Roman"/>
                <w:b/>
                <w:sz w:val="24"/>
                <w:szCs w:val="24"/>
              </w:rPr>
              <w:t>Учебный год</w:t>
            </w:r>
          </w:p>
        </w:tc>
      </w:tr>
      <w:tr w:rsidR="00776D76" w:rsidRPr="004C2135" w:rsidTr="00776D76">
        <w:trPr>
          <w:cantSplit/>
          <w:trHeight w:val="282"/>
        </w:trPr>
        <w:tc>
          <w:tcPr>
            <w:tcW w:w="560" w:type="dxa"/>
            <w:vMerge/>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b/>
                <w:sz w:val="24"/>
                <w:szCs w:val="24"/>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rPr>
                <w:rFonts w:ascii="Times New Roman" w:hAnsi="Times New Roman"/>
                <w:b/>
                <w:sz w:val="24"/>
                <w:szCs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b/>
                <w:sz w:val="24"/>
                <w:szCs w:val="24"/>
              </w:rPr>
            </w:pPr>
            <w:r w:rsidRPr="004C2135">
              <w:rPr>
                <w:rFonts w:ascii="Times New Roman" w:hAnsi="Times New Roman"/>
                <w:b/>
                <w:sz w:val="24"/>
                <w:szCs w:val="24"/>
              </w:rPr>
              <w:t>2016-2017</w:t>
            </w:r>
          </w:p>
        </w:tc>
        <w:tc>
          <w:tcPr>
            <w:tcW w:w="1701"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b/>
                <w:sz w:val="24"/>
                <w:szCs w:val="24"/>
              </w:rPr>
            </w:pPr>
            <w:r w:rsidRPr="004C2135">
              <w:rPr>
                <w:rFonts w:ascii="Times New Roman" w:hAnsi="Times New Roman"/>
                <w:b/>
                <w:sz w:val="24"/>
                <w:szCs w:val="24"/>
              </w:rPr>
              <w:t>2017-2018</w:t>
            </w:r>
          </w:p>
        </w:tc>
        <w:tc>
          <w:tcPr>
            <w:tcW w:w="3544"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b/>
                <w:sz w:val="24"/>
                <w:szCs w:val="24"/>
              </w:rPr>
            </w:pPr>
            <w:r w:rsidRPr="004C2135">
              <w:rPr>
                <w:rFonts w:ascii="Times New Roman" w:hAnsi="Times New Roman"/>
                <w:b/>
                <w:sz w:val="24"/>
                <w:szCs w:val="24"/>
              </w:rPr>
              <w:t>2018-2019</w:t>
            </w:r>
          </w:p>
        </w:tc>
      </w:tr>
      <w:tr w:rsidR="00776D76" w:rsidRPr="004C2135" w:rsidTr="00776D76">
        <w:trPr>
          <w:trHeight w:val="383"/>
        </w:trPr>
        <w:tc>
          <w:tcPr>
            <w:tcW w:w="560"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1</w:t>
            </w:r>
          </w:p>
        </w:tc>
        <w:tc>
          <w:tcPr>
            <w:tcW w:w="2796"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rPr>
                <w:rFonts w:ascii="Times New Roman" w:hAnsi="Times New Roman"/>
                <w:sz w:val="24"/>
                <w:szCs w:val="24"/>
              </w:rPr>
            </w:pPr>
            <w:r w:rsidRPr="004C2135">
              <w:rPr>
                <w:rFonts w:ascii="Times New Roman" w:hAnsi="Times New Roman"/>
                <w:sz w:val="24"/>
                <w:szCs w:val="24"/>
              </w:rPr>
              <w:t>Пожары</w:t>
            </w:r>
          </w:p>
        </w:tc>
        <w:tc>
          <w:tcPr>
            <w:tcW w:w="1855"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c>
          <w:tcPr>
            <w:tcW w:w="3544"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r>
      <w:tr w:rsidR="00776D76" w:rsidRPr="004C2135" w:rsidTr="00776D76">
        <w:trPr>
          <w:trHeight w:val="383"/>
        </w:trPr>
        <w:tc>
          <w:tcPr>
            <w:tcW w:w="560"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2</w:t>
            </w:r>
          </w:p>
        </w:tc>
        <w:tc>
          <w:tcPr>
            <w:tcW w:w="2796"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rPr>
                <w:rFonts w:ascii="Times New Roman" w:hAnsi="Times New Roman"/>
                <w:sz w:val="24"/>
                <w:szCs w:val="24"/>
              </w:rPr>
            </w:pPr>
            <w:r w:rsidRPr="004C2135">
              <w:rPr>
                <w:rFonts w:ascii="Times New Roman" w:hAnsi="Times New Roman"/>
                <w:sz w:val="24"/>
                <w:szCs w:val="24"/>
              </w:rPr>
              <w:t>Затопления, обрушения</w:t>
            </w:r>
          </w:p>
        </w:tc>
        <w:tc>
          <w:tcPr>
            <w:tcW w:w="1855"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c>
          <w:tcPr>
            <w:tcW w:w="3544"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r>
      <w:tr w:rsidR="00776D76" w:rsidRPr="004C2135" w:rsidTr="00776D76">
        <w:trPr>
          <w:trHeight w:val="786"/>
        </w:trPr>
        <w:tc>
          <w:tcPr>
            <w:tcW w:w="560"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3</w:t>
            </w:r>
          </w:p>
        </w:tc>
        <w:tc>
          <w:tcPr>
            <w:tcW w:w="2796"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rPr>
                <w:rFonts w:ascii="Times New Roman" w:hAnsi="Times New Roman"/>
                <w:sz w:val="24"/>
                <w:szCs w:val="24"/>
              </w:rPr>
            </w:pPr>
            <w:r w:rsidRPr="004C2135">
              <w:rPr>
                <w:rFonts w:ascii="Times New Roman" w:hAnsi="Times New Roman"/>
                <w:sz w:val="24"/>
                <w:szCs w:val="24"/>
              </w:rPr>
              <w:t>Отключения тепло-, электро- и водоснабжения по вине ОУ</w:t>
            </w:r>
          </w:p>
        </w:tc>
        <w:tc>
          <w:tcPr>
            <w:tcW w:w="1855"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c>
          <w:tcPr>
            <w:tcW w:w="3544"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r>
      <w:tr w:rsidR="00776D76" w:rsidRPr="004C2135" w:rsidTr="00776D76">
        <w:trPr>
          <w:trHeight w:val="794"/>
        </w:trPr>
        <w:tc>
          <w:tcPr>
            <w:tcW w:w="560"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4</w:t>
            </w:r>
          </w:p>
        </w:tc>
        <w:tc>
          <w:tcPr>
            <w:tcW w:w="2796"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rPr>
                <w:rFonts w:ascii="Times New Roman" w:hAnsi="Times New Roman"/>
                <w:sz w:val="24"/>
                <w:szCs w:val="24"/>
              </w:rPr>
            </w:pPr>
            <w:r w:rsidRPr="004C2135">
              <w:rPr>
                <w:rFonts w:ascii="Times New Roman" w:hAnsi="Times New Roman"/>
                <w:sz w:val="24"/>
                <w:szCs w:val="24"/>
              </w:rPr>
              <w:t xml:space="preserve">Угрозы взрывов </w:t>
            </w:r>
          </w:p>
        </w:tc>
        <w:tc>
          <w:tcPr>
            <w:tcW w:w="1855"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p>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p>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c>
          <w:tcPr>
            <w:tcW w:w="3544"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sz w:val="24"/>
                <w:szCs w:val="24"/>
              </w:rPr>
            </w:pPr>
          </w:p>
          <w:p w:rsidR="00776D76" w:rsidRPr="004C2135" w:rsidRDefault="00776D76" w:rsidP="00776D76">
            <w:pPr>
              <w:spacing w:after="0"/>
              <w:jc w:val="center"/>
              <w:rPr>
                <w:rFonts w:ascii="Times New Roman" w:hAnsi="Times New Roman"/>
                <w:sz w:val="24"/>
                <w:szCs w:val="24"/>
              </w:rPr>
            </w:pPr>
            <w:r w:rsidRPr="004C2135">
              <w:rPr>
                <w:rFonts w:ascii="Times New Roman" w:hAnsi="Times New Roman"/>
                <w:sz w:val="24"/>
                <w:szCs w:val="24"/>
              </w:rPr>
              <w:t>Нет</w:t>
            </w:r>
          </w:p>
        </w:tc>
      </w:tr>
    </w:tbl>
    <w:p w:rsidR="00776D76" w:rsidRPr="004C2135" w:rsidRDefault="00776D76" w:rsidP="00E57364">
      <w:pPr>
        <w:spacing w:after="0"/>
        <w:jc w:val="both"/>
        <w:rPr>
          <w:rFonts w:ascii="Times New Roman" w:hAnsi="Times New Roman"/>
          <w:b/>
          <w:sz w:val="24"/>
          <w:szCs w:val="24"/>
        </w:rPr>
      </w:pPr>
    </w:p>
    <w:tbl>
      <w:tblPr>
        <w:tblpPr w:leftFromText="180" w:rightFromText="180" w:vertAnchor="text" w:horzAnchor="page" w:tblpX="608" w:tblpY="399"/>
        <w:tblW w:w="1045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286"/>
        <w:gridCol w:w="776"/>
        <w:gridCol w:w="776"/>
        <w:gridCol w:w="1051"/>
      </w:tblGrid>
      <w:tr w:rsidR="00776D76" w:rsidRPr="004C2135" w:rsidTr="00776D76">
        <w:trPr>
          <w:cantSplit/>
          <w:trHeight w:val="374"/>
        </w:trPr>
        <w:tc>
          <w:tcPr>
            <w:tcW w:w="567" w:type="dxa"/>
            <w:vMerge w:val="restart"/>
            <w:vAlign w:val="center"/>
          </w:tcPr>
          <w:p w:rsidR="00776D76" w:rsidRPr="004C2135" w:rsidRDefault="00776D76" w:rsidP="00776D76">
            <w:pPr>
              <w:spacing w:after="0"/>
              <w:jc w:val="both"/>
              <w:rPr>
                <w:rFonts w:ascii="Times New Roman" w:hAnsi="Times New Roman"/>
                <w:b/>
                <w:sz w:val="24"/>
                <w:szCs w:val="24"/>
              </w:rPr>
            </w:pPr>
            <w:r w:rsidRPr="004C2135">
              <w:rPr>
                <w:rFonts w:ascii="Times New Roman" w:hAnsi="Times New Roman"/>
                <w:b/>
                <w:sz w:val="24"/>
                <w:szCs w:val="24"/>
              </w:rPr>
              <w:t>№ п\п</w:t>
            </w:r>
          </w:p>
        </w:tc>
        <w:tc>
          <w:tcPr>
            <w:tcW w:w="7286" w:type="dxa"/>
            <w:vMerge w:val="restart"/>
          </w:tcPr>
          <w:p w:rsidR="00776D76" w:rsidRPr="004C2135" w:rsidRDefault="00776D76" w:rsidP="00776D76">
            <w:pPr>
              <w:spacing w:after="0"/>
              <w:jc w:val="both"/>
              <w:rPr>
                <w:rFonts w:ascii="Times New Roman" w:hAnsi="Times New Roman"/>
                <w:b/>
                <w:sz w:val="24"/>
                <w:szCs w:val="24"/>
              </w:rPr>
            </w:pPr>
            <w:r w:rsidRPr="004C2135">
              <w:rPr>
                <w:rFonts w:ascii="Times New Roman" w:hAnsi="Times New Roman"/>
                <w:b/>
                <w:sz w:val="24"/>
                <w:szCs w:val="24"/>
              </w:rPr>
              <w:t>Ущерб для жизни и здоровья, связанный с пребыванием в ОУ</w:t>
            </w:r>
          </w:p>
        </w:tc>
        <w:tc>
          <w:tcPr>
            <w:tcW w:w="2603" w:type="dxa"/>
            <w:gridSpan w:val="3"/>
            <w:vAlign w:val="center"/>
          </w:tcPr>
          <w:p w:rsidR="00776D76" w:rsidRPr="004C2135" w:rsidRDefault="00776D76" w:rsidP="00776D76">
            <w:pPr>
              <w:spacing w:after="0"/>
              <w:jc w:val="both"/>
              <w:rPr>
                <w:rFonts w:ascii="Times New Roman" w:hAnsi="Times New Roman"/>
                <w:b/>
                <w:sz w:val="24"/>
                <w:szCs w:val="24"/>
              </w:rPr>
            </w:pPr>
            <w:r w:rsidRPr="004C2135">
              <w:rPr>
                <w:rFonts w:ascii="Times New Roman" w:hAnsi="Times New Roman"/>
                <w:b/>
                <w:sz w:val="24"/>
                <w:szCs w:val="24"/>
              </w:rPr>
              <w:t>Учебный год</w:t>
            </w:r>
          </w:p>
        </w:tc>
      </w:tr>
      <w:tr w:rsidR="00776D76" w:rsidRPr="004C2135" w:rsidTr="00776D76">
        <w:trPr>
          <w:cantSplit/>
          <w:trHeight w:val="275"/>
        </w:trPr>
        <w:tc>
          <w:tcPr>
            <w:tcW w:w="567" w:type="dxa"/>
            <w:vMerge/>
            <w:vAlign w:val="center"/>
          </w:tcPr>
          <w:p w:rsidR="00776D76" w:rsidRPr="004C2135" w:rsidRDefault="00776D76" w:rsidP="00776D76">
            <w:pPr>
              <w:spacing w:after="0"/>
              <w:jc w:val="both"/>
              <w:rPr>
                <w:rFonts w:ascii="Times New Roman" w:hAnsi="Times New Roman"/>
                <w:b/>
                <w:sz w:val="24"/>
                <w:szCs w:val="24"/>
              </w:rPr>
            </w:pPr>
          </w:p>
        </w:tc>
        <w:tc>
          <w:tcPr>
            <w:tcW w:w="7286" w:type="dxa"/>
            <w:vMerge/>
            <w:vAlign w:val="center"/>
          </w:tcPr>
          <w:p w:rsidR="00776D76" w:rsidRPr="004C2135" w:rsidRDefault="00776D76" w:rsidP="00776D76">
            <w:pPr>
              <w:spacing w:after="0"/>
              <w:jc w:val="both"/>
              <w:rPr>
                <w:rFonts w:ascii="Times New Roman" w:hAnsi="Times New Roman"/>
                <w:b/>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b/>
                <w:sz w:val="24"/>
                <w:szCs w:val="24"/>
              </w:rPr>
            </w:pPr>
            <w:r w:rsidRPr="004C2135">
              <w:rPr>
                <w:rFonts w:ascii="Times New Roman" w:hAnsi="Times New Roman"/>
                <w:b/>
                <w:sz w:val="24"/>
                <w:szCs w:val="24"/>
              </w:rPr>
              <w:t>2016-2017</w:t>
            </w:r>
          </w:p>
        </w:tc>
        <w:tc>
          <w:tcPr>
            <w:tcW w:w="776"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b/>
                <w:sz w:val="24"/>
                <w:szCs w:val="24"/>
              </w:rPr>
            </w:pPr>
            <w:r w:rsidRPr="004C2135">
              <w:rPr>
                <w:rFonts w:ascii="Times New Roman" w:hAnsi="Times New Roman"/>
                <w:b/>
                <w:sz w:val="24"/>
                <w:szCs w:val="24"/>
              </w:rPr>
              <w:t>2017-2018</w:t>
            </w:r>
          </w:p>
        </w:tc>
        <w:tc>
          <w:tcPr>
            <w:tcW w:w="1051" w:type="dxa"/>
            <w:tcBorders>
              <w:top w:val="single" w:sz="4" w:space="0" w:color="auto"/>
              <w:left w:val="single" w:sz="4" w:space="0" w:color="auto"/>
              <w:bottom w:val="single" w:sz="4" w:space="0" w:color="auto"/>
              <w:right w:val="single" w:sz="4" w:space="0" w:color="auto"/>
            </w:tcBorders>
            <w:vAlign w:val="center"/>
          </w:tcPr>
          <w:p w:rsidR="00776D76" w:rsidRPr="004C2135" w:rsidRDefault="00776D76" w:rsidP="00776D76">
            <w:pPr>
              <w:spacing w:after="0"/>
              <w:jc w:val="center"/>
              <w:rPr>
                <w:rFonts w:ascii="Times New Roman" w:hAnsi="Times New Roman"/>
                <w:b/>
                <w:sz w:val="24"/>
                <w:szCs w:val="24"/>
              </w:rPr>
            </w:pPr>
            <w:r w:rsidRPr="004C2135">
              <w:rPr>
                <w:rFonts w:ascii="Times New Roman" w:hAnsi="Times New Roman"/>
                <w:b/>
                <w:sz w:val="24"/>
                <w:szCs w:val="24"/>
              </w:rPr>
              <w:t>2018-2019</w:t>
            </w:r>
          </w:p>
        </w:tc>
      </w:tr>
      <w:tr w:rsidR="00776D76" w:rsidRPr="004C2135" w:rsidTr="00776D76">
        <w:trPr>
          <w:trHeight w:val="374"/>
        </w:trPr>
        <w:tc>
          <w:tcPr>
            <w:tcW w:w="567" w:type="dxa"/>
            <w:tcBorders>
              <w:bottom w:val="single" w:sz="4" w:space="0" w:color="auto"/>
            </w:tcBorders>
            <w:vAlign w:val="center"/>
          </w:tcPr>
          <w:p w:rsidR="00776D76" w:rsidRPr="004C2135" w:rsidRDefault="00776D76" w:rsidP="00776D76">
            <w:pPr>
              <w:spacing w:after="0"/>
              <w:jc w:val="both"/>
              <w:rPr>
                <w:rFonts w:ascii="Times New Roman" w:hAnsi="Times New Roman"/>
                <w:sz w:val="24"/>
                <w:szCs w:val="24"/>
              </w:rPr>
            </w:pPr>
            <w:r w:rsidRPr="004C2135">
              <w:rPr>
                <w:rFonts w:ascii="Times New Roman" w:hAnsi="Times New Roman"/>
                <w:sz w:val="24"/>
                <w:szCs w:val="24"/>
              </w:rPr>
              <w:t>1</w:t>
            </w:r>
          </w:p>
        </w:tc>
        <w:tc>
          <w:tcPr>
            <w:tcW w:w="7286" w:type="dxa"/>
            <w:tcBorders>
              <w:bottom w:val="single" w:sz="4" w:space="0" w:color="auto"/>
            </w:tcBorders>
          </w:tcPr>
          <w:p w:rsidR="00776D76" w:rsidRPr="004C2135" w:rsidRDefault="00776D76" w:rsidP="00776D76">
            <w:pPr>
              <w:spacing w:after="0"/>
              <w:jc w:val="both"/>
              <w:rPr>
                <w:rFonts w:ascii="Times New Roman" w:hAnsi="Times New Roman"/>
                <w:sz w:val="24"/>
                <w:szCs w:val="24"/>
              </w:rPr>
            </w:pPr>
            <w:r w:rsidRPr="004C2135">
              <w:rPr>
                <w:rFonts w:ascii="Times New Roman" w:hAnsi="Times New Roman"/>
                <w:sz w:val="24"/>
                <w:szCs w:val="24"/>
              </w:rPr>
              <w:t>Травматизм, несущий последствия, опасные для жизни</w:t>
            </w:r>
          </w:p>
        </w:tc>
        <w:tc>
          <w:tcPr>
            <w:tcW w:w="776" w:type="dxa"/>
            <w:tcBorders>
              <w:bottom w:val="single" w:sz="4" w:space="0" w:color="auto"/>
            </w:tcBorders>
            <w:vAlign w:val="center"/>
          </w:tcPr>
          <w:p w:rsidR="00776D76" w:rsidRPr="004C2135" w:rsidRDefault="00776D76" w:rsidP="00776D76">
            <w:pPr>
              <w:spacing w:after="0"/>
              <w:jc w:val="both"/>
              <w:rPr>
                <w:rFonts w:ascii="Times New Roman" w:hAnsi="Times New Roman"/>
                <w:sz w:val="24"/>
                <w:szCs w:val="24"/>
              </w:rPr>
            </w:pPr>
            <w:r w:rsidRPr="004C2135">
              <w:rPr>
                <w:rFonts w:ascii="Times New Roman" w:hAnsi="Times New Roman"/>
                <w:sz w:val="24"/>
                <w:szCs w:val="24"/>
              </w:rPr>
              <w:t>Нет</w:t>
            </w:r>
          </w:p>
        </w:tc>
        <w:tc>
          <w:tcPr>
            <w:tcW w:w="776" w:type="dxa"/>
            <w:tcBorders>
              <w:bottom w:val="single" w:sz="4" w:space="0" w:color="auto"/>
            </w:tcBorders>
            <w:vAlign w:val="center"/>
          </w:tcPr>
          <w:p w:rsidR="00776D76" w:rsidRPr="004C2135" w:rsidRDefault="00776D76" w:rsidP="00776D76">
            <w:pPr>
              <w:spacing w:after="0"/>
              <w:jc w:val="both"/>
              <w:rPr>
                <w:rFonts w:ascii="Times New Roman" w:hAnsi="Times New Roman"/>
                <w:sz w:val="24"/>
                <w:szCs w:val="24"/>
              </w:rPr>
            </w:pPr>
            <w:r w:rsidRPr="004C2135">
              <w:rPr>
                <w:rFonts w:ascii="Times New Roman" w:hAnsi="Times New Roman"/>
                <w:sz w:val="24"/>
                <w:szCs w:val="24"/>
              </w:rPr>
              <w:t>Нет</w:t>
            </w:r>
          </w:p>
        </w:tc>
        <w:tc>
          <w:tcPr>
            <w:tcW w:w="1051" w:type="dxa"/>
            <w:tcBorders>
              <w:bottom w:val="single" w:sz="4" w:space="0" w:color="auto"/>
            </w:tcBorders>
            <w:vAlign w:val="center"/>
          </w:tcPr>
          <w:p w:rsidR="00776D76" w:rsidRPr="004C2135" w:rsidRDefault="00776D76" w:rsidP="00776D76">
            <w:pPr>
              <w:spacing w:after="0"/>
              <w:jc w:val="both"/>
              <w:rPr>
                <w:rFonts w:ascii="Times New Roman" w:hAnsi="Times New Roman"/>
                <w:sz w:val="24"/>
                <w:szCs w:val="24"/>
              </w:rPr>
            </w:pPr>
            <w:r w:rsidRPr="004C2135">
              <w:rPr>
                <w:rFonts w:ascii="Times New Roman" w:hAnsi="Times New Roman"/>
                <w:sz w:val="24"/>
                <w:szCs w:val="24"/>
              </w:rPr>
              <w:t>Нет</w:t>
            </w:r>
          </w:p>
        </w:tc>
      </w:tr>
      <w:tr w:rsidR="00776D76" w:rsidRPr="004C2135" w:rsidTr="00776D76">
        <w:trPr>
          <w:trHeight w:val="20"/>
        </w:trPr>
        <w:tc>
          <w:tcPr>
            <w:tcW w:w="567" w:type="dxa"/>
            <w:tcBorders>
              <w:bottom w:val="single" w:sz="4" w:space="0" w:color="auto"/>
            </w:tcBorders>
            <w:vAlign w:val="center"/>
          </w:tcPr>
          <w:p w:rsidR="00776D76" w:rsidRPr="004C2135" w:rsidRDefault="00776D76" w:rsidP="00776D76">
            <w:pPr>
              <w:spacing w:after="0"/>
              <w:jc w:val="both"/>
              <w:rPr>
                <w:rFonts w:ascii="Times New Roman" w:hAnsi="Times New Roman"/>
                <w:sz w:val="24"/>
                <w:szCs w:val="24"/>
              </w:rPr>
            </w:pPr>
            <w:r w:rsidRPr="004C2135">
              <w:rPr>
                <w:rFonts w:ascii="Times New Roman" w:hAnsi="Times New Roman"/>
                <w:sz w:val="24"/>
                <w:szCs w:val="24"/>
              </w:rPr>
              <w:t>2</w:t>
            </w:r>
          </w:p>
        </w:tc>
        <w:tc>
          <w:tcPr>
            <w:tcW w:w="7286" w:type="dxa"/>
            <w:tcBorders>
              <w:bottom w:val="single" w:sz="4" w:space="0" w:color="auto"/>
            </w:tcBorders>
          </w:tcPr>
          <w:p w:rsidR="00776D76" w:rsidRPr="004C2135" w:rsidRDefault="00776D76" w:rsidP="00776D76">
            <w:pPr>
              <w:spacing w:after="0"/>
              <w:jc w:val="both"/>
              <w:rPr>
                <w:rFonts w:ascii="Times New Roman" w:hAnsi="Times New Roman"/>
                <w:sz w:val="24"/>
                <w:szCs w:val="24"/>
              </w:rPr>
            </w:pPr>
            <w:r w:rsidRPr="004C2135">
              <w:rPr>
                <w:rFonts w:ascii="Times New Roman" w:hAnsi="Times New Roman"/>
                <w:sz w:val="24"/>
                <w:szCs w:val="24"/>
              </w:rPr>
              <w:t>Пищевые отравления в  столовой</w:t>
            </w:r>
          </w:p>
        </w:tc>
        <w:tc>
          <w:tcPr>
            <w:tcW w:w="776" w:type="dxa"/>
            <w:tcBorders>
              <w:bottom w:val="single" w:sz="4" w:space="0" w:color="auto"/>
            </w:tcBorders>
            <w:vAlign w:val="center"/>
          </w:tcPr>
          <w:p w:rsidR="00776D76" w:rsidRPr="004C2135" w:rsidRDefault="00776D76" w:rsidP="00776D76">
            <w:pPr>
              <w:spacing w:after="0"/>
              <w:jc w:val="both"/>
              <w:rPr>
                <w:rFonts w:ascii="Times New Roman" w:hAnsi="Times New Roman"/>
                <w:sz w:val="24"/>
                <w:szCs w:val="24"/>
              </w:rPr>
            </w:pPr>
            <w:r w:rsidRPr="004C2135">
              <w:rPr>
                <w:rFonts w:ascii="Times New Roman" w:hAnsi="Times New Roman"/>
                <w:sz w:val="24"/>
                <w:szCs w:val="24"/>
              </w:rPr>
              <w:t>Нет</w:t>
            </w:r>
          </w:p>
        </w:tc>
        <w:tc>
          <w:tcPr>
            <w:tcW w:w="776" w:type="dxa"/>
            <w:tcBorders>
              <w:bottom w:val="single" w:sz="4" w:space="0" w:color="auto"/>
            </w:tcBorders>
            <w:vAlign w:val="center"/>
          </w:tcPr>
          <w:p w:rsidR="00776D76" w:rsidRPr="004C2135" w:rsidRDefault="00776D76" w:rsidP="00776D76">
            <w:pPr>
              <w:spacing w:after="0"/>
              <w:jc w:val="both"/>
              <w:rPr>
                <w:rFonts w:ascii="Times New Roman" w:hAnsi="Times New Roman"/>
                <w:sz w:val="24"/>
                <w:szCs w:val="24"/>
              </w:rPr>
            </w:pPr>
            <w:r w:rsidRPr="004C2135">
              <w:rPr>
                <w:rFonts w:ascii="Times New Roman" w:hAnsi="Times New Roman"/>
                <w:sz w:val="24"/>
                <w:szCs w:val="24"/>
              </w:rPr>
              <w:t>Нет</w:t>
            </w:r>
          </w:p>
        </w:tc>
        <w:tc>
          <w:tcPr>
            <w:tcW w:w="1051" w:type="dxa"/>
            <w:tcBorders>
              <w:bottom w:val="single" w:sz="4" w:space="0" w:color="auto"/>
            </w:tcBorders>
            <w:vAlign w:val="center"/>
          </w:tcPr>
          <w:p w:rsidR="00776D76" w:rsidRPr="004C2135" w:rsidRDefault="00776D76" w:rsidP="00776D76">
            <w:pPr>
              <w:spacing w:after="0"/>
              <w:jc w:val="both"/>
              <w:rPr>
                <w:rFonts w:ascii="Times New Roman" w:hAnsi="Times New Roman"/>
                <w:sz w:val="24"/>
                <w:szCs w:val="24"/>
              </w:rPr>
            </w:pPr>
            <w:r w:rsidRPr="004C2135">
              <w:rPr>
                <w:rFonts w:ascii="Times New Roman" w:hAnsi="Times New Roman"/>
                <w:sz w:val="24"/>
                <w:szCs w:val="24"/>
              </w:rPr>
              <w:t>Нет</w:t>
            </w:r>
          </w:p>
        </w:tc>
      </w:tr>
    </w:tbl>
    <w:p w:rsidR="00776D76" w:rsidRPr="004C2135" w:rsidRDefault="00776D76" w:rsidP="00E57364">
      <w:pPr>
        <w:spacing w:after="0"/>
        <w:jc w:val="both"/>
        <w:rPr>
          <w:rFonts w:ascii="Times New Roman" w:hAnsi="Times New Roman"/>
          <w:b/>
          <w:sz w:val="24"/>
          <w:szCs w:val="24"/>
        </w:rPr>
      </w:pPr>
    </w:p>
    <w:p w:rsidR="005765C0" w:rsidRPr="004C2135" w:rsidRDefault="005765C0" w:rsidP="00B54651">
      <w:pPr>
        <w:pStyle w:val="-11"/>
        <w:spacing w:after="0"/>
        <w:jc w:val="both"/>
        <w:rPr>
          <w:rFonts w:ascii="Times New Roman" w:hAnsi="Times New Roman"/>
          <w:b/>
          <w:sz w:val="24"/>
          <w:szCs w:val="24"/>
        </w:rPr>
      </w:pPr>
    </w:p>
    <w:p w:rsidR="003C1CA6" w:rsidRPr="004C2135" w:rsidRDefault="003C1CA6" w:rsidP="00B54651">
      <w:pPr>
        <w:pStyle w:val="-11"/>
        <w:spacing w:after="0"/>
        <w:ind w:left="0"/>
        <w:rPr>
          <w:rFonts w:ascii="Times New Roman" w:hAnsi="Times New Roman"/>
          <w:b/>
          <w:sz w:val="24"/>
          <w:szCs w:val="24"/>
        </w:rPr>
      </w:pPr>
    </w:p>
    <w:p w:rsidR="003C1CA6" w:rsidRPr="004C2135" w:rsidRDefault="003C1CA6" w:rsidP="00B54651">
      <w:pPr>
        <w:pStyle w:val="-11"/>
        <w:spacing w:after="0"/>
        <w:ind w:left="0"/>
        <w:rPr>
          <w:rFonts w:ascii="Times New Roman" w:hAnsi="Times New Roman"/>
          <w:b/>
          <w:sz w:val="24"/>
          <w:szCs w:val="24"/>
        </w:rPr>
      </w:pPr>
    </w:p>
    <w:p w:rsidR="003C1CA6" w:rsidRPr="004C2135" w:rsidRDefault="003C1CA6" w:rsidP="00B54651">
      <w:pPr>
        <w:pStyle w:val="-11"/>
        <w:spacing w:after="0"/>
        <w:ind w:left="0"/>
        <w:rPr>
          <w:rFonts w:ascii="Times New Roman" w:hAnsi="Times New Roman"/>
          <w:b/>
          <w:sz w:val="24"/>
          <w:szCs w:val="24"/>
        </w:rPr>
      </w:pPr>
    </w:p>
    <w:p w:rsidR="003C1CA6" w:rsidRPr="004C2135" w:rsidRDefault="003C1CA6" w:rsidP="00B54651">
      <w:pPr>
        <w:pStyle w:val="-11"/>
        <w:spacing w:after="0"/>
        <w:ind w:left="0"/>
        <w:rPr>
          <w:rFonts w:ascii="Times New Roman" w:hAnsi="Times New Roman"/>
          <w:b/>
          <w:sz w:val="24"/>
          <w:szCs w:val="24"/>
        </w:rPr>
      </w:pPr>
    </w:p>
    <w:p w:rsidR="003C1CA6" w:rsidRPr="004C2135" w:rsidRDefault="003C1CA6" w:rsidP="00B54651">
      <w:pPr>
        <w:pStyle w:val="-11"/>
        <w:spacing w:after="0"/>
        <w:ind w:left="0"/>
        <w:rPr>
          <w:rFonts w:ascii="Times New Roman" w:hAnsi="Times New Roman"/>
          <w:b/>
          <w:sz w:val="24"/>
          <w:szCs w:val="24"/>
        </w:rPr>
      </w:pPr>
    </w:p>
    <w:p w:rsidR="003C1CA6" w:rsidRPr="004C2135" w:rsidRDefault="003C1CA6" w:rsidP="00B54651">
      <w:pPr>
        <w:pStyle w:val="-11"/>
        <w:spacing w:after="0"/>
        <w:ind w:left="0"/>
        <w:rPr>
          <w:rFonts w:ascii="Times New Roman" w:hAnsi="Times New Roman"/>
          <w:b/>
          <w:sz w:val="24"/>
          <w:szCs w:val="24"/>
        </w:rPr>
      </w:pPr>
    </w:p>
    <w:p w:rsidR="000A690F" w:rsidRPr="004C2135" w:rsidRDefault="000A690F" w:rsidP="00B54651">
      <w:pPr>
        <w:pStyle w:val="-11"/>
        <w:spacing w:after="0"/>
        <w:ind w:left="0"/>
        <w:rPr>
          <w:rFonts w:ascii="Times New Roman" w:hAnsi="Times New Roman"/>
          <w:b/>
          <w:sz w:val="24"/>
          <w:szCs w:val="24"/>
        </w:rPr>
      </w:pPr>
      <w:r w:rsidRPr="004C2135">
        <w:rPr>
          <w:rFonts w:ascii="Times New Roman" w:hAnsi="Times New Roman"/>
          <w:b/>
          <w:sz w:val="24"/>
          <w:szCs w:val="24"/>
        </w:rPr>
        <w:t>Результаты чрезвычайных ситуаций</w:t>
      </w:r>
    </w:p>
    <w:p w:rsidR="000A690F" w:rsidRPr="004C2135" w:rsidRDefault="000A690F" w:rsidP="00B54651">
      <w:pPr>
        <w:spacing w:after="0"/>
        <w:jc w:val="both"/>
        <w:rPr>
          <w:rFonts w:ascii="Times New Roman" w:hAnsi="Times New Roman"/>
          <w:b/>
          <w:sz w:val="24"/>
          <w:szCs w:val="24"/>
        </w:rPr>
      </w:pPr>
      <w:r w:rsidRPr="004C2135">
        <w:rPr>
          <w:rFonts w:ascii="Times New Roman" w:hAnsi="Times New Roman"/>
          <w:b/>
          <w:sz w:val="24"/>
          <w:szCs w:val="24"/>
        </w:rPr>
        <w:t xml:space="preserve">Результаты уровня материально-технического обеспечения безопасных условий </w:t>
      </w:r>
      <w:r w:rsidR="000B2FDF" w:rsidRPr="004C2135">
        <w:rPr>
          <w:rFonts w:ascii="Times New Roman" w:hAnsi="Times New Roman"/>
          <w:b/>
          <w:sz w:val="24"/>
          <w:szCs w:val="24"/>
        </w:rPr>
        <w:t>в образовательной среде школы</w:t>
      </w:r>
    </w:p>
    <w:tbl>
      <w:tblPr>
        <w:tblpPr w:leftFromText="180" w:rightFromText="180" w:vertAnchor="text" w:horzAnchor="margin" w:tblpXSpec="center" w:tblpY="266"/>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485"/>
        <w:gridCol w:w="2026"/>
        <w:gridCol w:w="2089"/>
        <w:gridCol w:w="2090"/>
      </w:tblGrid>
      <w:tr w:rsidR="000A690F" w:rsidRPr="004C2135" w:rsidTr="006D1389">
        <w:trPr>
          <w:cantSplit/>
          <w:trHeight w:val="383"/>
        </w:trPr>
        <w:tc>
          <w:tcPr>
            <w:tcW w:w="561" w:type="dxa"/>
            <w:vMerge w:val="restart"/>
            <w:tcBorders>
              <w:top w:val="single" w:sz="4" w:space="0" w:color="auto"/>
              <w:left w:val="single" w:sz="4" w:space="0" w:color="auto"/>
              <w:bottom w:val="single" w:sz="4" w:space="0" w:color="auto"/>
              <w:right w:val="single" w:sz="4" w:space="0" w:color="auto"/>
            </w:tcBorders>
            <w:vAlign w:val="center"/>
          </w:tcPr>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sz w:val="24"/>
                <w:szCs w:val="24"/>
              </w:rPr>
              <w:t>№ п\п</w:t>
            </w:r>
          </w:p>
        </w:tc>
        <w:tc>
          <w:tcPr>
            <w:tcW w:w="3485" w:type="dxa"/>
            <w:vMerge w:val="restart"/>
            <w:tcBorders>
              <w:top w:val="single" w:sz="4" w:space="0" w:color="auto"/>
              <w:left w:val="single" w:sz="4" w:space="0" w:color="auto"/>
              <w:bottom w:val="single" w:sz="4" w:space="0" w:color="auto"/>
              <w:right w:val="single" w:sz="4" w:space="0" w:color="auto"/>
            </w:tcBorders>
            <w:vAlign w:val="center"/>
          </w:tcPr>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sz w:val="24"/>
                <w:szCs w:val="24"/>
              </w:rPr>
              <w:t>Системы материально-технического обеспечения</w:t>
            </w:r>
          </w:p>
        </w:tc>
        <w:tc>
          <w:tcPr>
            <w:tcW w:w="6205" w:type="dxa"/>
            <w:gridSpan w:val="3"/>
            <w:tcBorders>
              <w:top w:val="single" w:sz="4" w:space="0" w:color="auto"/>
              <w:left w:val="single" w:sz="4" w:space="0" w:color="auto"/>
              <w:bottom w:val="single" w:sz="4" w:space="0" w:color="auto"/>
              <w:right w:val="single" w:sz="4" w:space="0" w:color="auto"/>
            </w:tcBorders>
            <w:vAlign w:val="center"/>
          </w:tcPr>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sz w:val="24"/>
                <w:szCs w:val="24"/>
              </w:rPr>
              <w:t>Учебный год</w:t>
            </w:r>
          </w:p>
        </w:tc>
      </w:tr>
      <w:tr w:rsidR="00E23234" w:rsidRPr="004C2135" w:rsidTr="006D1389">
        <w:trPr>
          <w:cantSplit/>
          <w:trHeight w:val="282"/>
        </w:trPr>
        <w:tc>
          <w:tcPr>
            <w:tcW w:w="0" w:type="auto"/>
            <w:vMerge/>
            <w:tcBorders>
              <w:top w:val="single" w:sz="4" w:space="0" w:color="auto"/>
              <w:left w:val="single" w:sz="4" w:space="0" w:color="auto"/>
              <w:bottom w:val="single" w:sz="4" w:space="0" w:color="auto"/>
              <w:right w:val="single" w:sz="4" w:space="0" w:color="auto"/>
            </w:tcBorders>
            <w:vAlign w:val="center"/>
          </w:tcPr>
          <w:p w:rsidR="00E23234" w:rsidRPr="004C2135" w:rsidRDefault="00E23234" w:rsidP="00E23234">
            <w:pPr>
              <w:spacing w:after="0"/>
              <w:jc w:val="both"/>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3234" w:rsidRPr="004C2135" w:rsidRDefault="00E23234" w:rsidP="00E23234">
            <w:pPr>
              <w:spacing w:after="0"/>
              <w:jc w:val="both"/>
              <w:rPr>
                <w:rFonts w:ascii="Times New Roman" w:hAnsi="Times New Roman"/>
                <w:b/>
                <w:sz w:val="24"/>
                <w:szCs w:val="24"/>
              </w:rPr>
            </w:pPr>
          </w:p>
        </w:tc>
        <w:tc>
          <w:tcPr>
            <w:tcW w:w="2026" w:type="dxa"/>
            <w:tcBorders>
              <w:top w:val="single" w:sz="4" w:space="0" w:color="auto"/>
              <w:left w:val="single" w:sz="4" w:space="0" w:color="auto"/>
              <w:bottom w:val="single" w:sz="4" w:space="0" w:color="auto"/>
              <w:right w:val="single" w:sz="4" w:space="0" w:color="auto"/>
            </w:tcBorders>
            <w:vAlign w:val="center"/>
          </w:tcPr>
          <w:p w:rsidR="00E23234" w:rsidRPr="004C2135" w:rsidRDefault="00E23234" w:rsidP="00E23234">
            <w:pPr>
              <w:spacing w:after="0"/>
              <w:jc w:val="center"/>
              <w:rPr>
                <w:rFonts w:ascii="Times New Roman" w:hAnsi="Times New Roman"/>
                <w:b/>
                <w:sz w:val="24"/>
                <w:szCs w:val="24"/>
              </w:rPr>
            </w:pPr>
            <w:r w:rsidRPr="004C2135">
              <w:rPr>
                <w:rFonts w:ascii="Times New Roman" w:hAnsi="Times New Roman"/>
                <w:b/>
                <w:sz w:val="24"/>
                <w:szCs w:val="24"/>
              </w:rPr>
              <w:t>2016-2017</w:t>
            </w:r>
          </w:p>
        </w:tc>
        <w:tc>
          <w:tcPr>
            <w:tcW w:w="2089" w:type="dxa"/>
            <w:tcBorders>
              <w:top w:val="single" w:sz="4" w:space="0" w:color="auto"/>
              <w:left w:val="single" w:sz="4" w:space="0" w:color="auto"/>
              <w:bottom w:val="single" w:sz="4" w:space="0" w:color="auto"/>
              <w:right w:val="single" w:sz="4" w:space="0" w:color="auto"/>
            </w:tcBorders>
            <w:vAlign w:val="center"/>
          </w:tcPr>
          <w:p w:rsidR="00E23234" w:rsidRPr="004C2135" w:rsidRDefault="00E23234" w:rsidP="00E23234">
            <w:pPr>
              <w:spacing w:after="0"/>
              <w:jc w:val="center"/>
              <w:rPr>
                <w:rFonts w:ascii="Times New Roman" w:hAnsi="Times New Roman"/>
                <w:b/>
                <w:sz w:val="24"/>
                <w:szCs w:val="24"/>
              </w:rPr>
            </w:pPr>
            <w:r w:rsidRPr="004C2135">
              <w:rPr>
                <w:rFonts w:ascii="Times New Roman" w:hAnsi="Times New Roman"/>
                <w:b/>
                <w:sz w:val="24"/>
                <w:szCs w:val="24"/>
              </w:rPr>
              <w:t>2017-2018</w:t>
            </w:r>
          </w:p>
        </w:tc>
        <w:tc>
          <w:tcPr>
            <w:tcW w:w="2090" w:type="dxa"/>
            <w:tcBorders>
              <w:top w:val="single" w:sz="4" w:space="0" w:color="auto"/>
              <w:left w:val="single" w:sz="4" w:space="0" w:color="auto"/>
              <w:bottom w:val="single" w:sz="4" w:space="0" w:color="auto"/>
              <w:right w:val="single" w:sz="4" w:space="0" w:color="auto"/>
            </w:tcBorders>
            <w:vAlign w:val="center"/>
          </w:tcPr>
          <w:p w:rsidR="00E23234" w:rsidRPr="004C2135" w:rsidRDefault="00E23234" w:rsidP="00E23234">
            <w:pPr>
              <w:spacing w:after="0"/>
              <w:jc w:val="center"/>
              <w:rPr>
                <w:rFonts w:ascii="Times New Roman" w:hAnsi="Times New Roman"/>
                <w:b/>
                <w:sz w:val="24"/>
                <w:szCs w:val="24"/>
              </w:rPr>
            </w:pPr>
            <w:r w:rsidRPr="004C2135">
              <w:rPr>
                <w:rFonts w:ascii="Times New Roman" w:hAnsi="Times New Roman"/>
                <w:b/>
                <w:sz w:val="24"/>
                <w:szCs w:val="24"/>
              </w:rPr>
              <w:t>2018-2019</w:t>
            </w:r>
          </w:p>
        </w:tc>
      </w:tr>
      <w:tr w:rsidR="00653CE3" w:rsidRPr="004C2135" w:rsidTr="006D1389">
        <w:trPr>
          <w:trHeight w:val="383"/>
        </w:trPr>
        <w:tc>
          <w:tcPr>
            <w:tcW w:w="561"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1</w:t>
            </w:r>
          </w:p>
        </w:tc>
        <w:tc>
          <w:tcPr>
            <w:tcW w:w="3485"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Система водоснабжения</w:t>
            </w:r>
          </w:p>
        </w:tc>
        <w:tc>
          <w:tcPr>
            <w:tcW w:w="2026"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c>
          <w:tcPr>
            <w:tcW w:w="2089"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c>
          <w:tcPr>
            <w:tcW w:w="2090"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r>
      <w:tr w:rsidR="00653CE3" w:rsidRPr="004C2135" w:rsidTr="006D1389">
        <w:trPr>
          <w:trHeight w:val="383"/>
        </w:trPr>
        <w:tc>
          <w:tcPr>
            <w:tcW w:w="561"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2</w:t>
            </w:r>
          </w:p>
        </w:tc>
        <w:tc>
          <w:tcPr>
            <w:tcW w:w="3485"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Система канализации</w:t>
            </w:r>
          </w:p>
        </w:tc>
        <w:tc>
          <w:tcPr>
            <w:tcW w:w="2026"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c>
          <w:tcPr>
            <w:tcW w:w="2089"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c>
          <w:tcPr>
            <w:tcW w:w="2090"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r>
      <w:tr w:rsidR="00653CE3" w:rsidRPr="004C2135" w:rsidTr="006D1389">
        <w:trPr>
          <w:trHeight w:val="454"/>
        </w:trPr>
        <w:tc>
          <w:tcPr>
            <w:tcW w:w="561"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3</w:t>
            </w:r>
          </w:p>
        </w:tc>
        <w:tc>
          <w:tcPr>
            <w:tcW w:w="3485"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Система отопления</w:t>
            </w:r>
          </w:p>
        </w:tc>
        <w:tc>
          <w:tcPr>
            <w:tcW w:w="2026"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c>
          <w:tcPr>
            <w:tcW w:w="2089"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c>
          <w:tcPr>
            <w:tcW w:w="2090"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r>
      <w:tr w:rsidR="00653CE3" w:rsidRPr="004C2135" w:rsidTr="003C1CA6">
        <w:trPr>
          <w:trHeight w:val="567"/>
        </w:trPr>
        <w:tc>
          <w:tcPr>
            <w:tcW w:w="561"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4</w:t>
            </w:r>
          </w:p>
        </w:tc>
        <w:tc>
          <w:tcPr>
            <w:tcW w:w="3485"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Система энергоснабжения</w:t>
            </w:r>
          </w:p>
        </w:tc>
        <w:tc>
          <w:tcPr>
            <w:tcW w:w="2026"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c>
          <w:tcPr>
            <w:tcW w:w="2089"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c>
          <w:tcPr>
            <w:tcW w:w="2090"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both"/>
              <w:rPr>
                <w:rFonts w:ascii="Times New Roman" w:hAnsi="Times New Roman"/>
                <w:sz w:val="24"/>
                <w:szCs w:val="24"/>
              </w:rPr>
            </w:pPr>
            <w:r w:rsidRPr="004C2135">
              <w:rPr>
                <w:rFonts w:ascii="Times New Roman" w:hAnsi="Times New Roman"/>
                <w:sz w:val="24"/>
                <w:szCs w:val="24"/>
              </w:rPr>
              <w:t>Сбоев нет</w:t>
            </w:r>
          </w:p>
        </w:tc>
      </w:tr>
    </w:tbl>
    <w:p w:rsidR="00B54651" w:rsidRPr="004C2135" w:rsidRDefault="00B54651" w:rsidP="00E57364">
      <w:pPr>
        <w:spacing w:after="0"/>
        <w:jc w:val="both"/>
        <w:rPr>
          <w:rFonts w:ascii="Times New Roman" w:hAnsi="Times New Roman"/>
          <w:b/>
          <w:sz w:val="24"/>
          <w:szCs w:val="24"/>
        </w:rPr>
      </w:pPr>
    </w:p>
    <w:p w:rsidR="00E23234" w:rsidRPr="004C2135" w:rsidRDefault="00E23234" w:rsidP="00E57364">
      <w:pPr>
        <w:spacing w:after="0"/>
        <w:jc w:val="both"/>
        <w:rPr>
          <w:rFonts w:ascii="Times New Roman" w:hAnsi="Times New Roman"/>
          <w:b/>
          <w:sz w:val="24"/>
          <w:szCs w:val="24"/>
        </w:rPr>
      </w:pPr>
    </w:p>
    <w:p w:rsidR="00E23234" w:rsidRPr="004C2135" w:rsidRDefault="00E23234" w:rsidP="00E57364">
      <w:pPr>
        <w:spacing w:after="0"/>
        <w:jc w:val="both"/>
        <w:rPr>
          <w:rFonts w:ascii="Times New Roman" w:hAnsi="Times New Roman"/>
          <w:b/>
          <w:sz w:val="24"/>
          <w:szCs w:val="24"/>
        </w:rPr>
      </w:pPr>
    </w:p>
    <w:p w:rsidR="00E23234" w:rsidRPr="004C2135" w:rsidRDefault="00E23234" w:rsidP="00E57364">
      <w:pPr>
        <w:spacing w:after="0"/>
        <w:jc w:val="both"/>
        <w:rPr>
          <w:rFonts w:ascii="Times New Roman" w:hAnsi="Times New Roman"/>
          <w:b/>
          <w:sz w:val="24"/>
          <w:szCs w:val="24"/>
        </w:rPr>
      </w:pPr>
    </w:p>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sz w:val="24"/>
          <w:szCs w:val="24"/>
        </w:rPr>
        <w:t>Результаты развития нормативно-правовой базы безопасности образовательного пространства</w:t>
      </w:r>
    </w:p>
    <w:tbl>
      <w:tblPr>
        <w:tblpPr w:leftFromText="180" w:rightFromText="180" w:vertAnchor="text" w:horzAnchor="margin" w:tblpXSpec="center" w:tblpY="266"/>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482"/>
        <w:gridCol w:w="2027"/>
        <w:gridCol w:w="2089"/>
        <w:gridCol w:w="2093"/>
      </w:tblGrid>
      <w:tr w:rsidR="000A690F" w:rsidRPr="004C2135" w:rsidTr="006D1389">
        <w:trPr>
          <w:cantSplit/>
          <w:trHeight w:val="383"/>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0A690F" w:rsidRPr="004C2135" w:rsidRDefault="000A690F" w:rsidP="00B54651">
            <w:pPr>
              <w:spacing w:after="0"/>
              <w:jc w:val="center"/>
              <w:rPr>
                <w:rFonts w:ascii="Times New Roman" w:hAnsi="Times New Roman"/>
                <w:b/>
                <w:sz w:val="24"/>
                <w:szCs w:val="24"/>
              </w:rPr>
            </w:pPr>
            <w:r w:rsidRPr="004C2135">
              <w:rPr>
                <w:rFonts w:ascii="Times New Roman" w:hAnsi="Times New Roman"/>
                <w:b/>
                <w:sz w:val="24"/>
                <w:szCs w:val="24"/>
              </w:rPr>
              <w:t>№ п\п</w:t>
            </w:r>
          </w:p>
        </w:tc>
        <w:tc>
          <w:tcPr>
            <w:tcW w:w="3482" w:type="dxa"/>
            <w:vMerge w:val="restart"/>
            <w:tcBorders>
              <w:top w:val="single" w:sz="4" w:space="0" w:color="auto"/>
              <w:left w:val="single" w:sz="4" w:space="0" w:color="auto"/>
              <w:bottom w:val="single" w:sz="4" w:space="0" w:color="auto"/>
              <w:right w:val="single" w:sz="4" w:space="0" w:color="auto"/>
            </w:tcBorders>
            <w:vAlign w:val="center"/>
          </w:tcPr>
          <w:p w:rsidR="000A690F" w:rsidRPr="004C2135" w:rsidRDefault="000A690F" w:rsidP="00B54651">
            <w:pPr>
              <w:spacing w:after="0"/>
              <w:rPr>
                <w:rFonts w:ascii="Times New Roman" w:hAnsi="Times New Roman"/>
                <w:b/>
                <w:sz w:val="24"/>
                <w:szCs w:val="24"/>
              </w:rPr>
            </w:pPr>
            <w:r w:rsidRPr="004C2135">
              <w:rPr>
                <w:rFonts w:ascii="Times New Roman" w:hAnsi="Times New Roman"/>
                <w:b/>
                <w:sz w:val="24"/>
                <w:szCs w:val="24"/>
              </w:rPr>
              <w:t>Материально-техническая база</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0A690F" w:rsidRPr="004C2135" w:rsidRDefault="000A690F" w:rsidP="00B54651">
            <w:pPr>
              <w:spacing w:after="0"/>
              <w:jc w:val="center"/>
              <w:rPr>
                <w:rFonts w:ascii="Times New Roman" w:hAnsi="Times New Roman"/>
                <w:b/>
                <w:sz w:val="24"/>
                <w:szCs w:val="24"/>
              </w:rPr>
            </w:pPr>
            <w:r w:rsidRPr="004C2135">
              <w:rPr>
                <w:rFonts w:ascii="Times New Roman" w:hAnsi="Times New Roman"/>
                <w:b/>
                <w:sz w:val="24"/>
                <w:szCs w:val="24"/>
              </w:rPr>
              <w:t>Учебный год</w:t>
            </w:r>
          </w:p>
        </w:tc>
      </w:tr>
      <w:tr w:rsidR="00E23234" w:rsidRPr="004C2135" w:rsidTr="006D1389">
        <w:trPr>
          <w:cantSplit/>
          <w:trHeight w:val="282"/>
        </w:trPr>
        <w:tc>
          <w:tcPr>
            <w:tcW w:w="0" w:type="auto"/>
            <w:vMerge/>
            <w:tcBorders>
              <w:top w:val="single" w:sz="4" w:space="0" w:color="auto"/>
              <w:left w:val="single" w:sz="4" w:space="0" w:color="auto"/>
              <w:bottom w:val="single" w:sz="4" w:space="0" w:color="auto"/>
              <w:right w:val="single" w:sz="4" w:space="0" w:color="auto"/>
            </w:tcBorders>
            <w:vAlign w:val="center"/>
          </w:tcPr>
          <w:p w:rsidR="00E23234" w:rsidRPr="004C2135" w:rsidRDefault="00E23234" w:rsidP="00E23234">
            <w:pPr>
              <w:spacing w:after="0"/>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3234" w:rsidRPr="004C2135" w:rsidRDefault="00E23234" w:rsidP="00E23234">
            <w:pPr>
              <w:spacing w:after="0"/>
              <w:rPr>
                <w:rFonts w:ascii="Times New Roman" w:hAnsi="Times New Roman"/>
                <w:b/>
                <w:sz w:val="24"/>
                <w:szCs w:val="24"/>
              </w:rPr>
            </w:pPr>
          </w:p>
        </w:tc>
        <w:tc>
          <w:tcPr>
            <w:tcW w:w="2027" w:type="dxa"/>
            <w:tcBorders>
              <w:top w:val="single" w:sz="4" w:space="0" w:color="auto"/>
              <w:left w:val="single" w:sz="4" w:space="0" w:color="auto"/>
              <w:bottom w:val="single" w:sz="4" w:space="0" w:color="auto"/>
              <w:right w:val="single" w:sz="4" w:space="0" w:color="auto"/>
            </w:tcBorders>
            <w:vAlign w:val="center"/>
          </w:tcPr>
          <w:p w:rsidR="00E23234" w:rsidRPr="004C2135" w:rsidRDefault="00E23234" w:rsidP="00E23234">
            <w:pPr>
              <w:spacing w:after="0"/>
              <w:jc w:val="center"/>
              <w:rPr>
                <w:rFonts w:ascii="Times New Roman" w:hAnsi="Times New Roman"/>
                <w:b/>
                <w:sz w:val="24"/>
                <w:szCs w:val="24"/>
              </w:rPr>
            </w:pPr>
            <w:r w:rsidRPr="004C2135">
              <w:rPr>
                <w:rFonts w:ascii="Times New Roman" w:hAnsi="Times New Roman"/>
                <w:b/>
                <w:sz w:val="24"/>
                <w:szCs w:val="24"/>
              </w:rPr>
              <w:t>2016-2017</w:t>
            </w:r>
          </w:p>
        </w:tc>
        <w:tc>
          <w:tcPr>
            <w:tcW w:w="2089" w:type="dxa"/>
            <w:tcBorders>
              <w:top w:val="single" w:sz="4" w:space="0" w:color="auto"/>
              <w:left w:val="single" w:sz="4" w:space="0" w:color="auto"/>
              <w:bottom w:val="single" w:sz="4" w:space="0" w:color="auto"/>
              <w:right w:val="single" w:sz="4" w:space="0" w:color="auto"/>
            </w:tcBorders>
            <w:vAlign w:val="center"/>
          </w:tcPr>
          <w:p w:rsidR="00E23234" w:rsidRPr="004C2135" w:rsidRDefault="00E23234" w:rsidP="00E23234">
            <w:pPr>
              <w:spacing w:after="0"/>
              <w:jc w:val="center"/>
              <w:rPr>
                <w:rFonts w:ascii="Times New Roman" w:hAnsi="Times New Roman"/>
                <w:b/>
                <w:sz w:val="24"/>
                <w:szCs w:val="24"/>
              </w:rPr>
            </w:pPr>
            <w:r w:rsidRPr="004C2135">
              <w:rPr>
                <w:rFonts w:ascii="Times New Roman" w:hAnsi="Times New Roman"/>
                <w:b/>
                <w:sz w:val="24"/>
                <w:szCs w:val="24"/>
              </w:rPr>
              <w:t>2017-2018</w:t>
            </w:r>
          </w:p>
        </w:tc>
        <w:tc>
          <w:tcPr>
            <w:tcW w:w="2093" w:type="dxa"/>
            <w:tcBorders>
              <w:top w:val="single" w:sz="4" w:space="0" w:color="auto"/>
              <w:left w:val="single" w:sz="4" w:space="0" w:color="auto"/>
              <w:bottom w:val="single" w:sz="4" w:space="0" w:color="auto"/>
              <w:right w:val="single" w:sz="4" w:space="0" w:color="auto"/>
            </w:tcBorders>
            <w:vAlign w:val="center"/>
          </w:tcPr>
          <w:p w:rsidR="00E23234" w:rsidRPr="004C2135" w:rsidRDefault="00E23234" w:rsidP="00E23234">
            <w:pPr>
              <w:spacing w:after="0"/>
              <w:jc w:val="center"/>
              <w:rPr>
                <w:rFonts w:ascii="Times New Roman" w:hAnsi="Times New Roman"/>
                <w:b/>
                <w:sz w:val="24"/>
                <w:szCs w:val="24"/>
              </w:rPr>
            </w:pPr>
            <w:r w:rsidRPr="004C2135">
              <w:rPr>
                <w:rFonts w:ascii="Times New Roman" w:hAnsi="Times New Roman"/>
                <w:b/>
                <w:sz w:val="24"/>
                <w:szCs w:val="24"/>
              </w:rPr>
              <w:t>2018-2019</w:t>
            </w:r>
          </w:p>
        </w:tc>
      </w:tr>
      <w:tr w:rsidR="00653CE3" w:rsidRPr="004C2135" w:rsidTr="006D1389">
        <w:trPr>
          <w:trHeight w:val="383"/>
        </w:trPr>
        <w:tc>
          <w:tcPr>
            <w:tcW w:w="560"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1</w:t>
            </w:r>
          </w:p>
        </w:tc>
        <w:tc>
          <w:tcPr>
            <w:tcW w:w="3482"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rPr>
                <w:rFonts w:ascii="Times New Roman" w:hAnsi="Times New Roman"/>
                <w:sz w:val="24"/>
                <w:szCs w:val="24"/>
              </w:rPr>
            </w:pPr>
            <w:r w:rsidRPr="004C2135">
              <w:rPr>
                <w:rFonts w:ascii="Times New Roman" w:hAnsi="Times New Roman"/>
                <w:sz w:val="24"/>
                <w:szCs w:val="24"/>
              </w:rPr>
              <w:t>Конституция, законы об о</w:t>
            </w:r>
            <w:r w:rsidR="00E23234" w:rsidRPr="004C2135">
              <w:rPr>
                <w:rFonts w:ascii="Times New Roman" w:hAnsi="Times New Roman"/>
                <w:sz w:val="24"/>
                <w:szCs w:val="24"/>
              </w:rPr>
              <w:t xml:space="preserve">бразовании РФ </w:t>
            </w:r>
            <w:r w:rsidRPr="004C2135">
              <w:rPr>
                <w:rFonts w:ascii="Times New Roman" w:hAnsi="Times New Roman"/>
                <w:sz w:val="24"/>
                <w:szCs w:val="24"/>
              </w:rPr>
              <w:t>, Трудовой кодекс РФ, закон о борьбе с терроризмом, типовое положение о школе, коллективный договор</w:t>
            </w:r>
          </w:p>
        </w:tc>
        <w:tc>
          <w:tcPr>
            <w:tcW w:w="2027"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89"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93"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r>
      <w:tr w:rsidR="00653CE3" w:rsidRPr="004C2135" w:rsidTr="006D1389">
        <w:trPr>
          <w:trHeight w:val="383"/>
        </w:trPr>
        <w:tc>
          <w:tcPr>
            <w:tcW w:w="560"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2</w:t>
            </w:r>
          </w:p>
        </w:tc>
        <w:tc>
          <w:tcPr>
            <w:tcW w:w="3482"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rPr>
                <w:rFonts w:ascii="Times New Roman" w:hAnsi="Times New Roman"/>
                <w:sz w:val="24"/>
                <w:szCs w:val="24"/>
              </w:rPr>
            </w:pPr>
            <w:r w:rsidRPr="004C2135">
              <w:rPr>
                <w:rFonts w:ascii="Times New Roman" w:hAnsi="Times New Roman"/>
                <w:sz w:val="24"/>
                <w:szCs w:val="24"/>
              </w:rPr>
              <w:t>Паспорт комплексной безопасности школы</w:t>
            </w:r>
          </w:p>
        </w:tc>
        <w:tc>
          <w:tcPr>
            <w:tcW w:w="2027"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89"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93"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r>
      <w:tr w:rsidR="00653CE3" w:rsidRPr="004C2135" w:rsidTr="006D1389">
        <w:trPr>
          <w:trHeight w:val="383"/>
        </w:trPr>
        <w:tc>
          <w:tcPr>
            <w:tcW w:w="560"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3</w:t>
            </w:r>
          </w:p>
        </w:tc>
        <w:tc>
          <w:tcPr>
            <w:tcW w:w="3482"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rPr>
                <w:rFonts w:ascii="Times New Roman" w:hAnsi="Times New Roman"/>
                <w:sz w:val="24"/>
                <w:szCs w:val="24"/>
              </w:rPr>
            </w:pPr>
            <w:r w:rsidRPr="004C2135">
              <w:rPr>
                <w:rFonts w:ascii="Times New Roman" w:hAnsi="Times New Roman"/>
                <w:sz w:val="24"/>
                <w:szCs w:val="24"/>
              </w:rPr>
              <w:t>Паспорт дорожной безопасности вшколе</w:t>
            </w:r>
          </w:p>
        </w:tc>
        <w:tc>
          <w:tcPr>
            <w:tcW w:w="2027"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Имеется в наличии</w:t>
            </w:r>
          </w:p>
        </w:tc>
        <w:tc>
          <w:tcPr>
            <w:tcW w:w="2089"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Имеется в наличии</w:t>
            </w:r>
          </w:p>
        </w:tc>
        <w:tc>
          <w:tcPr>
            <w:tcW w:w="2093"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Имеется в наличии</w:t>
            </w:r>
          </w:p>
        </w:tc>
      </w:tr>
      <w:tr w:rsidR="00653CE3" w:rsidRPr="004C2135" w:rsidTr="006D1389">
        <w:trPr>
          <w:trHeight w:val="786"/>
        </w:trPr>
        <w:tc>
          <w:tcPr>
            <w:tcW w:w="560"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3</w:t>
            </w:r>
          </w:p>
        </w:tc>
        <w:tc>
          <w:tcPr>
            <w:tcW w:w="3482"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rPr>
                <w:rFonts w:ascii="Times New Roman" w:hAnsi="Times New Roman"/>
                <w:sz w:val="24"/>
                <w:szCs w:val="24"/>
              </w:rPr>
            </w:pPr>
            <w:r w:rsidRPr="004C2135">
              <w:rPr>
                <w:rFonts w:ascii="Times New Roman" w:hAnsi="Times New Roman"/>
                <w:sz w:val="24"/>
                <w:szCs w:val="24"/>
              </w:rPr>
              <w:t>Инструкции по технике безопасности</w:t>
            </w:r>
          </w:p>
        </w:tc>
        <w:tc>
          <w:tcPr>
            <w:tcW w:w="2027"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89"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93"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r>
      <w:tr w:rsidR="00653CE3" w:rsidRPr="004C2135" w:rsidTr="006D1389">
        <w:trPr>
          <w:trHeight w:val="872"/>
        </w:trPr>
        <w:tc>
          <w:tcPr>
            <w:tcW w:w="560"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4</w:t>
            </w:r>
          </w:p>
        </w:tc>
        <w:tc>
          <w:tcPr>
            <w:tcW w:w="3482"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rPr>
                <w:rFonts w:ascii="Times New Roman" w:hAnsi="Times New Roman"/>
                <w:sz w:val="24"/>
                <w:szCs w:val="24"/>
              </w:rPr>
            </w:pPr>
            <w:r w:rsidRPr="004C2135">
              <w:rPr>
                <w:rFonts w:ascii="Times New Roman" w:hAnsi="Times New Roman"/>
                <w:sz w:val="24"/>
                <w:szCs w:val="24"/>
              </w:rPr>
              <w:t xml:space="preserve">Журналы по технике безопасности  </w:t>
            </w:r>
          </w:p>
        </w:tc>
        <w:tc>
          <w:tcPr>
            <w:tcW w:w="2027"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89"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93"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 отдельно выделенные для инструктажей класса</w:t>
            </w:r>
          </w:p>
        </w:tc>
      </w:tr>
      <w:tr w:rsidR="00653CE3" w:rsidRPr="004C2135" w:rsidTr="006D1389">
        <w:trPr>
          <w:trHeight w:val="1100"/>
        </w:trPr>
        <w:tc>
          <w:tcPr>
            <w:tcW w:w="560"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5</w:t>
            </w:r>
          </w:p>
        </w:tc>
        <w:tc>
          <w:tcPr>
            <w:tcW w:w="3482"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rPr>
                <w:rFonts w:ascii="Times New Roman" w:hAnsi="Times New Roman"/>
                <w:sz w:val="24"/>
                <w:szCs w:val="24"/>
              </w:rPr>
            </w:pPr>
            <w:r w:rsidRPr="004C2135">
              <w:rPr>
                <w:rFonts w:ascii="Times New Roman" w:hAnsi="Times New Roman"/>
                <w:sz w:val="24"/>
                <w:szCs w:val="24"/>
              </w:rPr>
              <w:t xml:space="preserve">Приказы, распоряжения отдела образования </w:t>
            </w:r>
          </w:p>
        </w:tc>
        <w:tc>
          <w:tcPr>
            <w:tcW w:w="2027"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89"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93"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r>
      <w:tr w:rsidR="00653CE3" w:rsidRPr="004C2135" w:rsidTr="006D1389">
        <w:trPr>
          <w:trHeight w:val="860"/>
        </w:trPr>
        <w:tc>
          <w:tcPr>
            <w:tcW w:w="560"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6</w:t>
            </w:r>
          </w:p>
        </w:tc>
        <w:tc>
          <w:tcPr>
            <w:tcW w:w="3482"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rPr>
                <w:rFonts w:ascii="Times New Roman" w:hAnsi="Times New Roman"/>
                <w:sz w:val="24"/>
                <w:szCs w:val="24"/>
              </w:rPr>
            </w:pPr>
            <w:r w:rsidRPr="004C2135">
              <w:rPr>
                <w:rFonts w:ascii="Times New Roman" w:hAnsi="Times New Roman"/>
                <w:sz w:val="24"/>
                <w:szCs w:val="24"/>
              </w:rPr>
              <w:t>Приказы, распоряжения по школе, инструкции</w:t>
            </w:r>
          </w:p>
        </w:tc>
        <w:tc>
          <w:tcPr>
            <w:tcW w:w="2027"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89"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c>
          <w:tcPr>
            <w:tcW w:w="2093" w:type="dxa"/>
            <w:tcBorders>
              <w:top w:val="single" w:sz="4" w:space="0" w:color="auto"/>
              <w:left w:val="single" w:sz="4" w:space="0" w:color="auto"/>
              <w:bottom w:val="single" w:sz="4" w:space="0" w:color="auto"/>
              <w:right w:val="single" w:sz="4" w:space="0" w:color="auto"/>
            </w:tcBorders>
            <w:vAlign w:val="center"/>
          </w:tcPr>
          <w:p w:rsidR="00653CE3" w:rsidRPr="004C2135" w:rsidRDefault="00653CE3" w:rsidP="00653CE3">
            <w:pPr>
              <w:spacing w:after="0"/>
              <w:jc w:val="center"/>
              <w:rPr>
                <w:rFonts w:ascii="Times New Roman" w:hAnsi="Times New Roman"/>
                <w:sz w:val="24"/>
                <w:szCs w:val="24"/>
              </w:rPr>
            </w:pPr>
            <w:r w:rsidRPr="004C2135">
              <w:rPr>
                <w:rFonts w:ascii="Times New Roman" w:hAnsi="Times New Roman"/>
                <w:sz w:val="24"/>
                <w:szCs w:val="24"/>
              </w:rPr>
              <w:t>Имеются в наличии</w:t>
            </w:r>
          </w:p>
        </w:tc>
      </w:tr>
    </w:tbl>
    <w:p w:rsidR="000A690F" w:rsidRPr="004C2135" w:rsidRDefault="000A690F" w:rsidP="00E57364">
      <w:pPr>
        <w:pStyle w:val="-11"/>
        <w:spacing w:after="0"/>
        <w:ind w:left="1428"/>
        <w:jc w:val="both"/>
        <w:rPr>
          <w:rFonts w:ascii="Times New Roman" w:hAnsi="Times New Roman"/>
          <w:sz w:val="24"/>
          <w:szCs w:val="24"/>
        </w:rPr>
      </w:pPr>
    </w:p>
    <w:p w:rsidR="00FB265C" w:rsidRPr="004C2135" w:rsidRDefault="00653CE3" w:rsidP="00E57364">
      <w:pPr>
        <w:spacing w:after="0"/>
        <w:jc w:val="both"/>
        <w:rPr>
          <w:rFonts w:ascii="Times New Roman" w:hAnsi="Times New Roman"/>
          <w:sz w:val="24"/>
          <w:szCs w:val="24"/>
        </w:rPr>
      </w:pPr>
      <w:r w:rsidRPr="004C2135">
        <w:rPr>
          <w:rFonts w:ascii="Times New Roman" w:hAnsi="Times New Roman"/>
          <w:sz w:val="24"/>
          <w:szCs w:val="24"/>
        </w:rPr>
        <w:t>В школе</w:t>
      </w:r>
      <w:r w:rsidR="000A690F" w:rsidRPr="004C2135">
        <w:rPr>
          <w:rFonts w:ascii="Times New Roman" w:hAnsi="Times New Roman"/>
          <w:sz w:val="24"/>
          <w:szCs w:val="24"/>
        </w:rPr>
        <w:t xml:space="preserve"> созданы условия, обеспечивающие обучение и развитие учащихся, а также комфортное и безопасное для психического здоровья детей осуществление образовательного </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процесса.</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ab/>
        <w:t>Медицинс</w:t>
      </w:r>
      <w:r w:rsidR="00653CE3" w:rsidRPr="004C2135">
        <w:rPr>
          <w:rFonts w:ascii="Times New Roman" w:hAnsi="Times New Roman"/>
          <w:sz w:val="24"/>
          <w:szCs w:val="24"/>
        </w:rPr>
        <w:t>кое обслуживание в школе</w:t>
      </w:r>
      <w:r w:rsidRPr="004C2135">
        <w:rPr>
          <w:rFonts w:ascii="Times New Roman" w:hAnsi="Times New Roman"/>
          <w:sz w:val="24"/>
          <w:szCs w:val="24"/>
        </w:rPr>
        <w:t xml:space="preserve"> осуществляется медицинской сестрой и врачом </w:t>
      </w:r>
      <w:r w:rsidR="00653CE3" w:rsidRPr="004C2135">
        <w:rPr>
          <w:rFonts w:ascii="Times New Roman" w:hAnsi="Times New Roman"/>
          <w:sz w:val="24"/>
          <w:szCs w:val="24"/>
        </w:rPr>
        <w:t>общей практики.</w:t>
      </w:r>
    </w:p>
    <w:p w:rsidR="000A690F" w:rsidRPr="004C2135" w:rsidRDefault="000A690F" w:rsidP="00E57364">
      <w:pPr>
        <w:spacing w:after="0"/>
        <w:ind w:right="-119"/>
        <w:jc w:val="both"/>
        <w:rPr>
          <w:rFonts w:ascii="Times New Roman" w:hAnsi="Times New Roman"/>
          <w:sz w:val="24"/>
          <w:szCs w:val="24"/>
        </w:rPr>
      </w:pPr>
      <w:r w:rsidRPr="004C2135">
        <w:rPr>
          <w:rFonts w:ascii="Times New Roman" w:hAnsi="Times New Roman"/>
          <w:b/>
          <w:sz w:val="24"/>
          <w:szCs w:val="24"/>
        </w:rPr>
        <w:t xml:space="preserve">Рациональная организация учебной и внеучебной деятельности обучающихся, </w:t>
      </w:r>
      <w:r w:rsidRPr="004C2135">
        <w:rPr>
          <w:rFonts w:ascii="Times New Roman" w:hAnsi="Times New Roman"/>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A690F" w:rsidRPr="004C2135" w:rsidRDefault="000A690F" w:rsidP="00B96134">
      <w:pPr>
        <w:numPr>
          <w:ilvl w:val="0"/>
          <w:numId w:val="30"/>
        </w:numPr>
        <w:tabs>
          <w:tab w:val="clear" w:pos="1428"/>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w:t>
      </w:r>
    </w:p>
    <w:p w:rsidR="000A690F" w:rsidRPr="004C2135" w:rsidRDefault="000A690F" w:rsidP="00B96134">
      <w:pPr>
        <w:numPr>
          <w:ilvl w:val="0"/>
          <w:numId w:val="30"/>
        </w:numPr>
        <w:tabs>
          <w:tab w:val="clear" w:pos="1428"/>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lastRenderedPageBreak/>
        <w:t xml:space="preserve">использование методов и методик обучения, адекватных возрастным возможностям и особенностям обучающихся </w:t>
      </w:r>
    </w:p>
    <w:p w:rsidR="000A690F" w:rsidRPr="004C2135" w:rsidRDefault="000A690F" w:rsidP="00B96134">
      <w:pPr>
        <w:numPr>
          <w:ilvl w:val="0"/>
          <w:numId w:val="30"/>
        </w:numPr>
        <w:tabs>
          <w:tab w:val="clear" w:pos="1428"/>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0A690F" w:rsidRPr="004C2135" w:rsidRDefault="000A690F" w:rsidP="00E57364">
      <w:pPr>
        <w:spacing w:after="0"/>
        <w:ind w:right="-119" w:firstLine="510"/>
        <w:jc w:val="both"/>
        <w:rPr>
          <w:rFonts w:ascii="Times New Roman" w:hAnsi="Times New Roman"/>
          <w:sz w:val="24"/>
          <w:szCs w:val="24"/>
        </w:rPr>
      </w:pPr>
      <w:r w:rsidRPr="004C2135">
        <w:rPr>
          <w:rFonts w:ascii="Times New Roman" w:hAnsi="Times New Roman"/>
          <w:sz w:val="24"/>
          <w:szCs w:val="24"/>
        </w:rPr>
        <w:t>Эффективность реализации этого блока зависит от деятельности каждого педагога.</w:t>
      </w:r>
    </w:p>
    <w:p w:rsidR="000A690F" w:rsidRPr="004C2135" w:rsidRDefault="000A690F" w:rsidP="00E57364">
      <w:pPr>
        <w:spacing w:after="0"/>
        <w:ind w:right="-119"/>
        <w:jc w:val="both"/>
        <w:rPr>
          <w:rFonts w:ascii="Times New Roman" w:hAnsi="Times New Roman"/>
          <w:sz w:val="24"/>
          <w:szCs w:val="24"/>
        </w:rPr>
      </w:pPr>
      <w:r w:rsidRPr="004C2135">
        <w:rPr>
          <w:rFonts w:ascii="Times New Roman" w:hAnsi="Times New Roman"/>
          <w:b/>
          <w:sz w:val="24"/>
          <w:szCs w:val="24"/>
        </w:rPr>
        <w:t xml:space="preserve">Эффективная организация физкультурно-оздоровительной работы, </w:t>
      </w:r>
      <w:r w:rsidRPr="004C2135">
        <w:rPr>
          <w:rFonts w:ascii="Times New Roman" w:hAnsi="Times New Roman"/>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A690F" w:rsidRPr="004C2135" w:rsidRDefault="000A690F" w:rsidP="00B96134">
      <w:pPr>
        <w:numPr>
          <w:ilvl w:val="0"/>
          <w:numId w:val="31"/>
        </w:numPr>
        <w:tabs>
          <w:tab w:val="clear" w:pos="720"/>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полноценную и эффективную работу с обучающимися всех групп здоровья (на уроках физкультуры, в секциях и т. п.);</w:t>
      </w:r>
    </w:p>
    <w:p w:rsidR="000A690F" w:rsidRPr="004C2135" w:rsidRDefault="000A690F" w:rsidP="00B96134">
      <w:pPr>
        <w:numPr>
          <w:ilvl w:val="0"/>
          <w:numId w:val="31"/>
        </w:numPr>
        <w:tabs>
          <w:tab w:val="clear" w:pos="720"/>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A690F" w:rsidRPr="004C2135" w:rsidRDefault="000A690F" w:rsidP="00B96134">
      <w:pPr>
        <w:numPr>
          <w:ilvl w:val="0"/>
          <w:numId w:val="31"/>
        </w:numPr>
        <w:tabs>
          <w:tab w:val="clear" w:pos="720"/>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A690F" w:rsidRPr="004C2135" w:rsidRDefault="000A690F" w:rsidP="00B96134">
      <w:pPr>
        <w:numPr>
          <w:ilvl w:val="0"/>
          <w:numId w:val="31"/>
        </w:numPr>
        <w:tabs>
          <w:tab w:val="clear" w:pos="720"/>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0A690F" w:rsidRPr="004C2135" w:rsidRDefault="000A690F" w:rsidP="00B96134">
      <w:pPr>
        <w:numPr>
          <w:ilvl w:val="0"/>
          <w:numId w:val="31"/>
        </w:numPr>
        <w:tabs>
          <w:tab w:val="clear" w:pos="720"/>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регулярное проведение спортивно-оздоровительных мероприятий (дней спорта, соревнований, олимпиад, походов и т. п.).</w:t>
      </w:r>
    </w:p>
    <w:p w:rsidR="000A690F" w:rsidRPr="004C2135" w:rsidRDefault="000A690F" w:rsidP="00E57364">
      <w:pPr>
        <w:spacing w:after="0"/>
        <w:ind w:right="-119" w:firstLine="510"/>
        <w:jc w:val="both"/>
        <w:rPr>
          <w:rFonts w:ascii="Times New Roman" w:hAnsi="Times New Roman"/>
          <w:sz w:val="24"/>
          <w:szCs w:val="24"/>
        </w:rPr>
      </w:pPr>
      <w:r w:rsidRPr="004C2135">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0A690F" w:rsidRPr="004C2135" w:rsidRDefault="000A690F" w:rsidP="00E57364">
      <w:pPr>
        <w:shd w:val="clear" w:color="auto" w:fill="FFFFFF"/>
        <w:autoSpaceDE w:val="0"/>
        <w:autoSpaceDN w:val="0"/>
        <w:adjustRightInd w:val="0"/>
        <w:spacing w:after="0"/>
        <w:ind w:firstLine="426"/>
        <w:jc w:val="both"/>
        <w:rPr>
          <w:rFonts w:ascii="Times New Roman" w:hAnsi="Times New Roman"/>
          <w:color w:val="000000"/>
          <w:sz w:val="24"/>
          <w:szCs w:val="24"/>
        </w:rPr>
      </w:pPr>
      <w:r w:rsidRPr="004C2135">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0A690F" w:rsidRPr="004C2135" w:rsidRDefault="000A690F" w:rsidP="00E57364">
      <w:pPr>
        <w:shd w:val="clear" w:color="auto" w:fill="FFFFFF"/>
        <w:autoSpaceDE w:val="0"/>
        <w:autoSpaceDN w:val="0"/>
        <w:adjustRightInd w:val="0"/>
        <w:spacing w:after="0"/>
        <w:ind w:firstLine="426"/>
        <w:jc w:val="both"/>
        <w:rPr>
          <w:rFonts w:ascii="Times New Roman" w:hAnsi="Times New Roman"/>
          <w:color w:val="000000"/>
          <w:sz w:val="24"/>
          <w:szCs w:val="24"/>
        </w:rPr>
      </w:pPr>
      <w:r w:rsidRPr="004C2135">
        <w:rPr>
          <w:rFonts w:ascii="Times New Roman" w:hAnsi="Times New Roman"/>
          <w:color w:val="000000"/>
          <w:sz w:val="24"/>
          <w:szCs w:val="24"/>
        </w:rPr>
        <w:t xml:space="preserve">Организация образовательного процесса строится с учетом </w:t>
      </w:r>
      <w:r w:rsidRPr="004C2135">
        <w:rPr>
          <w:rFonts w:ascii="Times New Roman" w:hAnsi="Times New Roman"/>
          <w:b/>
          <w:i/>
          <w:color w:val="000000"/>
          <w:sz w:val="24"/>
          <w:szCs w:val="24"/>
        </w:rPr>
        <w:t>гигиенических норм и требований</w:t>
      </w:r>
      <w:r w:rsidRPr="004C2135">
        <w:rPr>
          <w:rFonts w:ascii="Times New Roman" w:hAnsi="Times New Roman"/>
          <w:color w:val="000000"/>
          <w:sz w:val="24"/>
          <w:szCs w:val="24"/>
        </w:rPr>
        <w:t xml:space="preserve"> к орга</w:t>
      </w:r>
      <w:r w:rsidRPr="004C2135">
        <w:rPr>
          <w:rFonts w:ascii="Times New Roman" w:hAnsi="Times New Roman"/>
          <w:color w:val="000000"/>
          <w:sz w:val="24"/>
          <w:szCs w:val="24"/>
        </w:rPr>
        <w:softHyphen/>
        <w:t xml:space="preserve">низации и объёму учебной и внеучебной нагрузки. </w:t>
      </w:r>
    </w:p>
    <w:p w:rsidR="000A690F" w:rsidRPr="004C2135" w:rsidRDefault="000A690F" w:rsidP="00E57364">
      <w:pPr>
        <w:autoSpaceDE w:val="0"/>
        <w:autoSpaceDN w:val="0"/>
        <w:adjustRightInd w:val="0"/>
        <w:spacing w:after="0"/>
        <w:ind w:firstLine="567"/>
        <w:jc w:val="both"/>
        <w:rPr>
          <w:rFonts w:ascii="Times New Roman" w:hAnsi="Times New Roman"/>
          <w:color w:val="000000"/>
          <w:sz w:val="24"/>
          <w:szCs w:val="24"/>
        </w:rPr>
      </w:pPr>
      <w:r w:rsidRPr="004C2135">
        <w:rPr>
          <w:rFonts w:ascii="Times New Roman" w:hAnsi="Times New Roman"/>
          <w:b/>
          <w:color w:val="000000"/>
          <w:sz w:val="24"/>
          <w:szCs w:val="24"/>
        </w:rPr>
        <w:t>Базовым результатом</w:t>
      </w:r>
      <w:r w:rsidRPr="004C2135">
        <w:rPr>
          <w:rFonts w:ascii="Times New Roman" w:hAnsi="Times New Roman"/>
          <w:color w:val="000000"/>
          <w:sz w:val="24"/>
          <w:szCs w:val="24"/>
        </w:rPr>
        <w:t xml:space="preserve"> образования в области физической культуры в является освоение учащимися основ физкультурной деятельности. В результате обучения выпускники начальной школы начнут</w:t>
      </w:r>
    </w:p>
    <w:p w:rsidR="000A690F" w:rsidRPr="004C2135" w:rsidRDefault="000A690F" w:rsidP="00E57364">
      <w:pPr>
        <w:autoSpaceDE w:val="0"/>
        <w:autoSpaceDN w:val="0"/>
        <w:adjustRightInd w:val="0"/>
        <w:spacing w:after="0"/>
        <w:jc w:val="both"/>
        <w:rPr>
          <w:rFonts w:ascii="Times New Roman" w:hAnsi="Times New Roman"/>
          <w:color w:val="000000"/>
          <w:sz w:val="24"/>
          <w:szCs w:val="24"/>
        </w:rPr>
      </w:pPr>
      <w:r w:rsidRPr="004C2135">
        <w:rPr>
          <w:rFonts w:ascii="Times New Roman" w:hAnsi="Times New Roman"/>
          <w:color w:val="000000"/>
          <w:sz w:val="24"/>
          <w:szCs w:val="24"/>
        </w:rPr>
        <w:t xml:space="preserve">понимать значение занятий физической культурой для укрепления здоровья, физического развития и физической подготовленности, </w:t>
      </w:r>
    </w:p>
    <w:p w:rsidR="000A690F" w:rsidRPr="004C2135" w:rsidRDefault="000A690F" w:rsidP="00E57364">
      <w:pPr>
        <w:autoSpaceDE w:val="0"/>
        <w:autoSpaceDN w:val="0"/>
        <w:adjustRightInd w:val="0"/>
        <w:spacing w:after="0"/>
        <w:jc w:val="both"/>
        <w:rPr>
          <w:rFonts w:ascii="Times New Roman" w:hAnsi="Times New Roman"/>
          <w:color w:val="000000"/>
          <w:sz w:val="24"/>
          <w:szCs w:val="24"/>
        </w:rPr>
      </w:pPr>
      <w:r w:rsidRPr="004C2135">
        <w:rPr>
          <w:rFonts w:ascii="Times New Roman" w:hAnsi="Times New Roman"/>
          <w:color w:val="000000"/>
          <w:sz w:val="24"/>
          <w:szCs w:val="24"/>
        </w:rPr>
        <w:t xml:space="preserve">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  </w:t>
      </w:r>
    </w:p>
    <w:p w:rsidR="00F63EEB" w:rsidRPr="004C2135" w:rsidRDefault="000A690F" w:rsidP="00E57364">
      <w:pPr>
        <w:autoSpaceDE w:val="0"/>
        <w:autoSpaceDN w:val="0"/>
        <w:adjustRightInd w:val="0"/>
        <w:spacing w:after="0"/>
        <w:jc w:val="both"/>
        <w:rPr>
          <w:rFonts w:ascii="Times New Roman" w:hAnsi="Times New Roman"/>
          <w:color w:val="000000"/>
          <w:sz w:val="24"/>
          <w:szCs w:val="24"/>
        </w:rPr>
      </w:pPr>
      <w:r w:rsidRPr="004C2135">
        <w:rPr>
          <w:rFonts w:ascii="Times New Roman" w:hAnsi="Times New Roman"/>
          <w:color w:val="000000"/>
          <w:sz w:val="24"/>
          <w:szCs w:val="24"/>
        </w:rPr>
        <w:tab/>
      </w:r>
    </w:p>
    <w:p w:rsidR="000F67E0" w:rsidRPr="004C2135" w:rsidRDefault="000F67E0" w:rsidP="00E57364">
      <w:pPr>
        <w:tabs>
          <w:tab w:val="left" w:pos="3420"/>
        </w:tabs>
        <w:spacing w:after="0"/>
        <w:jc w:val="both"/>
        <w:rPr>
          <w:rFonts w:ascii="Times New Roman" w:hAnsi="Times New Roman"/>
          <w:sz w:val="24"/>
          <w:szCs w:val="24"/>
        </w:rPr>
      </w:pPr>
    </w:p>
    <w:p w:rsidR="000A690F" w:rsidRPr="004C2135" w:rsidRDefault="000A690F" w:rsidP="00E57364">
      <w:pPr>
        <w:spacing w:after="0"/>
        <w:ind w:right="-119"/>
        <w:jc w:val="both"/>
        <w:rPr>
          <w:rFonts w:ascii="Times New Roman" w:hAnsi="Times New Roman"/>
          <w:sz w:val="24"/>
          <w:szCs w:val="24"/>
        </w:rPr>
      </w:pPr>
      <w:r w:rsidRPr="004C2135">
        <w:rPr>
          <w:rFonts w:ascii="Times New Roman" w:hAnsi="Times New Roman"/>
          <w:b/>
          <w:sz w:val="24"/>
          <w:szCs w:val="24"/>
        </w:rPr>
        <w:t xml:space="preserve">Реализация  дополнительных образовательных программ </w:t>
      </w:r>
      <w:r w:rsidRPr="004C2135">
        <w:rPr>
          <w:rFonts w:ascii="Times New Roman" w:hAnsi="Times New Roman"/>
          <w:sz w:val="24"/>
          <w:szCs w:val="24"/>
        </w:rPr>
        <w:t>предусматривает:</w:t>
      </w:r>
    </w:p>
    <w:p w:rsidR="000A690F" w:rsidRPr="004C2135" w:rsidRDefault="000A690F" w:rsidP="00B96134">
      <w:pPr>
        <w:numPr>
          <w:ilvl w:val="0"/>
          <w:numId w:val="32"/>
        </w:numPr>
        <w:tabs>
          <w:tab w:val="clear" w:pos="1428"/>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проведение дней здоровья, конкурсов, праздников и т. п.;</w:t>
      </w:r>
    </w:p>
    <w:p w:rsidR="000A690F" w:rsidRPr="004C2135" w:rsidRDefault="000A690F" w:rsidP="00B96134">
      <w:pPr>
        <w:numPr>
          <w:ilvl w:val="0"/>
          <w:numId w:val="32"/>
        </w:numPr>
        <w:tabs>
          <w:tab w:val="clear" w:pos="1428"/>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lastRenderedPageBreak/>
        <w:t>создание общественного совета по здоровью, включающего представителей администрации, учащихся старших классов, родителей (законных представителей).</w:t>
      </w:r>
    </w:p>
    <w:p w:rsidR="000A690F" w:rsidRPr="004C2135" w:rsidRDefault="000A690F" w:rsidP="00487F3F">
      <w:pPr>
        <w:spacing w:after="0"/>
        <w:ind w:right="-119"/>
        <w:jc w:val="both"/>
        <w:rPr>
          <w:rFonts w:ascii="Times New Roman" w:hAnsi="Times New Roman"/>
          <w:sz w:val="24"/>
          <w:szCs w:val="24"/>
        </w:rPr>
      </w:pPr>
    </w:p>
    <w:p w:rsidR="000A690F" w:rsidRPr="004C2135" w:rsidRDefault="000A690F" w:rsidP="00B96134">
      <w:pPr>
        <w:numPr>
          <w:ilvl w:val="0"/>
          <w:numId w:val="33"/>
        </w:numPr>
        <w:spacing w:after="0"/>
        <w:ind w:right="-119" w:firstLine="510"/>
        <w:jc w:val="both"/>
        <w:rPr>
          <w:rFonts w:ascii="Times New Roman" w:hAnsi="Times New Roman"/>
          <w:sz w:val="24"/>
          <w:szCs w:val="24"/>
        </w:rPr>
      </w:pPr>
      <w:r w:rsidRPr="004C2135">
        <w:rPr>
          <w:rFonts w:ascii="Times New Roman" w:hAnsi="Times New Roman"/>
          <w:sz w:val="24"/>
          <w:szCs w:val="24"/>
        </w:rPr>
        <w:t>проведение классных часов;</w:t>
      </w:r>
    </w:p>
    <w:p w:rsidR="000A690F" w:rsidRPr="004C2135" w:rsidRDefault="000A690F" w:rsidP="00B96134">
      <w:pPr>
        <w:numPr>
          <w:ilvl w:val="0"/>
          <w:numId w:val="33"/>
        </w:numPr>
        <w:spacing w:after="0"/>
        <w:ind w:right="-119" w:firstLine="510"/>
        <w:jc w:val="both"/>
        <w:rPr>
          <w:rFonts w:ascii="Times New Roman" w:hAnsi="Times New Roman"/>
          <w:sz w:val="24"/>
          <w:szCs w:val="24"/>
        </w:rPr>
      </w:pPr>
      <w:r w:rsidRPr="004C2135">
        <w:rPr>
          <w:rFonts w:ascii="Times New Roman" w:hAnsi="Times New Roman"/>
          <w:sz w:val="24"/>
          <w:szCs w:val="24"/>
        </w:rPr>
        <w:t>занятия в кружках;</w:t>
      </w:r>
    </w:p>
    <w:p w:rsidR="000A690F" w:rsidRPr="004C2135" w:rsidRDefault="000A690F" w:rsidP="00B96134">
      <w:pPr>
        <w:numPr>
          <w:ilvl w:val="0"/>
          <w:numId w:val="33"/>
        </w:numPr>
        <w:spacing w:after="0"/>
        <w:ind w:right="-119" w:firstLine="510"/>
        <w:jc w:val="both"/>
        <w:rPr>
          <w:rFonts w:ascii="Times New Roman" w:hAnsi="Times New Roman"/>
          <w:sz w:val="24"/>
          <w:szCs w:val="24"/>
        </w:rPr>
      </w:pPr>
      <w:r w:rsidRPr="004C2135">
        <w:rPr>
          <w:rFonts w:ascii="Times New Roman" w:hAnsi="Times New Roman"/>
          <w:sz w:val="24"/>
          <w:szCs w:val="24"/>
        </w:rPr>
        <w:t>проведение досуговых мероприятий: конкурсов, праздников, викторин, экскурсий и т. п.;</w:t>
      </w:r>
    </w:p>
    <w:p w:rsidR="000A690F" w:rsidRPr="004C2135" w:rsidRDefault="000A690F" w:rsidP="00E57364">
      <w:pPr>
        <w:spacing w:after="0"/>
        <w:ind w:right="-119"/>
        <w:jc w:val="both"/>
        <w:rPr>
          <w:rFonts w:ascii="Times New Roman" w:hAnsi="Times New Roman"/>
          <w:sz w:val="24"/>
          <w:szCs w:val="24"/>
        </w:rPr>
      </w:pPr>
      <w:r w:rsidRPr="004C2135">
        <w:rPr>
          <w:rFonts w:ascii="Times New Roman" w:hAnsi="Times New Roman"/>
          <w:b/>
          <w:sz w:val="24"/>
          <w:szCs w:val="24"/>
        </w:rPr>
        <w:t>Просветительская работа с родителями</w:t>
      </w:r>
      <w:r w:rsidRPr="004C2135">
        <w:rPr>
          <w:rFonts w:ascii="Times New Roman" w:hAnsi="Times New Roman"/>
          <w:sz w:val="24"/>
          <w:szCs w:val="24"/>
        </w:rPr>
        <w:t xml:space="preserve"> </w:t>
      </w:r>
      <w:r w:rsidRPr="004C2135">
        <w:rPr>
          <w:rFonts w:ascii="Times New Roman" w:hAnsi="Times New Roman"/>
          <w:b/>
          <w:sz w:val="24"/>
          <w:szCs w:val="24"/>
        </w:rPr>
        <w:t>(законными представителями)</w:t>
      </w:r>
      <w:r w:rsidRPr="004C2135">
        <w:rPr>
          <w:rFonts w:ascii="Times New Roman" w:hAnsi="Times New Roman"/>
          <w:sz w:val="24"/>
          <w:szCs w:val="24"/>
        </w:rPr>
        <w:t xml:space="preserve"> включает:</w:t>
      </w:r>
    </w:p>
    <w:p w:rsidR="000A690F" w:rsidRPr="004C2135" w:rsidRDefault="000A690F" w:rsidP="00B96134">
      <w:pPr>
        <w:numPr>
          <w:ilvl w:val="0"/>
          <w:numId w:val="34"/>
        </w:numPr>
        <w:tabs>
          <w:tab w:val="clear" w:pos="1428"/>
          <w:tab w:val="num" w:pos="0"/>
        </w:tabs>
        <w:spacing w:after="0"/>
        <w:ind w:left="0" w:right="-119" w:firstLine="510"/>
        <w:jc w:val="both"/>
        <w:rPr>
          <w:rFonts w:ascii="Times New Roman" w:hAnsi="Times New Roman"/>
          <w:sz w:val="24"/>
          <w:szCs w:val="24"/>
        </w:rPr>
      </w:pPr>
      <w:r w:rsidRPr="004C2135">
        <w:rPr>
          <w:rFonts w:ascii="Times New Roman" w:hAnsi="Times New Roman"/>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487F3F" w:rsidRPr="004C2135" w:rsidRDefault="00487F3F" w:rsidP="00F0385D">
      <w:pPr>
        <w:spacing w:after="0"/>
        <w:jc w:val="center"/>
        <w:rPr>
          <w:rFonts w:ascii="Times New Roman" w:hAnsi="Times New Roman"/>
          <w:b/>
          <w:sz w:val="24"/>
          <w:szCs w:val="24"/>
        </w:rPr>
      </w:pPr>
    </w:p>
    <w:p w:rsidR="00487F3F" w:rsidRPr="004C2135" w:rsidRDefault="00487F3F" w:rsidP="00F0385D">
      <w:pPr>
        <w:spacing w:after="0"/>
        <w:jc w:val="center"/>
        <w:rPr>
          <w:rFonts w:ascii="Times New Roman" w:hAnsi="Times New Roman"/>
          <w:b/>
          <w:sz w:val="24"/>
          <w:szCs w:val="24"/>
        </w:rPr>
      </w:pPr>
    </w:p>
    <w:p w:rsidR="00B54651" w:rsidRPr="004C2135" w:rsidRDefault="00F0385D" w:rsidP="00F0385D">
      <w:pPr>
        <w:spacing w:after="0"/>
        <w:jc w:val="center"/>
        <w:rPr>
          <w:rFonts w:ascii="Times New Roman" w:hAnsi="Times New Roman"/>
          <w:b/>
          <w:sz w:val="24"/>
          <w:szCs w:val="24"/>
        </w:rPr>
      </w:pPr>
      <w:r w:rsidRPr="004C2135">
        <w:rPr>
          <w:rFonts w:ascii="Times New Roman" w:hAnsi="Times New Roman"/>
          <w:b/>
          <w:sz w:val="24"/>
          <w:szCs w:val="24"/>
        </w:rPr>
        <w:t>Содержательная сторона</w:t>
      </w:r>
    </w:p>
    <w:p w:rsidR="000A690F" w:rsidRPr="004C2135" w:rsidRDefault="000A690F" w:rsidP="00E57364">
      <w:pPr>
        <w:spacing w:after="0"/>
        <w:jc w:val="both"/>
        <w:rPr>
          <w:rFonts w:ascii="Times New Roman" w:hAnsi="Times New Roman"/>
          <w:b/>
          <w:sz w:val="24"/>
          <w:szCs w:val="24"/>
        </w:rPr>
      </w:pPr>
      <w:r w:rsidRPr="004C2135">
        <w:rPr>
          <w:rFonts w:ascii="Times New Roman" w:hAnsi="Times New Roman"/>
          <w:b/>
          <w:sz w:val="24"/>
          <w:szCs w:val="24"/>
        </w:rPr>
        <w:t>Содержание работы с учащимися:</w:t>
      </w:r>
    </w:p>
    <w:p w:rsidR="00B54651" w:rsidRPr="004C2135" w:rsidRDefault="00B54651" w:rsidP="00E57364">
      <w:pPr>
        <w:spacing w:after="0"/>
        <w:jc w:val="both"/>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3119"/>
      </w:tblGrid>
      <w:tr w:rsidR="000A690F" w:rsidRPr="004C2135" w:rsidTr="000F67E0">
        <w:trPr>
          <w:trHeight w:val="360"/>
        </w:trPr>
        <w:tc>
          <w:tcPr>
            <w:tcW w:w="2977" w:type="dxa"/>
            <w:tcBorders>
              <w:top w:val="single" w:sz="4" w:space="0" w:color="auto"/>
              <w:left w:val="single" w:sz="4" w:space="0" w:color="auto"/>
              <w:bottom w:val="single" w:sz="4" w:space="0" w:color="auto"/>
              <w:right w:val="single" w:sz="4" w:space="0" w:color="auto"/>
            </w:tcBorders>
            <w:vAlign w:val="center"/>
            <w:hideMark/>
          </w:tcPr>
          <w:p w:rsidR="000A690F" w:rsidRPr="004C2135" w:rsidRDefault="000A690F" w:rsidP="00E57364">
            <w:pPr>
              <w:spacing w:after="0"/>
              <w:jc w:val="both"/>
              <w:rPr>
                <w:rFonts w:ascii="Times New Roman" w:hAnsi="Times New Roman"/>
                <w:b/>
                <w:bCs/>
                <w:sz w:val="24"/>
                <w:szCs w:val="24"/>
              </w:rPr>
            </w:pPr>
            <w:r w:rsidRPr="004C2135">
              <w:rPr>
                <w:rFonts w:ascii="Times New Roman" w:hAnsi="Times New Roman"/>
                <w:b/>
                <w:bCs/>
                <w:sz w:val="24"/>
                <w:szCs w:val="24"/>
              </w:rPr>
              <w:t>Воспитательные задачи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0A690F" w:rsidRPr="004C2135" w:rsidRDefault="000A690F" w:rsidP="00E57364">
            <w:pPr>
              <w:spacing w:after="0"/>
              <w:jc w:val="both"/>
              <w:rPr>
                <w:rFonts w:ascii="Times New Roman" w:hAnsi="Times New Roman"/>
                <w:b/>
                <w:bCs/>
                <w:sz w:val="24"/>
                <w:szCs w:val="24"/>
              </w:rPr>
            </w:pPr>
            <w:r w:rsidRPr="004C2135">
              <w:rPr>
                <w:rFonts w:ascii="Times New Roman" w:hAnsi="Times New Roman"/>
                <w:b/>
                <w:bCs/>
                <w:sz w:val="24"/>
                <w:szCs w:val="24"/>
              </w:rPr>
              <w:t>Основное содержание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0A690F" w:rsidRPr="004C2135" w:rsidRDefault="000A690F" w:rsidP="00E57364">
            <w:pPr>
              <w:spacing w:after="0"/>
              <w:jc w:val="both"/>
              <w:rPr>
                <w:rFonts w:ascii="Times New Roman" w:hAnsi="Times New Roman"/>
                <w:b/>
                <w:bCs/>
                <w:sz w:val="24"/>
                <w:szCs w:val="24"/>
              </w:rPr>
            </w:pPr>
            <w:r w:rsidRPr="004C2135">
              <w:rPr>
                <w:rFonts w:ascii="Times New Roman" w:hAnsi="Times New Roman"/>
                <w:b/>
                <w:bCs/>
                <w:sz w:val="24"/>
                <w:szCs w:val="24"/>
              </w:rPr>
              <w:t>Основные формы</w:t>
            </w:r>
          </w:p>
        </w:tc>
      </w:tr>
      <w:tr w:rsidR="000A690F" w:rsidRPr="004C2135" w:rsidTr="000A690F">
        <w:trPr>
          <w:trHeight w:val="360"/>
        </w:trPr>
        <w:tc>
          <w:tcPr>
            <w:tcW w:w="2977" w:type="dxa"/>
            <w:tcBorders>
              <w:top w:val="single" w:sz="4" w:space="0" w:color="auto"/>
              <w:left w:val="single" w:sz="4" w:space="0" w:color="auto"/>
              <w:bottom w:val="single" w:sz="4" w:space="0" w:color="auto"/>
              <w:right w:val="single" w:sz="4" w:space="0" w:color="auto"/>
            </w:tcBorders>
            <w:hideMark/>
          </w:tcPr>
          <w:p w:rsidR="000A690F" w:rsidRPr="004C2135" w:rsidRDefault="000A690F" w:rsidP="00B54651">
            <w:pPr>
              <w:spacing w:after="0"/>
              <w:ind w:right="-108"/>
              <w:rPr>
                <w:rFonts w:ascii="Times New Roman" w:hAnsi="Times New Roman"/>
                <w:sz w:val="24"/>
                <w:szCs w:val="24"/>
              </w:rPr>
            </w:pPr>
            <w:r w:rsidRPr="004C2135">
              <w:rPr>
                <w:rFonts w:ascii="Times New Roman" w:hAnsi="Times New Roman"/>
                <w:sz w:val="24"/>
                <w:szCs w:val="24"/>
              </w:rPr>
              <w:t>-Создание условий для сохранения физического, душевного и социального  здоровья учащихся</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привлечение учащихся к исследовательской деятельности в сфере здоровьесбержения</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стимулирования высокой двигательной активности,</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принятие принципов здорового образа жизни</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-воспитание модели правильного социального поведения</w:t>
            </w:r>
          </w:p>
        </w:tc>
        <w:tc>
          <w:tcPr>
            <w:tcW w:w="3260" w:type="dxa"/>
            <w:tcBorders>
              <w:top w:val="single" w:sz="4" w:space="0" w:color="auto"/>
              <w:left w:val="single" w:sz="4" w:space="0" w:color="auto"/>
              <w:bottom w:val="single" w:sz="4" w:space="0" w:color="auto"/>
              <w:right w:val="single" w:sz="4" w:space="0" w:color="auto"/>
            </w:tcBorders>
            <w:hideMark/>
          </w:tcPr>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создание комфортных условий обучения (антистрессовые мероприятия, высокая двигательная активность, демократичность школьного социума),</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формирование представлений о себе и своем месте в мире природы и общества, выработка стратегий здорового поведения</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-формирование экологического мышления и стратегии поведения,</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организация целенаправленного, интересного, плодотворного досуга и отдыха</w:t>
            </w:r>
          </w:p>
        </w:tc>
        <w:tc>
          <w:tcPr>
            <w:tcW w:w="3119" w:type="dxa"/>
            <w:tcBorders>
              <w:top w:val="single" w:sz="4" w:space="0" w:color="auto"/>
              <w:left w:val="single" w:sz="4" w:space="0" w:color="auto"/>
              <w:bottom w:val="single" w:sz="4" w:space="0" w:color="auto"/>
              <w:right w:val="single" w:sz="4" w:space="0" w:color="auto"/>
            </w:tcBorders>
            <w:hideMark/>
          </w:tcPr>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спортивно-массовые мероприятия;</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соревнования; праздники;</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школьное научное общество, конференции, конкурсы</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тренинги и педагогические практики</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экологические и социальные проекты;</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 походы, экологические прогулки, экспедиции;</w:t>
            </w:r>
          </w:p>
          <w:p w:rsidR="000A690F" w:rsidRPr="004C2135" w:rsidRDefault="000A690F" w:rsidP="00B54651">
            <w:pPr>
              <w:spacing w:after="0"/>
              <w:rPr>
                <w:rFonts w:ascii="Times New Roman" w:hAnsi="Times New Roman"/>
                <w:sz w:val="24"/>
                <w:szCs w:val="24"/>
              </w:rPr>
            </w:pPr>
            <w:r w:rsidRPr="004C2135">
              <w:rPr>
                <w:rFonts w:ascii="Times New Roman" w:hAnsi="Times New Roman"/>
                <w:sz w:val="24"/>
                <w:szCs w:val="24"/>
              </w:rPr>
              <w:t>долговременные игры и т.д.</w:t>
            </w:r>
          </w:p>
        </w:tc>
      </w:tr>
    </w:tbl>
    <w:p w:rsidR="000A690F" w:rsidRPr="004C2135" w:rsidRDefault="00B54651" w:rsidP="00E57364">
      <w:pPr>
        <w:spacing w:after="0"/>
        <w:jc w:val="both"/>
        <w:rPr>
          <w:rFonts w:ascii="Times New Roman" w:hAnsi="Times New Roman"/>
          <w:b/>
          <w:sz w:val="24"/>
          <w:szCs w:val="24"/>
          <w:u w:val="single"/>
        </w:rPr>
      </w:pPr>
      <w:r w:rsidRPr="004C2135">
        <w:rPr>
          <w:rFonts w:ascii="Times New Roman" w:hAnsi="Times New Roman"/>
          <w:b/>
          <w:sz w:val="24"/>
          <w:szCs w:val="24"/>
          <w:u w:val="single"/>
        </w:rPr>
        <w:t>Содержание работы с педагогами</w:t>
      </w:r>
    </w:p>
    <w:p w:rsidR="00B54651" w:rsidRPr="004C2135" w:rsidRDefault="00B54651" w:rsidP="00E57364">
      <w:pPr>
        <w:spacing w:after="0"/>
        <w:jc w:val="both"/>
        <w:rPr>
          <w:rFonts w:ascii="Times New Roman" w:hAnsi="Times New Roman"/>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260"/>
        <w:gridCol w:w="3226"/>
      </w:tblGrid>
      <w:tr w:rsidR="000A690F" w:rsidRPr="004C2135" w:rsidTr="00B54651">
        <w:tc>
          <w:tcPr>
            <w:tcW w:w="2977" w:type="dxa"/>
            <w:vAlign w:val="center"/>
          </w:tcPr>
          <w:p w:rsidR="000A690F" w:rsidRPr="004C2135" w:rsidRDefault="000A690F" w:rsidP="00B54651">
            <w:pPr>
              <w:spacing w:after="0"/>
              <w:jc w:val="center"/>
              <w:rPr>
                <w:rFonts w:ascii="Times New Roman" w:hAnsi="Times New Roman"/>
                <w:b/>
                <w:sz w:val="24"/>
                <w:szCs w:val="24"/>
              </w:rPr>
            </w:pPr>
            <w:r w:rsidRPr="004C2135">
              <w:rPr>
                <w:rFonts w:ascii="Times New Roman" w:hAnsi="Times New Roman"/>
                <w:b/>
                <w:sz w:val="24"/>
                <w:szCs w:val="24"/>
              </w:rPr>
              <w:t>Цели и задачи</w:t>
            </w:r>
          </w:p>
        </w:tc>
        <w:tc>
          <w:tcPr>
            <w:tcW w:w="3260" w:type="dxa"/>
            <w:vAlign w:val="center"/>
          </w:tcPr>
          <w:p w:rsidR="000A690F" w:rsidRPr="004C2135" w:rsidRDefault="000A690F" w:rsidP="00B54651">
            <w:pPr>
              <w:spacing w:after="0"/>
              <w:jc w:val="center"/>
              <w:rPr>
                <w:rFonts w:ascii="Times New Roman" w:hAnsi="Times New Roman"/>
                <w:b/>
                <w:sz w:val="24"/>
                <w:szCs w:val="24"/>
              </w:rPr>
            </w:pPr>
            <w:r w:rsidRPr="004C2135">
              <w:rPr>
                <w:rFonts w:ascii="Times New Roman" w:hAnsi="Times New Roman"/>
                <w:b/>
                <w:sz w:val="24"/>
                <w:szCs w:val="24"/>
              </w:rPr>
              <w:t>Содержание работы</w:t>
            </w:r>
          </w:p>
        </w:tc>
        <w:tc>
          <w:tcPr>
            <w:tcW w:w="3226" w:type="dxa"/>
            <w:vAlign w:val="center"/>
          </w:tcPr>
          <w:p w:rsidR="000A690F" w:rsidRPr="004C2135" w:rsidRDefault="000A690F" w:rsidP="00B54651">
            <w:pPr>
              <w:spacing w:after="0"/>
              <w:jc w:val="center"/>
              <w:rPr>
                <w:rFonts w:ascii="Times New Roman" w:hAnsi="Times New Roman"/>
                <w:b/>
                <w:sz w:val="24"/>
                <w:szCs w:val="24"/>
              </w:rPr>
            </w:pPr>
            <w:r w:rsidRPr="004C2135">
              <w:rPr>
                <w:rFonts w:ascii="Times New Roman" w:hAnsi="Times New Roman"/>
                <w:b/>
                <w:sz w:val="24"/>
                <w:szCs w:val="24"/>
              </w:rPr>
              <w:t>Формы работы</w:t>
            </w:r>
          </w:p>
        </w:tc>
      </w:tr>
      <w:tr w:rsidR="000A690F" w:rsidRPr="004C2135" w:rsidTr="000A690F">
        <w:tc>
          <w:tcPr>
            <w:tcW w:w="2977" w:type="dxa"/>
          </w:tcPr>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Повышение профессиональной компетентности педагогов как воспитателей;</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lastRenderedPageBreak/>
              <w:t>овладение педагогами</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современными подходами  организации воспитательной деятельности, современными инновационными технологиями</w:t>
            </w:r>
          </w:p>
        </w:tc>
        <w:tc>
          <w:tcPr>
            <w:tcW w:w="3260" w:type="dxa"/>
          </w:tcPr>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lastRenderedPageBreak/>
              <w:t xml:space="preserve">Изучение  современных  концепций воспитания, нормативных документов, регулирующих внеурочную </w:t>
            </w:r>
            <w:r w:rsidRPr="004C2135">
              <w:rPr>
                <w:rFonts w:ascii="Times New Roman" w:hAnsi="Times New Roman"/>
                <w:sz w:val="24"/>
                <w:szCs w:val="24"/>
              </w:rPr>
              <w:lastRenderedPageBreak/>
              <w:t>деятельность;</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изучение возможностей школы, социума, воспитательного потенциала среды с целью использования в воспитательной деятельности;</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определение возможностей учебного материала;</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разработка программы </w:t>
            </w:r>
          </w:p>
        </w:tc>
        <w:tc>
          <w:tcPr>
            <w:tcW w:w="3226" w:type="dxa"/>
          </w:tcPr>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lastRenderedPageBreak/>
              <w:t>Педагогический совет;</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 </w:t>
            </w:r>
          </w:p>
          <w:p w:rsidR="000A690F" w:rsidRPr="004C2135" w:rsidRDefault="000A690F" w:rsidP="00E57364">
            <w:pPr>
              <w:spacing w:after="0"/>
              <w:jc w:val="both"/>
              <w:rPr>
                <w:rFonts w:ascii="Times New Roman" w:hAnsi="Times New Roman"/>
                <w:sz w:val="24"/>
                <w:szCs w:val="24"/>
              </w:rPr>
            </w:pPr>
            <w:r w:rsidRPr="004C2135">
              <w:rPr>
                <w:rFonts w:ascii="Times New Roman" w:hAnsi="Times New Roman"/>
                <w:sz w:val="24"/>
                <w:szCs w:val="24"/>
              </w:rPr>
              <w:t xml:space="preserve">анализ и самоанализ результативности </w:t>
            </w:r>
            <w:r w:rsidRPr="004C2135">
              <w:rPr>
                <w:rFonts w:ascii="Times New Roman" w:hAnsi="Times New Roman"/>
                <w:sz w:val="24"/>
                <w:szCs w:val="24"/>
              </w:rPr>
              <w:lastRenderedPageBreak/>
              <w:t>воспитательной деятельности</w:t>
            </w:r>
          </w:p>
        </w:tc>
      </w:tr>
    </w:tbl>
    <w:p w:rsidR="000A690F" w:rsidRPr="004C2135" w:rsidRDefault="000A690F" w:rsidP="00E57364">
      <w:pPr>
        <w:spacing w:after="0"/>
        <w:jc w:val="both"/>
        <w:rPr>
          <w:rFonts w:ascii="Times New Roman" w:hAnsi="Times New Roman"/>
          <w:sz w:val="24"/>
          <w:szCs w:val="24"/>
        </w:rPr>
      </w:pPr>
    </w:p>
    <w:p w:rsidR="00487F3F" w:rsidRPr="004C2135" w:rsidRDefault="00487F3F" w:rsidP="00E57364">
      <w:pPr>
        <w:spacing w:after="0"/>
        <w:jc w:val="both"/>
        <w:rPr>
          <w:rFonts w:ascii="Times New Roman" w:hAnsi="Times New Roman"/>
          <w:b/>
          <w:sz w:val="24"/>
          <w:szCs w:val="24"/>
          <w:u w:val="single"/>
        </w:rPr>
      </w:pPr>
    </w:p>
    <w:p w:rsidR="00487F3F" w:rsidRPr="004C2135" w:rsidRDefault="00487F3F" w:rsidP="00E57364">
      <w:pPr>
        <w:spacing w:after="0"/>
        <w:jc w:val="both"/>
        <w:rPr>
          <w:rFonts w:ascii="Times New Roman" w:hAnsi="Times New Roman"/>
          <w:b/>
          <w:sz w:val="24"/>
          <w:szCs w:val="24"/>
          <w:u w:val="single"/>
        </w:rPr>
      </w:pPr>
    </w:p>
    <w:p w:rsidR="00487F3F" w:rsidRPr="004C2135" w:rsidRDefault="00487F3F" w:rsidP="00E57364">
      <w:pPr>
        <w:spacing w:after="0"/>
        <w:jc w:val="both"/>
        <w:rPr>
          <w:rFonts w:ascii="Times New Roman" w:hAnsi="Times New Roman"/>
          <w:b/>
          <w:sz w:val="24"/>
          <w:szCs w:val="24"/>
          <w:u w:val="single"/>
        </w:rPr>
      </w:pPr>
    </w:p>
    <w:p w:rsidR="000A690F" w:rsidRPr="004C2135" w:rsidRDefault="000A690F" w:rsidP="00E57364">
      <w:pPr>
        <w:spacing w:after="0"/>
        <w:jc w:val="both"/>
        <w:rPr>
          <w:rFonts w:ascii="Times New Roman" w:hAnsi="Times New Roman"/>
          <w:b/>
          <w:sz w:val="24"/>
          <w:szCs w:val="24"/>
        </w:rPr>
      </w:pPr>
    </w:p>
    <w:p w:rsidR="00B54651" w:rsidRPr="004C2135" w:rsidRDefault="00B54651" w:rsidP="009F6956">
      <w:pPr>
        <w:spacing w:after="0" w:line="240" w:lineRule="auto"/>
        <w:jc w:val="both"/>
        <w:rPr>
          <w:rFonts w:ascii="Times New Roman" w:hAnsi="Times New Roman"/>
          <w:b/>
          <w:sz w:val="24"/>
          <w:szCs w:val="24"/>
        </w:rPr>
      </w:pPr>
    </w:p>
    <w:p w:rsidR="000A690F" w:rsidRPr="004C2135" w:rsidRDefault="000A690F" w:rsidP="009F6956">
      <w:pPr>
        <w:spacing w:after="0" w:line="240" w:lineRule="auto"/>
        <w:jc w:val="both"/>
        <w:rPr>
          <w:rFonts w:ascii="Times New Roman" w:hAnsi="Times New Roman"/>
          <w:b/>
          <w:sz w:val="24"/>
          <w:szCs w:val="24"/>
        </w:rPr>
      </w:pPr>
      <w:r w:rsidRPr="004C2135">
        <w:rPr>
          <w:rFonts w:ascii="Times New Roman" w:hAnsi="Times New Roman"/>
          <w:b/>
          <w:sz w:val="24"/>
          <w:szCs w:val="24"/>
        </w:rPr>
        <w:t>Прогнозируемые результаты:</w:t>
      </w:r>
    </w:p>
    <w:p w:rsidR="000A690F" w:rsidRPr="004C2135" w:rsidRDefault="000A690F" w:rsidP="009F6956">
      <w:pPr>
        <w:spacing w:after="0" w:line="240" w:lineRule="auto"/>
        <w:jc w:val="both"/>
        <w:rPr>
          <w:rFonts w:ascii="Times New Roman" w:hAnsi="Times New Roman"/>
          <w:sz w:val="24"/>
          <w:szCs w:val="24"/>
        </w:rPr>
      </w:pPr>
      <w:r w:rsidRPr="004C2135">
        <w:rPr>
          <w:rFonts w:ascii="Times New Roman" w:hAnsi="Times New Roman"/>
          <w:b/>
          <w:sz w:val="24"/>
          <w:szCs w:val="24"/>
        </w:rPr>
        <w:t xml:space="preserve">- </w:t>
      </w:r>
      <w:r w:rsidRPr="004C2135">
        <w:rPr>
          <w:rFonts w:ascii="Times New Roman" w:hAnsi="Times New Roman"/>
          <w:sz w:val="24"/>
          <w:szCs w:val="24"/>
        </w:rPr>
        <w:t>в начальной школе  созданы благоприятные условия для сохранения физического, психического   и нравственного здоровья детей;</w:t>
      </w:r>
    </w:p>
    <w:p w:rsidR="000A690F" w:rsidRPr="004C2135" w:rsidRDefault="000A690F" w:rsidP="009F6956">
      <w:pPr>
        <w:spacing w:after="0" w:line="240" w:lineRule="auto"/>
        <w:jc w:val="both"/>
        <w:rPr>
          <w:rFonts w:ascii="Times New Roman" w:hAnsi="Times New Roman"/>
          <w:sz w:val="24"/>
          <w:szCs w:val="24"/>
        </w:rPr>
      </w:pPr>
      <w:r w:rsidRPr="004C2135">
        <w:rPr>
          <w:rFonts w:ascii="Times New Roman" w:hAnsi="Times New Roman"/>
          <w:sz w:val="24"/>
          <w:szCs w:val="24"/>
        </w:rPr>
        <w:t>- создание базы данных о состоянии здоровья детей с целью учета при включении их в разнообразные виды деятельности;</w:t>
      </w:r>
    </w:p>
    <w:p w:rsidR="000A690F" w:rsidRPr="004C2135" w:rsidRDefault="000A690F" w:rsidP="009F6956">
      <w:pPr>
        <w:spacing w:after="0" w:line="240" w:lineRule="auto"/>
        <w:jc w:val="both"/>
        <w:rPr>
          <w:rFonts w:ascii="Times New Roman" w:hAnsi="Times New Roman"/>
          <w:sz w:val="24"/>
          <w:szCs w:val="24"/>
        </w:rPr>
      </w:pPr>
      <w:r w:rsidRPr="004C2135">
        <w:rPr>
          <w:rFonts w:ascii="Times New Roman" w:hAnsi="Times New Roman"/>
          <w:sz w:val="24"/>
          <w:szCs w:val="24"/>
        </w:rPr>
        <w:t>- формирование потребности в семьях учащихся  в здоровом образе жизни;  участии в социально-значимой деятельности;</w:t>
      </w:r>
    </w:p>
    <w:p w:rsidR="000A690F" w:rsidRPr="004C2135" w:rsidRDefault="000A690F" w:rsidP="009F6956">
      <w:pPr>
        <w:spacing w:after="0" w:line="240" w:lineRule="auto"/>
        <w:jc w:val="both"/>
        <w:rPr>
          <w:rFonts w:ascii="Times New Roman" w:hAnsi="Times New Roman"/>
          <w:sz w:val="24"/>
          <w:szCs w:val="24"/>
        </w:rPr>
      </w:pPr>
      <w:r w:rsidRPr="004C2135">
        <w:rPr>
          <w:rFonts w:ascii="Times New Roman" w:hAnsi="Times New Roman"/>
          <w:sz w:val="24"/>
          <w:szCs w:val="24"/>
        </w:rPr>
        <w:t>- воспитание  культуры досуговой деятельности; развиваться интерес к физической культуре, спорту;</w:t>
      </w:r>
    </w:p>
    <w:p w:rsidR="000A690F" w:rsidRPr="004C2135" w:rsidRDefault="000A690F" w:rsidP="009F6956">
      <w:pPr>
        <w:spacing w:after="0" w:line="240" w:lineRule="auto"/>
        <w:jc w:val="both"/>
        <w:rPr>
          <w:rFonts w:ascii="Times New Roman" w:hAnsi="Times New Roman"/>
          <w:sz w:val="24"/>
          <w:szCs w:val="24"/>
        </w:rPr>
      </w:pPr>
      <w:r w:rsidRPr="004C2135">
        <w:rPr>
          <w:rFonts w:ascii="Times New Roman" w:hAnsi="Times New Roman"/>
          <w:sz w:val="24"/>
          <w:szCs w:val="24"/>
        </w:rPr>
        <w:t xml:space="preserve">- осознание учащимися  своего отличия от других: своих слабостей и своей силы; </w:t>
      </w:r>
    </w:p>
    <w:p w:rsidR="003B22C6" w:rsidRPr="004C2135" w:rsidRDefault="000A690F" w:rsidP="009F6956">
      <w:pPr>
        <w:spacing w:after="0" w:line="240" w:lineRule="auto"/>
        <w:jc w:val="both"/>
        <w:rPr>
          <w:rFonts w:ascii="Times New Roman" w:hAnsi="Times New Roman"/>
          <w:sz w:val="24"/>
          <w:szCs w:val="24"/>
        </w:rPr>
      </w:pPr>
      <w:r w:rsidRPr="004C2135">
        <w:rPr>
          <w:rFonts w:ascii="Times New Roman" w:hAnsi="Times New Roman"/>
          <w:sz w:val="24"/>
          <w:szCs w:val="24"/>
        </w:rPr>
        <w:t>- овладение  к</w:t>
      </w:r>
      <w:r w:rsidR="00AC3CF4" w:rsidRPr="004C2135">
        <w:rPr>
          <w:rFonts w:ascii="Times New Roman" w:hAnsi="Times New Roman"/>
          <w:sz w:val="24"/>
          <w:szCs w:val="24"/>
        </w:rPr>
        <w:t>о</w:t>
      </w:r>
      <w:r w:rsidR="003B22C6" w:rsidRPr="004C2135">
        <w:rPr>
          <w:rFonts w:ascii="Times New Roman" w:hAnsi="Times New Roman"/>
          <w:sz w:val="24"/>
          <w:szCs w:val="24"/>
        </w:rPr>
        <w:t>ммуникативными компетентностями.</w:t>
      </w:r>
    </w:p>
    <w:p w:rsidR="003C1CA6" w:rsidRPr="004C2135" w:rsidRDefault="003C1CA6" w:rsidP="009F6956">
      <w:pPr>
        <w:spacing w:after="0" w:line="240" w:lineRule="auto"/>
        <w:jc w:val="both"/>
        <w:rPr>
          <w:rFonts w:ascii="Times New Roman" w:hAnsi="Times New Roman"/>
          <w:sz w:val="24"/>
          <w:szCs w:val="24"/>
        </w:rPr>
      </w:pPr>
    </w:p>
    <w:p w:rsidR="003C1CA6" w:rsidRPr="004C2135" w:rsidRDefault="003C1CA6" w:rsidP="009F6956">
      <w:pPr>
        <w:spacing w:after="0" w:line="240" w:lineRule="auto"/>
        <w:jc w:val="both"/>
        <w:rPr>
          <w:rFonts w:ascii="Times New Roman" w:hAnsi="Times New Roman"/>
          <w:sz w:val="24"/>
          <w:szCs w:val="24"/>
        </w:rPr>
      </w:pPr>
    </w:p>
    <w:p w:rsidR="003C1CA6" w:rsidRPr="004C2135" w:rsidRDefault="003C1CA6" w:rsidP="009F6956">
      <w:pPr>
        <w:spacing w:after="0" w:line="240" w:lineRule="auto"/>
        <w:jc w:val="both"/>
        <w:rPr>
          <w:rFonts w:ascii="Times New Roman" w:hAnsi="Times New Roman"/>
          <w:sz w:val="24"/>
          <w:szCs w:val="24"/>
        </w:rPr>
      </w:pPr>
    </w:p>
    <w:p w:rsidR="009F6956" w:rsidRPr="004C2135" w:rsidRDefault="009F6956" w:rsidP="009F6956">
      <w:pPr>
        <w:spacing w:after="0" w:line="240" w:lineRule="auto"/>
        <w:jc w:val="both"/>
        <w:rPr>
          <w:rFonts w:ascii="Times New Roman" w:hAnsi="Times New Roman"/>
          <w:sz w:val="24"/>
          <w:szCs w:val="24"/>
        </w:rPr>
      </w:pPr>
    </w:p>
    <w:p w:rsidR="009F6956" w:rsidRPr="004C2135" w:rsidRDefault="00402C3D" w:rsidP="00B96134">
      <w:pPr>
        <w:widowControl w:val="0"/>
        <w:numPr>
          <w:ilvl w:val="1"/>
          <w:numId w:val="72"/>
        </w:numPr>
        <w:tabs>
          <w:tab w:val="left" w:pos="220"/>
          <w:tab w:val="left" w:pos="720"/>
        </w:tabs>
        <w:autoSpaceDE w:val="0"/>
        <w:autoSpaceDN w:val="0"/>
        <w:adjustRightInd w:val="0"/>
        <w:spacing w:after="0" w:line="240" w:lineRule="auto"/>
        <w:rPr>
          <w:rFonts w:ascii="Times New Roman" w:hAnsi="Times New Roman"/>
          <w:sz w:val="24"/>
          <w:szCs w:val="24"/>
        </w:rPr>
      </w:pPr>
      <w:r w:rsidRPr="004C2135">
        <w:rPr>
          <w:rFonts w:ascii="Times New Roman" w:hAnsi="Times New Roman"/>
          <w:b/>
          <w:bCs/>
          <w:sz w:val="24"/>
          <w:szCs w:val="24"/>
        </w:rPr>
        <w:t>Программа коррекционной работы</w:t>
      </w:r>
    </w:p>
    <w:p w:rsidR="00402C3D" w:rsidRPr="004C2135" w:rsidRDefault="00402C3D" w:rsidP="00F0385D">
      <w:pPr>
        <w:widowControl w:val="0"/>
        <w:tabs>
          <w:tab w:val="left" w:pos="220"/>
          <w:tab w:val="left" w:pos="720"/>
        </w:tabs>
        <w:autoSpaceDE w:val="0"/>
        <w:autoSpaceDN w:val="0"/>
        <w:adjustRightInd w:val="0"/>
        <w:spacing w:after="0" w:line="240" w:lineRule="auto"/>
        <w:rPr>
          <w:rFonts w:ascii="Times New Roman" w:hAnsi="Times New Roman"/>
          <w:sz w:val="24"/>
          <w:szCs w:val="24"/>
        </w:rPr>
      </w:pPr>
    </w:p>
    <w:p w:rsidR="00827E4F" w:rsidRPr="004C2135" w:rsidRDefault="00B02222" w:rsidP="00827E4F">
      <w:pPr>
        <w:widowControl w:val="0"/>
        <w:tabs>
          <w:tab w:val="left" w:pos="220"/>
          <w:tab w:val="left" w:pos="720"/>
        </w:tabs>
        <w:autoSpaceDE w:val="0"/>
        <w:autoSpaceDN w:val="0"/>
        <w:adjustRightInd w:val="0"/>
        <w:spacing w:after="0" w:line="240" w:lineRule="auto"/>
        <w:rPr>
          <w:rFonts w:ascii="Times New Roman" w:hAnsi="Times New Roman"/>
          <w:sz w:val="24"/>
          <w:szCs w:val="24"/>
        </w:rPr>
      </w:pPr>
      <w:r w:rsidRPr="004C2135">
        <w:rPr>
          <w:rFonts w:ascii="Times New Roman" w:hAnsi="Times New Roman"/>
          <w:b/>
          <w:bCs/>
          <w:sz w:val="24"/>
          <w:szCs w:val="24"/>
        </w:rPr>
        <w:t>Цель программы</w:t>
      </w:r>
    </w:p>
    <w:p w:rsidR="003B22C6" w:rsidRPr="004C2135" w:rsidRDefault="00B02222" w:rsidP="00B02222">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        </w:t>
      </w:r>
      <w:r w:rsidR="003B22C6" w:rsidRPr="004C2135">
        <w:rPr>
          <w:rFonts w:ascii="Times New Roman" w:hAnsi="Times New Roman"/>
          <w:sz w:val="24"/>
          <w:szCs w:val="24"/>
        </w:rPr>
        <w:t>Програ</w:t>
      </w:r>
      <w:r w:rsidR="00827E4F" w:rsidRPr="004C2135">
        <w:rPr>
          <w:rFonts w:ascii="Times New Roman" w:hAnsi="Times New Roman"/>
          <w:sz w:val="24"/>
          <w:szCs w:val="24"/>
        </w:rPr>
        <w:t xml:space="preserve">мма коррекционной работы  </w:t>
      </w:r>
      <w:r w:rsidR="003B22C6" w:rsidRPr="004C2135">
        <w:rPr>
          <w:rFonts w:ascii="Times New Roman" w:hAnsi="Times New Roman"/>
          <w:sz w:val="24"/>
          <w:szCs w:val="24"/>
        </w:rPr>
        <w:t>направлена на создание системы комплексной помощи детям с ОВЗ в освоении основной образовательной программы начального общего образования, коррекцию недостатков в физическом и (или) психическом развитии обучающ</w:t>
      </w:r>
      <w:r w:rsidRPr="004C2135">
        <w:rPr>
          <w:rFonts w:ascii="Times New Roman" w:hAnsi="Times New Roman"/>
          <w:sz w:val="24"/>
          <w:szCs w:val="24"/>
        </w:rPr>
        <w:t xml:space="preserve">ихся, их социальную адаптацию. </w:t>
      </w:r>
    </w:p>
    <w:p w:rsidR="00C3069E" w:rsidRPr="004C2135" w:rsidRDefault="00B02222" w:rsidP="00B02222">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        </w:t>
      </w:r>
      <w:r w:rsidR="003B22C6" w:rsidRPr="004C2135">
        <w:rPr>
          <w:rFonts w:ascii="Times New Roman" w:hAnsi="Times New Roman"/>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условий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w:t>
      </w:r>
      <w:r w:rsidR="00C3069E" w:rsidRPr="004C2135">
        <w:rPr>
          <w:rFonts w:ascii="Times New Roman" w:hAnsi="Times New Roman"/>
          <w:sz w:val="24"/>
          <w:szCs w:val="24"/>
        </w:rPr>
        <w:t xml:space="preserve">нные отклонения в физическом или </w:t>
      </w:r>
      <w:r w:rsidR="003B22C6" w:rsidRPr="004C2135">
        <w:rPr>
          <w:rFonts w:ascii="Times New Roman" w:hAnsi="Times New Roman"/>
          <w:sz w:val="24"/>
          <w:szCs w:val="24"/>
        </w:rPr>
        <w:t>психическом развитии и нуждающиеся в создании специальных у</w:t>
      </w:r>
      <w:r w:rsidRPr="004C2135">
        <w:rPr>
          <w:rFonts w:ascii="Times New Roman" w:hAnsi="Times New Roman"/>
          <w:sz w:val="24"/>
          <w:szCs w:val="24"/>
        </w:rPr>
        <w:t xml:space="preserve">словий обучения и воспитания. </w:t>
      </w:r>
    </w:p>
    <w:p w:rsidR="003B22C6" w:rsidRPr="004C2135" w:rsidRDefault="00B02222" w:rsidP="00B02222">
      <w:pPr>
        <w:widowControl w:val="0"/>
        <w:tabs>
          <w:tab w:val="left" w:pos="220"/>
          <w:tab w:val="left" w:pos="720"/>
        </w:tabs>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         </w:t>
      </w:r>
      <w:r w:rsidR="003B22C6" w:rsidRPr="004C2135">
        <w:rPr>
          <w:rFonts w:ascii="Times New Roman" w:hAnsi="Times New Roman"/>
          <w:sz w:val="24"/>
          <w:szCs w:val="24"/>
        </w:rPr>
        <w:t>Дети с ОВЗ могут иметь разные по характеру и степени выражен</w:t>
      </w:r>
      <w:r w:rsidR="00827E4F" w:rsidRPr="004C2135">
        <w:rPr>
          <w:rFonts w:ascii="Times New Roman" w:hAnsi="Times New Roman"/>
          <w:sz w:val="24"/>
          <w:szCs w:val="24"/>
        </w:rPr>
        <w:t>ности нарушения в физическом или</w:t>
      </w:r>
      <w:r w:rsidR="003B22C6" w:rsidRPr="004C2135">
        <w:rPr>
          <w:rFonts w:ascii="Times New Roman" w:hAnsi="Times New Roman"/>
          <w:sz w:val="24"/>
          <w:szCs w:val="24"/>
        </w:rPr>
        <w:t xml:space="preserve"> психическом развитии в диапазоне от временных и легкоустранимых трудностей до пос</w:t>
      </w:r>
      <w:r w:rsidRPr="004C2135">
        <w:rPr>
          <w:rFonts w:ascii="Times New Roman" w:hAnsi="Times New Roman"/>
          <w:sz w:val="24"/>
          <w:szCs w:val="24"/>
        </w:rPr>
        <w:t xml:space="preserve">тоянных отклонений, требующих </w:t>
      </w:r>
      <w:r w:rsidR="003B22C6" w:rsidRPr="004C2135">
        <w:rPr>
          <w:rFonts w:ascii="Times New Roman" w:hAnsi="Times New Roman"/>
          <w:sz w:val="24"/>
          <w:szCs w:val="24"/>
        </w:rPr>
        <w:t>адаптированной к их возможностям индивидуальной программы</w:t>
      </w:r>
      <w:r w:rsidR="00827E4F" w:rsidRPr="004C2135">
        <w:rPr>
          <w:rFonts w:ascii="Times New Roman" w:hAnsi="Times New Roman"/>
          <w:sz w:val="24"/>
          <w:szCs w:val="24"/>
        </w:rPr>
        <w:t xml:space="preserve"> обучения</w:t>
      </w:r>
      <w:r w:rsidR="003B22C6" w:rsidRPr="004C2135">
        <w:rPr>
          <w:rFonts w:ascii="Times New Roman" w:hAnsi="Times New Roman"/>
          <w:sz w:val="24"/>
          <w:szCs w:val="24"/>
        </w:rPr>
        <w:t xml:space="preserve">. </w:t>
      </w:r>
    </w:p>
    <w:p w:rsidR="00C3069E" w:rsidRPr="004C2135" w:rsidRDefault="00B02222" w:rsidP="00B02222">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lastRenderedPageBreak/>
        <w:t xml:space="preserve">         </w:t>
      </w:r>
      <w:r w:rsidR="003B22C6" w:rsidRPr="004C2135">
        <w:rPr>
          <w:rFonts w:ascii="Times New Roman" w:hAnsi="Times New Roman"/>
          <w:sz w:val="24"/>
          <w:szCs w:val="24"/>
        </w:rPr>
        <w:t xml:space="preserve">Программа коррекционной работы </w:t>
      </w:r>
      <w:r w:rsidR="00BC560C" w:rsidRPr="004C2135">
        <w:rPr>
          <w:rFonts w:ascii="Times New Roman" w:hAnsi="Times New Roman"/>
          <w:sz w:val="24"/>
          <w:szCs w:val="24"/>
        </w:rPr>
        <w:t xml:space="preserve">гимназии </w:t>
      </w:r>
      <w:r w:rsidR="003B22C6" w:rsidRPr="004C2135">
        <w:rPr>
          <w:rFonts w:ascii="Times New Roman" w:hAnsi="Times New Roman"/>
          <w:sz w:val="24"/>
          <w:szCs w:val="24"/>
        </w:rPr>
        <w:t>преду</w:t>
      </w:r>
      <w:r w:rsidR="00BC560C" w:rsidRPr="004C2135">
        <w:rPr>
          <w:rFonts w:ascii="Times New Roman" w:hAnsi="Times New Roman"/>
          <w:sz w:val="24"/>
          <w:szCs w:val="24"/>
        </w:rPr>
        <w:t xml:space="preserve">сматривает создание </w:t>
      </w:r>
      <w:r w:rsidR="003B22C6" w:rsidRPr="004C2135">
        <w:rPr>
          <w:rFonts w:ascii="Times New Roman" w:hAnsi="Times New Roman"/>
          <w:sz w:val="24"/>
          <w:szCs w:val="24"/>
        </w:rPr>
        <w:t xml:space="preserve">условий обучения и воспитания, позволяющих учитывать особые образовательные потребности детей с ОВЗ посредством индивидуализации и дифференциации образовательного процесса. </w:t>
      </w:r>
    </w:p>
    <w:p w:rsidR="003B22C6" w:rsidRPr="004C2135" w:rsidRDefault="00BC560C" w:rsidP="00B02222">
      <w:pPr>
        <w:widowControl w:val="0"/>
        <w:autoSpaceDE w:val="0"/>
        <w:autoSpaceDN w:val="0"/>
        <w:adjustRightInd w:val="0"/>
        <w:spacing w:after="0" w:line="240" w:lineRule="auto"/>
        <w:jc w:val="both"/>
        <w:rPr>
          <w:rFonts w:ascii="Times New Roman" w:hAnsi="Times New Roman"/>
          <w:sz w:val="24"/>
          <w:szCs w:val="24"/>
          <w:lang w:val="en-US"/>
        </w:rPr>
      </w:pPr>
      <w:r w:rsidRPr="004C2135">
        <w:rPr>
          <w:rFonts w:ascii="Times New Roman" w:hAnsi="Times New Roman"/>
          <w:sz w:val="24"/>
          <w:szCs w:val="24"/>
          <w:lang w:val="en-US"/>
        </w:rPr>
        <w:t xml:space="preserve">Данные условия регламентируются </w:t>
      </w:r>
    </w:p>
    <w:p w:rsidR="00BC560C" w:rsidRPr="004C2135" w:rsidRDefault="00BC560C" w:rsidP="00487F3F">
      <w:pPr>
        <w:widowControl w:val="0"/>
        <w:autoSpaceDE w:val="0"/>
        <w:autoSpaceDN w:val="0"/>
        <w:adjustRightInd w:val="0"/>
        <w:spacing w:after="0" w:line="240" w:lineRule="auto"/>
        <w:jc w:val="both"/>
        <w:rPr>
          <w:rFonts w:ascii="Times New Roman" w:hAnsi="Times New Roman"/>
          <w:sz w:val="24"/>
          <w:szCs w:val="24"/>
          <w:lang w:val="en-US"/>
        </w:rPr>
      </w:pPr>
      <w:r w:rsidRPr="004C2135">
        <w:rPr>
          <w:rFonts w:ascii="Times New Roman" w:hAnsi="Times New Roman"/>
          <w:sz w:val="24"/>
          <w:szCs w:val="24"/>
          <w:lang w:val="en-US"/>
        </w:rPr>
        <w:t>.</w:t>
      </w:r>
    </w:p>
    <w:p w:rsidR="00BC560C" w:rsidRPr="004C2135" w:rsidRDefault="00BC560C" w:rsidP="00B96134">
      <w:pPr>
        <w:widowControl w:val="0"/>
        <w:numPr>
          <w:ilvl w:val="1"/>
          <w:numId w:val="66"/>
        </w:numPr>
        <w:autoSpaceDE w:val="0"/>
        <w:autoSpaceDN w:val="0"/>
        <w:adjustRightInd w:val="0"/>
        <w:spacing w:after="0" w:line="240" w:lineRule="auto"/>
        <w:jc w:val="both"/>
        <w:rPr>
          <w:rFonts w:ascii="Times New Roman" w:hAnsi="Times New Roman"/>
          <w:sz w:val="24"/>
          <w:szCs w:val="24"/>
          <w:lang w:val="en-US"/>
        </w:rPr>
      </w:pPr>
      <w:r w:rsidRPr="004C2135">
        <w:rPr>
          <w:rFonts w:ascii="Times New Roman" w:hAnsi="Times New Roman"/>
          <w:sz w:val="24"/>
          <w:szCs w:val="24"/>
          <w:lang w:val="en-US"/>
        </w:rPr>
        <w:t>Положением о семейном образовании.</w:t>
      </w:r>
    </w:p>
    <w:p w:rsidR="00BC560C" w:rsidRPr="004C2135" w:rsidRDefault="00BC560C" w:rsidP="00B96134">
      <w:pPr>
        <w:widowControl w:val="0"/>
        <w:numPr>
          <w:ilvl w:val="1"/>
          <w:numId w:val="66"/>
        </w:numPr>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Положением о проведении консультаций для обучающихся, пропустивших занятия по уважительным причинам.</w:t>
      </w:r>
    </w:p>
    <w:p w:rsidR="00BC560C" w:rsidRPr="004C2135" w:rsidRDefault="00C3069E" w:rsidP="00B96134">
      <w:pPr>
        <w:widowControl w:val="0"/>
        <w:numPr>
          <w:ilvl w:val="1"/>
          <w:numId w:val="66"/>
        </w:numPr>
        <w:autoSpaceDE w:val="0"/>
        <w:autoSpaceDN w:val="0"/>
        <w:adjustRightInd w:val="0"/>
        <w:spacing w:after="0" w:line="240" w:lineRule="auto"/>
        <w:jc w:val="both"/>
        <w:rPr>
          <w:rFonts w:ascii="Times New Roman" w:hAnsi="Times New Roman"/>
          <w:sz w:val="24"/>
          <w:szCs w:val="24"/>
          <w:lang w:val="en-US"/>
        </w:rPr>
      </w:pPr>
      <w:r w:rsidRPr="004C2135">
        <w:rPr>
          <w:rFonts w:ascii="Times New Roman" w:hAnsi="Times New Roman"/>
          <w:sz w:val="24"/>
          <w:szCs w:val="24"/>
          <w:lang w:val="en-US"/>
        </w:rPr>
        <w:t xml:space="preserve">Положением </w:t>
      </w:r>
      <w:r w:rsidR="00BC560C" w:rsidRPr="004C2135">
        <w:rPr>
          <w:rFonts w:ascii="Times New Roman" w:hAnsi="Times New Roman"/>
          <w:sz w:val="24"/>
          <w:szCs w:val="24"/>
          <w:lang w:val="en-US"/>
        </w:rPr>
        <w:t xml:space="preserve"> о промежуточной аттестации</w:t>
      </w:r>
    </w:p>
    <w:p w:rsidR="00C3069E" w:rsidRPr="004C2135" w:rsidRDefault="003B22C6" w:rsidP="00B02222">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Программа коррекционно</w:t>
      </w:r>
      <w:r w:rsidR="00C3069E" w:rsidRPr="004C2135">
        <w:rPr>
          <w:rFonts w:ascii="Times New Roman" w:hAnsi="Times New Roman"/>
          <w:sz w:val="24"/>
          <w:szCs w:val="24"/>
        </w:rPr>
        <w:t xml:space="preserve">й работы  предусматривает </w:t>
      </w:r>
      <w:r w:rsidRPr="004C2135">
        <w:rPr>
          <w:rFonts w:ascii="Times New Roman" w:hAnsi="Times New Roman"/>
          <w:sz w:val="24"/>
          <w:szCs w:val="24"/>
        </w:rPr>
        <w:t xml:space="preserve">как вариативные формы получения образования, так и различные варианты специального сопровождения детей с ограниченными возможностями здоровья. </w:t>
      </w:r>
    </w:p>
    <w:p w:rsidR="003B22C6" w:rsidRPr="004C2135" w:rsidRDefault="00487F3F" w:rsidP="00B02222">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В школе</w:t>
      </w:r>
      <w:r w:rsidR="00C3069E" w:rsidRPr="004C2135">
        <w:rPr>
          <w:rFonts w:ascii="Times New Roman" w:hAnsi="Times New Roman"/>
          <w:sz w:val="24"/>
          <w:szCs w:val="24"/>
        </w:rPr>
        <w:t xml:space="preserve"> это </w:t>
      </w:r>
      <w:r w:rsidR="003B22C6" w:rsidRPr="004C2135">
        <w:rPr>
          <w:rFonts w:ascii="Times New Roman" w:hAnsi="Times New Roman"/>
          <w:sz w:val="24"/>
          <w:szCs w:val="24"/>
        </w:rPr>
        <w:t xml:space="preserve"> форм</w:t>
      </w:r>
      <w:r w:rsidR="00C3069E" w:rsidRPr="004C2135">
        <w:rPr>
          <w:rFonts w:ascii="Times New Roman" w:hAnsi="Times New Roman"/>
          <w:sz w:val="24"/>
          <w:szCs w:val="24"/>
        </w:rPr>
        <w:t xml:space="preserve">ы обучения в </w:t>
      </w:r>
      <w:r w:rsidR="003B22C6" w:rsidRPr="004C2135">
        <w:rPr>
          <w:rFonts w:ascii="Times New Roman" w:hAnsi="Times New Roman"/>
          <w:sz w:val="24"/>
          <w:szCs w:val="24"/>
        </w:rPr>
        <w:t xml:space="preserve"> классе</w:t>
      </w:r>
      <w:r w:rsidR="00C3069E" w:rsidRPr="004C2135">
        <w:rPr>
          <w:rFonts w:ascii="Times New Roman" w:hAnsi="Times New Roman"/>
          <w:sz w:val="24"/>
          <w:szCs w:val="24"/>
        </w:rPr>
        <w:t>е или на домашнем обучении ( по заявлению родителей</w:t>
      </w:r>
      <w:r w:rsidR="00751410" w:rsidRPr="004C2135">
        <w:rPr>
          <w:rFonts w:ascii="Times New Roman" w:hAnsi="Times New Roman"/>
          <w:sz w:val="24"/>
          <w:szCs w:val="24"/>
        </w:rPr>
        <w:t>, законных представителей</w:t>
      </w:r>
      <w:r w:rsidR="00C3069E" w:rsidRPr="004C2135">
        <w:rPr>
          <w:rFonts w:ascii="Times New Roman" w:hAnsi="Times New Roman"/>
          <w:sz w:val="24"/>
          <w:szCs w:val="24"/>
        </w:rPr>
        <w:t xml:space="preserve">) </w:t>
      </w:r>
      <w:r w:rsidR="003B22C6" w:rsidRPr="004C2135">
        <w:rPr>
          <w:rFonts w:ascii="Times New Roman" w:hAnsi="Times New Roman"/>
          <w:sz w:val="24"/>
          <w:szCs w:val="24"/>
        </w:rPr>
        <w:t>по адаптированным образовательным программам или по индивидуальной программе, с испол</w:t>
      </w:r>
      <w:r w:rsidR="00C3069E" w:rsidRPr="004C2135">
        <w:rPr>
          <w:rFonts w:ascii="Times New Roman" w:hAnsi="Times New Roman"/>
          <w:sz w:val="24"/>
          <w:szCs w:val="24"/>
        </w:rPr>
        <w:t xml:space="preserve">ьзованием надомной и </w:t>
      </w:r>
      <w:r w:rsidR="00751410" w:rsidRPr="004C2135">
        <w:rPr>
          <w:rFonts w:ascii="Times New Roman" w:hAnsi="Times New Roman"/>
          <w:sz w:val="24"/>
          <w:szCs w:val="24"/>
        </w:rPr>
        <w:t xml:space="preserve"> дистанционной формы обучения</w:t>
      </w:r>
      <w:r w:rsidR="003B22C6" w:rsidRPr="004C2135">
        <w:rPr>
          <w:rFonts w:ascii="Times New Roman" w:hAnsi="Times New Roman"/>
          <w:sz w:val="24"/>
          <w:szCs w:val="24"/>
        </w:rPr>
        <w:t xml:space="preserve">. </w:t>
      </w:r>
    </w:p>
    <w:p w:rsidR="00B02222" w:rsidRPr="004C2135" w:rsidRDefault="00B02222" w:rsidP="00B02222">
      <w:pPr>
        <w:widowControl w:val="0"/>
        <w:autoSpaceDE w:val="0"/>
        <w:autoSpaceDN w:val="0"/>
        <w:adjustRightInd w:val="0"/>
        <w:spacing w:after="0" w:line="240" w:lineRule="auto"/>
        <w:jc w:val="both"/>
        <w:rPr>
          <w:rFonts w:ascii="Times New Roman" w:hAnsi="Times New Roman"/>
          <w:b/>
          <w:bCs/>
          <w:sz w:val="24"/>
          <w:szCs w:val="24"/>
        </w:rPr>
      </w:pPr>
      <w:r w:rsidRPr="004C2135">
        <w:rPr>
          <w:rFonts w:ascii="Times New Roman" w:hAnsi="Times New Roman"/>
          <w:b/>
          <w:bCs/>
          <w:sz w:val="24"/>
          <w:szCs w:val="24"/>
        </w:rPr>
        <w:t xml:space="preserve">           </w:t>
      </w:r>
    </w:p>
    <w:p w:rsidR="00487F3F" w:rsidRPr="004C2135" w:rsidRDefault="00487F3F" w:rsidP="00B02222">
      <w:pPr>
        <w:widowControl w:val="0"/>
        <w:autoSpaceDE w:val="0"/>
        <w:autoSpaceDN w:val="0"/>
        <w:adjustRightInd w:val="0"/>
        <w:spacing w:after="0" w:line="240" w:lineRule="auto"/>
        <w:jc w:val="both"/>
        <w:rPr>
          <w:rFonts w:ascii="Times New Roman" w:hAnsi="Times New Roman"/>
          <w:b/>
          <w:bCs/>
          <w:sz w:val="24"/>
          <w:szCs w:val="24"/>
        </w:rPr>
      </w:pPr>
    </w:p>
    <w:p w:rsidR="003B22C6" w:rsidRPr="004C2135" w:rsidRDefault="003B22C6" w:rsidP="00B02222">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b/>
          <w:bCs/>
          <w:sz w:val="24"/>
          <w:szCs w:val="24"/>
        </w:rPr>
        <w:t xml:space="preserve">Задачи программы: </w:t>
      </w:r>
    </w:p>
    <w:p w:rsidR="003B22C6" w:rsidRPr="004C2135" w:rsidRDefault="003B22C6" w:rsidP="00B02222">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 своевременное выявление детей с трудностями адаптации, обусловленными ограниченными возможностями здоровья; </w:t>
      </w:r>
    </w:p>
    <w:p w:rsidR="003B22C6" w:rsidRPr="004C2135" w:rsidRDefault="003B22C6" w:rsidP="00B02222">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 определение особых образовательных потребностей детей с ОВЗ, детей-инвалидов; </w:t>
      </w:r>
    </w:p>
    <w:p w:rsidR="003B22C6" w:rsidRPr="004C2135" w:rsidRDefault="003B22C6" w:rsidP="00B02222">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 определение особенностей организации образовательной деятельности для рассматриваемой категории детей в соответствии с индивидуальными особенностями каждого ребенка, структурой нарушения развития и степенью его выраженности; </w:t>
      </w:r>
    </w:p>
    <w:p w:rsidR="003B22C6" w:rsidRPr="004C2135" w:rsidRDefault="003B22C6" w:rsidP="00B02222">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 создание условий, способствующих освоению детьми с ОВЗ основной образовательной программы начального общего образования и их интеграции в образовательной организации; </w:t>
      </w:r>
    </w:p>
    <w:p w:rsidR="003B22C6" w:rsidRPr="004C2135" w:rsidRDefault="003B22C6" w:rsidP="00817E07">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осуществление индивидуально ориентированной психолого-медико-педагогической помощи детям с ОВЗ с учетом особенностей психического и (или) физического развития, индивидуальн</w:t>
      </w:r>
      <w:r w:rsidR="00751410" w:rsidRPr="004C2135">
        <w:rPr>
          <w:rFonts w:ascii="Times New Roman" w:hAnsi="Times New Roman"/>
          <w:sz w:val="24"/>
          <w:szCs w:val="24"/>
        </w:rPr>
        <w:t>ых возможностей детей</w:t>
      </w:r>
      <w:r w:rsidRPr="004C2135">
        <w:rPr>
          <w:rFonts w:ascii="Times New Roman" w:hAnsi="Times New Roman"/>
          <w:sz w:val="24"/>
          <w:szCs w:val="24"/>
        </w:rPr>
        <w:t xml:space="preserve">; </w:t>
      </w:r>
    </w:p>
    <w:p w:rsidR="003B22C6" w:rsidRPr="004C2135" w:rsidRDefault="003B22C6" w:rsidP="00817E07">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 разработка и реализация индивидуальных учебных планов, организация </w:t>
      </w:r>
      <w:r w:rsidR="00751410" w:rsidRPr="004C2135">
        <w:rPr>
          <w:rFonts w:ascii="Times New Roman" w:hAnsi="Times New Roman"/>
          <w:sz w:val="24"/>
          <w:szCs w:val="24"/>
        </w:rPr>
        <w:t>индивидуальных</w:t>
      </w:r>
      <w:r w:rsidRPr="004C2135">
        <w:rPr>
          <w:rFonts w:ascii="Times New Roman" w:hAnsi="Times New Roman"/>
          <w:sz w:val="24"/>
          <w:szCs w:val="24"/>
        </w:rPr>
        <w:t xml:space="preserve"> занятий для детей с выраженным нарушением в физическом и (или) психическом развити</w:t>
      </w:r>
      <w:r w:rsidR="00751410" w:rsidRPr="004C2135">
        <w:rPr>
          <w:rFonts w:ascii="Times New Roman" w:hAnsi="Times New Roman"/>
          <w:sz w:val="24"/>
          <w:szCs w:val="24"/>
        </w:rPr>
        <w:t>и</w:t>
      </w:r>
      <w:r w:rsidRPr="004C2135">
        <w:rPr>
          <w:rFonts w:ascii="Times New Roman" w:hAnsi="Times New Roman"/>
          <w:sz w:val="24"/>
          <w:szCs w:val="24"/>
        </w:rPr>
        <w:t xml:space="preserve">; </w:t>
      </w:r>
    </w:p>
    <w:p w:rsidR="003B22C6" w:rsidRPr="004C2135" w:rsidRDefault="003B22C6" w:rsidP="00B96134">
      <w:pPr>
        <w:widowControl w:val="0"/>
        <w:numPr>
          <w:ilvl w:val="0"/>
          <w:numId w:val="69"/>
        </w:numPr>
        <w:tabs>
          <w:tab w:val="left" w:pos="220"/>
          <w:tab w:val="left" w:pos="720"/>
        </w:tabs>
        <w:autoSpaceDE w:val="0"/>
        <w:autoSpaceDN w:val="0"/>
        <w:adjustRightInd w:val="0"/>
        <w:spacing w:after="0" w:line="240" w:lineRule="auto"/>
        <w:ind w:left="0" w:firstLine="0"/>
        <w:jc w:val="both"/>
        <w:rPr>
          <w:rFonts w:ascii="Times New Roman" w:hAnsi="Times New Roman"/>
          <w:sz w:val="24"/>
          <w:szCs w:val="24"/>
        </w:rPr>
      </w:pPr>
      <w:r w:rsidRPr="004C2135">
        <w:rPr>
          <w:rFonts w:ascii="Times New Roman" w:hAnsi="Times New Roman"/>
          <w:kern w:val="1"/>
          <w:sz w:val="24"/>
          <w:szCs w:val="24"/>
        </w:rPr>
        <w:tab/>
      </w:r>
      <w:r w:rsidRPr="004C2135">
        <w:rPr>
          <w:rFonts w:ascii="Times New Roman" w:hAnsi="Times New Roman"/>
          <w:sz w:val="24"/>
          <w:szCs w:val="24"/>
        </w:rPr>
        <w:t xml:space="preserve">– </w:t>
      </w:r>
      <w:r w:rsidRPr="004C2135">
        <w:rPr>
          <w:rFonts w:ascii="Times New Roman" w:hAnsi="Times New Roman"/>
          <w:sz w:val="24"/>
          <w:szCs w:val="24"/>
          <w:lang w:val="en-US"/>
        </w:rPr>
        <w:t> </w:t>
      </w:r>
      <w:r w:rsidRPr="004C2135">
        <w:rPr>
          <w:rFonts w:ascii="Times New Roman" w:hAnsi="Times New Roman"/>
          <w:sz w:val="24"/>
          <w:szCs w:val="24"/>
        </w:rPr>
        <w:t>реализация системы мероприятий по социа</w:t>
      </w:r>
      <w:r w:rsidR="00817E07" w:rsidRPr="004C2135">
        <w:rPr>
          <w:rFonts w:ascii="Times New Roman" w:hAnsi="Times New Roman"/>
          <w:sz w:val="24"/>
          <w:szCs w:val="24"/>
        </w:rPr>
        <w:t xml:space="preserve">льной адаптации детей с ОВЗ; </w:t>
      </w:r>
    </w:p>
    <w:p w:rsidR="00817E07" w:rsidRPr="004C2135" w:rsidRDefault="003B22C6" w:rsidP="00B96134">
      <w:pPr>
        <w:widowControl w:val="0"/>
        <w:numPr>
          <w:ilvl w:val="0"/>
          <w:numId w:val="69"/>
        </w:numPr>
        <w:tabs>
          <w:tab w:val="left" w:pos="220"/>
          <w:tab w:val="left" w:pos="720"/>
        </w:tabs>
        <w:autoSpaceDE w:val="0"/>
        <w:autoSpaceDN w:val="0"/>
        <w:adjustRightInd w:val="0"/>
        <w:spacing w:after="0" w:line="240" w:lineRule="auto"/>
        <w:ind w:left="0" w:firstLine="567"/>
        <w:jc w:val="both"/>
        <w:rPr>
          <w:rFonts w:ascii="Times New Roman" w:hAnsi="Times New Roman"/>
          <w:sz w:val="24"/>
          <w:szCs w:val="24"/>
        </w:rPr>
      </w:pPr>
      <w:r w:rsidRPr="004C2135">
        <w:rPr>
          <w:rFonts w:ascii="Times New Roman" w:hAnsi="Times New Roman"/>
          <w:kern w:val="1"/>
          <w:sz w:val="24"/>
          <w:szCs w:val="24"/>
        </w:rPr>
        <w:tab/>
      </w:r>
      <w:r w:rsidRPr="004C2135">
        <w:rPr>
          <w:rFonts w:ascii="Times New Roman" w:hAnsi="Times New Roman"/>
          <w:sz w:val="24"/>
          <w:szCs w:val="24"/>
        </w:rPr>
        <w:t xml:space="preserve">– </w:t>
      </w:r>
      <w:r w:rsidRPr="004C2135">
        <w:rPr>
          <w:rFonts w:ascii="Times New Roman" w:hAnsi="Times New Roman"/>
          <w:sz w:val="24"/>
          <w:szCs w:val="24"/>
          <w:lang w:val="en-US"/>
        </w:rPr>
        <w:t> </w:t>
      </w:r>
      <w:r w:rsidRPr="004C2135">
        <w:rPr>
          <w:rFonts w:ascii="Times New Roman" w:hAnsi="Times New Roman"/>
          <w:sz w:val="24"/>
          <w:szCs w:val="24"/>
        </w:rPr>
        <w:t>оказание родителям (законным представителям) детейс ОВЗ консультативной и методической помощи по медицинским, социальны</w:t>
      </w:r>
      <w:r w:rsidR="00817E07" w:rsidRPr="004C2135">
        <w:rPr>
          <w:rFonts w:ascii="Times New Roman" w:hAnsi="Times New Roman"/>
          <w:sz w:val="24"/>
          <w:szCs w:val="24"/>
        </w:rPr>
        <w:t xml:space="preserve">м, правовым и другим вопросам.       </w:t>
      </w:r>
    </w:p>
    <w:p w:rsidR="00751410" w:rsidRPr="004C2135" w:rsidRDefault="003B22C6" w:rsidP="00B96134">
      <w:pPr>
        <w:widowControl w:val="0"/>
        <w:numPr>
          <w:ilvl w:val="0"/>
          <w:numId w:val="69"/>
        </w:numPr>
        <w:tabs>
          <w:tab w:val="left" w:pos="220"/>
          <w:tab w:val="left" w:pos="720"/>
        </w:tabs>
        <w:autoSpaceDE w:val="0"/>
        <w:autoSpaceDN w:val="0"/>
        <w:adjustRightInd w:val="0"/>
        <w:spacing w:after="0" w:line="240" w:lineRule="auto"/>
        <w:ind w:left="0" w:firstLine="567"/>
        <w:jc w:val="both"/>
        <w:rPr>
          <w:rFonts w:ascii="Times New Roman" w:hAnsi="Times New Roman"/>
          <w:sz w:val="24"/>
          <w:szCs w:val="24"/>
          <w:lang w:val="en-US"/>
        </w:rPr>
      </w:pPr>
      <w:r w:rsidRPr="004C2135">
        <w:rPr>
          <w:rFonts w:ascii="Times New Roman" w:hAnsi="Times New Roman"/>
          <w:b/>
          <w:bCs/>
          <w:sz w:val="24"/>
          <w:szCs w:val="24"/>
          <w:lang w:val="en-US"/>
        </w:rPr>
        <w:t xml:space="preserve">Принципы формирования программы </w:t>
      </w:r>
    </w:p>
    <w:p w:rsidR="00751410" w:rsidRPr="004C2135" w:rsidRDefault="00751410" w:rsidP="00B96134">
      <w:pPr>
        <w:widowControl w:val="0"/>
        <w:numPr>
          <w:ilvl w:val="0"/>
          <w:numId w:val="69"/>
        </w:numPr>
        <w:tabs>
          <w:tab w:val="left" w:pos="220"/>
          <w:tab w:val="left" w:pos="720"/>
        </w:tabs>
        <w:autoSpaceDE w:val="0"/>
        <w:autoSpaceDN w:val="0"/>
        <w:adjustRightInd w:val="0"/>
        <w:spacing w:after="0" w:line="240" w:lineRule="auto"/>
        <w:ind w:left="0" w:firstLine="0"/>
        <w:jc w:val="both"/>
        <w:rPr>
          <w:rFonts w:ascii="Times New Roman" w:hAnsi="Times New Roman"/>
          <w:sz w:val="24"/>
          <w:szCs w:val="24"/>
          <w:lang w:val="en-US"/>
        </w:rPr>
      </w:pPr>
      <w:r w:rsidRPr="004C2135">
        <w:rPr>
          <w:rFonts w:ascii="Times New Roman" w:hAnsi="Times New Roman"/>
          <w:sz w:val="24"/>
          <w:szCs w:val="24"/>
          <w:lang w:val="en-US"/>
        </w:rPr>
        <w:t xml:space="preserve">- </w:t>
      </w:r>
      <w:r w:rsidR="003B22C6" w:rsidRPr="004C2135">
        <w:rPr>
          <w:rFonts w:ascii="Times New Roman" w:hAnsi="Times New Roman"/>
          <w:sz w:val="24"/>
          <w:szCs w:val="24"/>
          <w:lang w:val="en-US"/>
        </w:rPr>
        <w:t xml:space="preserve">Соблюдение интересов ребенка. </w:t>
      </w:r>
    </w:p>
    <w:p w:rsidR="00751410" w:rsidRPr="004C2135" w:rsidRDefault="003B22C6" w:rsidP="00B96134">
      <w:pPr>
        <w:widowControl w:val="0"/>
        <w:numPr>
          <w:ilvl w:val="0"/>
          <w:numId w:val="69"/>
        </w:numPr>
        <w:tabs>
          <w:tab w:val="left" w:pos="220"/>
          <w:tab w:val="left" w:pos="720"/>
        </w:tabs>
        <w:autoSpaceDE w:val="0"/>
        <w:autoSpaceDN w:val="0"/>
        <w:adjustRightInd w:val="0"/>
        <w:spacing w:after="0" w:line="240" w:lineRule="auto"/>
        <w:ind w:left="0" w:firstLine="0"/>
        <w:jc w:val="both"/>
        <w:rPr>
          <w:rFonts w:ascii="Times New Roman" w:hAnsi="Times New Roman"/>
          <w:sz w:val="24"/>
          <w:szCs w:val="24"/>
        </w:rPr>
      </w:pPr>
      <w:r w:rsidRPr="004C2135">
        <w:rPr>
          <w:rFonts w:ascii="Times New Roman" w:hAnsi="Times New Roman"/>
          <w:sz w:val="24"/>
          <w:szCs w:val="24"/>
        </w:rPr>
        <w:t>Принцип определяет позицию специалиста, который призван решать проблему ребенка с максимальной п</w:t>
      </w:r>
      <w:r w:rsidR="00751410" w:rsidRPr="004C2135">
        <w:rPr>
          <w:rFonts w:ascii="Times New Roman" w:hAnsi="Times New Roman"/>
          <w:sz w:val="24"/>
          <w:szCs w:val="24"/>
        </w:rPr>
        <w:t xml:space="preserve">ользой и в интересах ребенка. </w:t>
      </w:r>
    </w:p>
    <w:p w:rsidR="00751410" w:rsidRPr="004C2135" w:rsidRDefault="00751410" w:rsidP="00B96134">
      <w:pPr>
        <w:widowControl w:val="0"/>
        <w:numPr>
          <w:ilvl w:val="0"/>
          <w:numId w:val="69"/>
        </w:numPr>
        <w:tabs>
          <w:tab w:val="left" w:pos="220"/>
          <w:tab w:val="left" w:pos="720"/>
        </w:tabs>
        <w:autoSpaceDE w:val="0"/>
        <w:autoSpaceDN w:val="0"/>
        <w:adjustRightInd w:val="0"/>
        <w:spacing w:after="0" w:line="240" w:lineRule="auto"/>
        <w:ind w:left="0" w:firstLine="0"/>
        <w:jc w:val="both"/>
        <w:rPr>
          <w:rFonts w:ascii="Times New Roman" w:hAnsi="Times New Roman"/>
          <w:sz w:val="24"/>
          <w:szCs w:val="24"/>
          <w:lang w:val="en-US"/>
        </w:rPr>
      </w:pPr>
      <w:r w:rsidRPr="004C2135">
        <w:rPr>
          <w:rFonts w:ascii="Times New Roman" w:hAnsi="Times New Roman"/>
          <w:sz w:val="24"/>
          <w:szCs w:val="24"/>
          <w:lang w:val="en-US"/>
        </w:rPr>
        <w:t xml:space="preserve">- </w:t>
      </w:r>
      <w:r w:rsidR="003B22C6" w:rsidRPr="004C2135">
        <w:rPr>
          <w:rFonts w:ascii="Times New Roman" w:hAnsi="Times New Roman"/>
          <w:sz w:val="24"/>
          <w:szCs w:val="24"/>
          <w:lang w:val="en-US"/>
        </w:rPr>
        <w:t xml:space="preserve">Системность. </w:t>
      </w:r>
    </w:p>
    <w:p w:rsidR="001B1D13" w:rsidRPr="004C2135" w:rsidRDefault="003B22C6" w:rsidP="00B96134">
      <w:pPr>
        <w:widowControl w:val="0"/>
        <w:numPr>
          <w:ilvl w:val="0"/>
          <w:numId w:val="69"/>
        </w:numPr>
        <w:tabs>
          <w:tab w:val="left" w:pos="220"/>
          <w:tab w:val="left" w:pos="720"/>
        </w:tabs>
        <w:autoSpaceDE w:val="0"/>
        <w:autoSpaceDN w:val="0"/>
        <w:adjustRightInd w:val="0"/>
        <w:spacing w:after="0" w:line="240" w:lineRule="auto"/>
        <w:ind w:left="0" w:firstLine="0"/>
        <w:jc w:val="both"/>
        <w:rPr>
          <w:rFonts w:ascii="Times New Roman" w:hAnsi="Times New Roman"/>
          <w:sz w:val="24"/>
          <w:szCs w:val="24"/>
        </w:rPr>
      </w:pPr>
      <w:r w:rsidRPr="004C2135">
        <w:rPr>
          <w:rFonts w:ascii="Times New Roman" w:hAnsi="Times New Roman"/>
          <w:sz w:val="24"/>
          <w:szCs w:val="24"/>
        </w:rPr>
        <w:t xml:space="preserve">Принцип обеспечивает единство диагностики, коррекции и развития, т. е. системный подход к анализу особенностей развития и коррекции нарушений детей с ОВЗ, а также всесторонний многоуровневый подход специалистов различного профиля, взаимодействие и согласованность их действий в решении проблем ребенка, участие в данном процессе всех участников образовательных отношений. </w:t>
      </w:r>
    </w:p>
    <w:p w:rsidR="001B1D13" w:rsidRPr="004C2135" w:rsidRDefault="001B1D13" w:rsidP="00B96134">
      <w:pPr>
        <w:widowControl w:val="0"/>
        <w:numPr>
          <w:ilvl w:val="0"/>
          <w:numId w:val="69"/>
        </w:numPr>
        <w:tabs>
          <w:tab w:val="left" w:pos="220"/>
          <w:tab w:val="left" w:pos="720"/>
        </w:tabs>
        <w:autoSpaceDE w:val="0"/>
        <w:autoSpaceDN w:val="0"/>
        <w:adjustRightInd w:val="0"/>
        <w:spacing w:after="0" w:line="240" w:lineRule="auto"/>
        <w:ind w:left="0" w:firstLine="0"/>
        <w:jc w:val="both"/>
        <w:rPr>
          <w:rFonts w:ascii="Times New Roman" w:hAnsi="Times New Roman"/>
          <w:sz w:val="24"/>
          <w:szCs w:val="24"/>
        </w:rPr>
      </w:pPr>
      <w:r w:rsidRPr="004C2135">
        <w:rPr>
          <w:rFonts w:ascii="Times New Roman" w:hAnsi="Times New Roman"/>
          <w:sz w:val="24"/>
          <w:szCs w:val="24"/>
        </w:rPr>
        <w:t xml:space="preserve">- </w:t>
      </w:r>
      <w:r w:rsidR="003B22C6" w:rsidRPr="004C2135">
        <w:rPr>
          <w:rFonts w:ascii="Times New Roman" w:hAnsi="Times New Roman"/>
          <w:sz w:val="24"/>
          <w:szCs w:val="24"/>
        </w:rPr>
        <w:t>Непрерывность. Принцип гарантирует ребенку и его родителям (законным представителям) непрерывность помощи до полного решения проблемы или опр</w:t>
      </w:r>
      <w:r w:rsidRPr="004C2135">
        <w:rPr>
          <w:rFonts w:ascii="Times New Roman" w:hAnsi="Times New Roman"/>
          <w:sz w:val="24"/>
          <w:szCs w:val="24"/>
        </w:rPr>
        <w:t xml:space="preserve">еделения подхода к ее решению. </w:t>
      </w:r>
    </w:p>
    <w:p w:rsidR="00817E07" w:rsidRPr="004C2135" w:rsidRDefault="001B1D13" w:rsidP="00B96134">
      <w:pPr>
        <w:widowControl w:val="0"/>
        <w:numPr>
          <w:ilvl w:val="0"/>
          <w:numId w:val="69"/>
        </w:numPr>
        <w:tabs>
          <w:tab w:val="left" w:pos="220"/>
          <w:tab w:val="left" w:pos="720"/>
        </w:tabs>
        <w:autoSpaceDE w:val="0"/>
        <w:autoSpaceDN w:val="0"/>
        <w:adjustRightInd w:val="0"/>
        <w:spacing w:after="0" w:line="240" w:lineRule="auto"/>
        <w:ind w:left="0" w:firstLine="0"/>
        <w:jc w:val="both"/>
        <w:rPr>
          <w:rFonts w:ascii="Times New Roman" w:hAnsi="Times New Roman"/>
          <w:sz w:val="24"/>
          <w:szCs w:val="24"/>
        </w:rPr>
      </w:pPr>
      <w:r w:rsidRPr="004C2135">
        <w:rPr>
          <w:rFonts w:ascii="Times New Roman" w:hAnsi="Times New Roman"/>
          <w:sz w:val="24"/>
          <w:szCs w:val="24"/>
        </w:rPr>
        <w:lastRenderedPageBreak/>
        <w:t xml:space="preserve">- </w:t>
      </w:r>
      <w:r w:rsidR="003B22C6" w:rsidRPr="004C2135">
        <w:rPr>
          <w:rFonts w:ascii="Times New Roman" w:hAnsi="Times New Roman"/>
          <w:sz w:val="24"/>
          <w:szCs w:val="24"/>
        </w:rPr>
        <w:t>Вариативность. Принцип предполагает создание вариативных условий для получ</w:t>
      </w:r>
      <w:r w:rsidR="00817E07" w:rsidRPr="004C2135">
        <w:rPr>
          <w:rFonts w:ascii="Times New Roman" w:hAnsi="Times New Roman"/>
          <w:sz w:val="24"/>
          <w:szCs w:val="24"/>
        </w:rPr>
        <w:t xml:space="preserve">ения образования детьми с ОВЗ. </w:t>
      </w:r>
    </w:p>
    <w:p w:rsidR="001B1D13" w:rsidRPr="004C2135" w:rsidRDefault="00817E07" w:rsidP="00817E07">
      <w:pPr>
        <w:widowControl w:val="0"/>
        <w:autoSpaceDE w:val="0"/>
        <w:autoSpaceDN w:val="0"/>
        <w:adjustRightInd w:val="0"/>
        <w:spacing w:after="0" w:line="240" w:lineRule="auto"/>
        <w:jc w:val="both"/>
        <w:rPr>
          <w:rFonts w:ascii="Times New Roman" w:hAnsi="Times New Roman"/>
          <w:b/>
          <w:sz w:val="24"/>
          <w:szCs w:val="24"/>
        </w:rPr>
      </w:pPr>
      <w:r w:rsidRPr="004C2135">
        <w:rPr>
          <w:rFonts w:ascii="Times New Roman" w:hAnsi="Times New Roman"/>
          <w:sz w:val="24"/>
          <w:szCs w:val="24"/>
        </w:rPr>
        <w:t xml:space="preserve">          </w:t>
      </w:r>
      <w:r w:rsidR="003B22C6" w:rsidRPr="004C2135">
        <w:rPr>
          <w:rFonts w:ascii="Times New Roman" w:hAnsi="Times New Roman"/>
          <w:b/>
          <w:sz w:val="24"/>
          <w:szCs w:val="24"/>
        </w:rPr>
        <w:t xml:space="preserve">Рекомендательный характер оказания помощи. </w:t>
      </w:r>
    </w:p>
    <w:p w:rsidR="003B22C6" w:rsidRPr="004C2135" w:rsidRDefault="00817E07" w:rsidP="00817E07">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        </w:t>
      </w:r>
      <w:r w:rsidR="003B22C6" w:rsidRPr="004C2135">
        <w:rPr>
          <w:rFonts w:ascii="Times New Roman" w:hAnsi="Times New Roman"/>
          <w:sz w:val="24"/>
          <w:szCs w:val="24"/>
        </w:rPr>
        <w:t xml:space="preserve">Принцип обеспечивает соблюдение гарантированных законодательством прав родителей (законных представителей) детей с ОВЗ выбирать формы получения детьми образования, организации, осуществляющие образовательную деятельность, защищать законные права и интересы детей, включая обязательное согласование с родителями (законными представителями) вопроса о направлении (переводе) детей с ОВЗ в специальные (коррекционные) организации, осуществляющие образовательную деятельность (классы, группы). </w:t>
      </w:r>
    </w:p>
    <w:p w:rsidR="003B22C6" w:rsidRPr="004C2135" w:rsidRDefault="00817E07" w:rsidP="00817E07">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b/>
          <w:bCs/>
          <w:sz w:val="24"/>
          <w:szCs w:val="24"/>
        </w:rPr>
        <w:t xml:space="preserve">          </w:t>
      </w:r>
      <w:r w:rsidR="003B22C6" w:rsidRPr="004C2135">
        <w:rPr>
          <w:rFonts w:ascii="Times New Roman" w:hAnsi="Times New Roman"/>
          <w:b/>
          <w:bCs/>
          <w:sz w:val="24"/>
          <w:szCs w:val="24"/>
        </w:rPr>
        <w:t xml:space="preserve">Направления работы </w:t>
      </w:r>
    </w:p>
    <w:p w:rsidR="003B22C6" w:rsidRPr="004C2135" w:rsidRDefault="00817E07" w:rsidP="00817E07">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           </w:t>
      </w:r>
      <w:r w:rsidR="003B22C6" w:rsidRPr="004C2135">
        <w:rPr>
          <w:rFonts w:ascii="Times New Roman" w:hAnsi="Times New Roman"/>
          <w:sz w:val="24"/>
          <w:szCs w:val="24"/>
        </w:rPr>
        <w:t xml:space="preserve">Программа коррекционной работы </w:t>
      </w:r>
      <w:r w:rsidR="00487F3F" w:rsidRPr="004C2135">
        <w:rPr>
          <w:rFonts w:ascii="Times New Roman" w:hAnsi="Times New Roman"/>
          <w:sz w:val="24"/>
          <w:szCs w:val="24"/>
        </w:rPr>
        <w:t>школы</w:t>
      </w:r>
      <w:r w:rsidR="001B1D13" w:rsidRPr="004C2135">
        <w:rPr>
          <w:rFonts w:ascii="Times New Roman" w:hAnsi="Times New Roman"/>
          <w:sz w:val="24"/>
          <w:szCs w:val="24"/>
        </w:rPr>
        <w:t xml:space="preserve"> </w:t>
      </w:r>
      <w:r w:rsidR="003B22C6" w:rsidRPr="004C2135">
        <w:rPr>
          <w:rFonts w:ascii="Times New Roman" w:hAnsi="Times New Roman"/>
          <w:sz w:val="24"/>
          <w:szCs w:val="24"/>
        </w:rPr>
        <w:t>на уровне начального общего образования включает в себя взаимосвязанные направления, о</w:t>
      </w:r>
      <w:r w:rsidR="001B1D13" w:rsidRPr="004C2135">
        <w:rPr>
          <w:rFonts w:ascii="Times New Roman" w:hAnsi="Times New Roman"/>
          <w:sz w:val="24"/>
          <w:szCs w:val="24"/>
        </w:rPr>
        <w:t>тражающие  особенности построения учебного процесса гимназии как образовательной организации, призванной отвечать потребностям детей с высокими интеллектуальными запросами.</w:t>
      </w:r>
    </w:p>
    <w:p w:rsidR="003B22C6" w:rsidRPr="004C2135" w:rsidRDefault="001B1D13" w:rsidP="00817E07">
      <w:pPr>
        <w:widowControl w:val="0"/>
        <w:autoSpaceDE w:val="0"/>
        <w:autoSpaceDN w:val="0"/>
        <w:adjustRightInd w:val="0"/>
        <w:spacing w:after="0" w:line="240" w:lineRule="auto"/>
        <w:jc w:val="both"/>
        <w:rPr>
          <w:rFonts w:ascii="Times New Roman" w:hAnsi="Times New Roman"/>
          <w:sz w:val="24"/>
          <w:szCs w:val="24"/>
          <w:lang w:val="en-US"/>
        </w:rPr>
      </w:pPr>
      <w:r w:rsidRPr="004C2135">
        <w:rPr>
          <w:rFonts w:ascii="Times New Roman" w:hAnsi="Times New Roman"/>
          <w:sz w:val="24"/>
          <w:szCs w:val="24"/>
          <w:lang w:val="en-US"/>
        </w:rPr>
        <w:t>Основное направление</w:t>
      </w:r>
    </w:p>
    <w:p w:rsidR="00327B80" w:rsidRPr="004C2135" w:rsidRDefault="001B1D13" w:rsidP="00B96134">
      <w:pPr>
        <w:widowControl w:val="0"/>
        <w:numPr>
          <w:ilvl w:val="1"/>
          <w:numId w:val="66"/>
        </w:numPr>
        <w:autoSpaceDE w:val="0"/>
        <w:autoSpaceDN w:val="0"/>
        <w:adjustRightInd w:val="0"/>
        <w:spacing w:after="0" w:line="240" w:lineRule="auto"/>
        <w:ind w:left="0" w:firstLine="0"/>
        <w:jc w:val="both"/>
        <w:rPr>
          <w:rFonts w:ascii="Times New Roman" w:hAnsi="Times New Roman"/>
          <w:sz w:val="24"/>
          <w:szCs w:val="24"/>
        </w:rPr>
      </w:pPr>
      <w:r w:rsidRPr="004C2135">
        <w:rPr>
          <w:rFonts w:ascii="Times New Roman" w:hAnsi="Times New Roman"/>
          <w:sz w:val="24"/>
          <w:szCs w:val="24"/>
        </w:rPr>
        <w:t>информационно-просветительская работа направлена на разъяснительную деятельность по вопросам, связанным</w:t>
      </w:r>
      <w:r w:rsidR="00327B80" w:rsidRPr="004C2135">
        <w:rPr>
          <w:rFonts w:ascii="Times New Roman" w:hAnsi="Times New Roman"/>
          <w:sz w:val="24"/>
          <w:szCs w:val="24"/>
        </w:rPr>
        <w:t xml:space="preserve">и </w:t>
      </w:r>
      <w:r w:rsidRPr="004C2135">
        <w:rPr>
          <w:rFonts w:ascii="Times New Roman" w:hAnsi="Times New Roman"/>
          <w:sz w:val="24"/>
          <w:szCs w:val="24"/>
        </w:rPr>
        <w:t>с особенностями образовательного процесса для данной категории детей, со всеми участниками</w:t>
      </w:r>
      <w:r w:rsidR="00327B80" w:rsidRPr="004C2135">
        <w:rPr>
          <w:rFonts w:ascii="Times New Roman" w:hAnsi="Times New Roman"/>
          <w:sz w:val="24"/>
          <w:szCs w:val="24"/>
        </w:rPr>
        <w:t xml:space="preserve"> </w:t>
      </w:r>
      <w:r w:rsidRPr="004C2135">
        <w:rPr>
          <w:rFonts w:ascii="Times New Roman" w:hAnsi="Times New Roman"/>
          <w:sz w:val="24"/>
          <w:szCs w:val="24"/>
        </w:rPr>
        <w:t xml:space="preserve">образовательных отношений— обучающимися (как имеющими, так и не имеющими недостатки в развитии), их родителями (законными представителями), </w:t>
      </w:r>
      <w:r w:rsidR="00327B80" w:rsidRPr="004C2135">
        <w:rPr>
          <w:rFonts w:ascii="Times New Roman" w:hAnsi="Times New Roman"/>
          <w:sz w:val="24"/>
          <w:szCs w:val="24"/>
        </w:rPr>
        <w:t>учителями</w:t>
      </w:r>
      <w:r w:rsidRPr="004C2135">
        <w:rPr>
          <w:rFonts w:ascii="Times New Roman" w:hAnsi="Times New Roman"/>
          <w:sz w:val="24"/>
          <w:szCs w:val="24"/>
        </w:rPr>
        <w:t xml:space="preserve">. </w:t>
      </w:r>
    </w:p>
    <w:p w:rsidR="001B1D13" w:rsidRPr="004C2135" w:rsidRDefault="00327B80" w:rsidP="00817E07">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консультативная работа обеспечивает непрерывность специального сопровождения детей с ОВЗ и их семей по вопросам реализации дифференцированных психолого-педагогических условий обучения, воспитания, коррекции, развития и социализации обучающихся;</w:t>
      </w:r>
    </w:p>
    <w:p w:rsidR="003B22C6" w:rsidRPr="004C2135" w:rsidRDefault="00817E07" w:rsidP="00817E07">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b/>
          <w:bCs/>
          <w:sz w:val="24"/>
          <w:szCs w:val="24"/>
        </w:rPr>
        <w:t xml:space="preserve">           </w:t>
      </w:r>
      <w:r w:rsidR="003B22C6" w:rsidRPr="004C2135">
        <w:rPr>
          <w:rFonts w:ascii="Times New Roman" w:hAnsi="Times New Roman"/>
          <w:b/>
          <w:bCs/>
          <w:sz w:val="24"/>
          <w:szCs w:val="24"/>
        </w:rPr>
        <w:t xml:space="preserve">Содержание направлений работы </w:t>
      </w:r>
    </w:p>
    <w:p w:rsidR="00327B80" w:rsidRPr="004C2135" w:rsidRDefault="000448E5" w:rsidP="00817E07">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           </w:t>
      </w:r>
      <w:r w:rsidR="003B22C6" w:rsidRPr="004C2135">
        <w:rPr>
          <w:rFonts w:ascii="Times New Roman" w:hAnsi="Times New Roman"/>
          <w:sz w:val="24"/>
          <w:szCs w:val="24"/>
        </w:rPr>
        <w:t>Консультативная работа включает:</w:t>
      </w:r>
    </w:p>
    <w:p w:rsidR="003B22C6" w:rsidRPr="004C2135" w:rsidRDefault="003B22C6" w:rsidP="000448E5">
      <w:pPr>
        <w:widowControl w:val="0"/>
        <w:autoSpaceDE w:val="0"/>
        <w:autoSpaceDN w:val="0"/>
        <w:adjustRightInd w:val="0"/>
        <w:spacing w:after="0" w:line="240" w:lineRule="auto"/>
        <w:ind w:firstLine="284"/>
        <w:jc w:val="both"/>
        <w:rPr>
          <w:rFonts w:ascii="Times New Roman" w:hAnsi="Times New Roman"/>
          <w:sz w:val="24"/>
          <w:szCs w:val="24"/>
        </w:rPr>
      </w:pPr>
      <w:r w:rsidRPr="004C2135">
        <w:rPr>
          <w:rFonts w:ascii="Times New Roman" w:hAnsi="Times New Roman"/>
          <w:sz w:val="24"/>
          <w:szCs w:val="24"/>
        </w:rPr>
        <w:t xml:space="preserve">– выработку совместных обоснованных рекомендаций по основным направлениям работы с обучающимся с ОВЗ, единых для всех участников образовательных отношений; </w:t>
      </w:r>
    </w:p>
    <w:p w:rsidR="003B22C6" w:rsidRPr="004C2135" w:rsidRDefault="003B22C6" w:rsidP="000448E5">
      <w:pPr>
        <w:widowControl w:val="0"/>
        <w:autoSpaceDE w:val="0"/>
        <w:autoSpaceDN w:val="0"/>
        <w:adjustRightInd w:val="0"/>
        <w:spacing w:after="0" w:line="240" w:lineRule="auto"/>
        <w:ind w:firstLine="284"/>
        <w:jc w:val="both"/>
        <w:rPr>
          <w:rFonts w:ascii="Times New Roman" w:hAnsi="Times New Roman"/>
          <w:sz w:val="24"/>
          <w:szCs w:val="24"/>
        </w:rPr>
      </w:pPr>
      <w:r w:rsidRPr="004C2135">
        <w:rPr>
          <w:rFonts w:ascii="Times New Roman" w:hAnsi="Times New Roman"/>
          <w:sz w:val="24"/>
          <w:szCs w:val="24"/>
        </w:rPr>
        <w:t>– консультирование специалистами пе</w:t>
      </w:r>
      <w:r w:rsidR="00327B80" w:rsidRPr="004C2135">
        <w:rPr>
          <w:rFonts w:ascii="Times New Roman" w:hAnsi="Times New Roman"/>
          <w:sz w:val="24"/>
          <w:szCs w:val="24"/>
        </w:rPr>
        <w:t xml:space="preserve">дагогов по выбору индивидуально </w:t>
      </w:r>
      <w:r w:rsidRPr="004C2135">
        <w:rPr>
          <w:rFonts w:ascii="Times New Roman" w:hAnsi="Times New Roman"/>
          <w:sz w:val="24"/>
          <w:szCs w:val="24"/>
        </w:rPr>
        <w:t xml:space="preserve">ориентированных методов и приемов работы с обучающимся с ОВЗ; </w:t>
      </w:r>
    </w:p>
    <w:p w:rsidR="003B22C6" w:rsidRPr="004C2135" w:rsidRDefault="003B22C6" w:rsidP="000448E5">
      <w:pPr>
        <w:widowControl w:val="0"/>
        <w:autoSpaceDE w:val="0"/>
        <w:autoSpaceDN w:val="0"/>
        <w:adjustRightInd w:val="0"/>
        <w:spacing w:after="0" w:line="240" w:lineRule="auto"/>
        <w:ind w:firstLine="284"/>
        <w:jc w:val="both"/>
        <w:rPr>
          <w:rFonts w:ascii="Times New Roman" w:hAnsi="Times New Roman"/>
          <w:sz w:val="24"/>
          <w:szCs w:val="24"/>
        </w:rPr>
      </w:pPr>
      <w:r w:rsidRPr="004C2135">
        <w:rPr>
          <w:rFonts w:ascii="Times New Roman" w:hAnsi="Times New Roman"/>
          <w:sz w:val="24"/>
          <w:szCs w:val="24"/>
        </w:rPr>
        <w:t xml:space="preserve">– консультативную помощь семье в вопросах выбора стратегии воспитания и приемов коррекционного обучения ребенка с ОВЗ. </w:t>
      </w:r>
    </w:p>
    <w:p w:rsidR="00327B80" w:rsidRPr="004C2135" w:rsidRDefault="003B22C6" w:rsidP="000448E5">
      <w:pPr>
        <w:widowControl w:val="0"/>
        <w:autoSpaceDE w:val="0"/>
        <w:autoSpaceDN w:val="0"/>
        <w:adjustRightInd w:val="0"/>
        <w:spacing w:after="0" w:line="240" w:lineRule="auto"/>
        <w:ind w:firstLine="284"/>
        <w:jc w:val="both"/>
        <w:rPr>
          <w:rFonts w:ascii="Times New Roman" w:hAnsi="Times New Roman"/>
          <w:sz w:val="24"/>
          <w:szCs w:val="24"/>
        </w:rPr>
      </w:pPr>
      <w:r w:rsidRPr="004C2135">
        <w:rPr>
          <w:rFonts w:ascii="Times New Roman" w:hAnsi="Times New Roman"/>
          <w:sz w:val="24"/>
          <w:szCs w:val="24"/>
        </w:rPr>
        <w:t>Информационно-просветит</w:t>
      </w:r>
      <w:r w:rsidR="00327B80" w:rsidRPr="004C2135">
        <w:rPr>
          <w:rFonts w:ascii="Times New Roman" w:hAnsi="Times New Roman"/>
          <w:sz w:val="24"/>
          <w:szCs w:val="24"/>
        </w:rPr>
        <w:t>ельская работа предусматривает:</w:t>
      </w:r>
    </w:p>
    <w:p w:rsidR="003B22C6" w:rsidRPr="004C2135" w:rsidRDefault="003B22C6" w:rsidP="000448E5">
      <w:pPr>
        <w:widowControl w:val="0"/>
        <w:autoSpaceDE w:val="0"/>
        <w:autoSpaceDN w:val="0"/>
        <w:adjustRightInd w:val="0"/>
        <w:spacing w:after="0" w:line="240" w:lineRule="auto"/>
        <w:ind w:firstLine="284"/>
        <w:jc w:val="both"/>
        <w:rPr>
          <w:rFonts w:ascii="Times New Roman" w:hAnsi="Times New Roman"/>
          <w:sz w:val="24"/>
          <w:szCs w:val="24"/>
        </w:rPr>
      </w:pPr>
      <w:r w:rsidRPr="004C2135">
        <w:rPr>
          <w:rFonts w:ascii="Times New Roman" w:hAnsi="Times New Roman"/>
          <w:sz w:val="24"/>
          <w:szCs w:val="24"/>
        </w:rPr>
        <w:t>– различные формы просветительскои</w:t>
      </w:r>
      <w:r w:rsidR="00327B80" w:rsidRPr="004C2135">
        <w:rPr>
          <w:rFonts w:ascii="Times New Roman" w:hAnsi="Times New Roman"/>
          <w:sz w:val="24"/>
          <w:szCs w:val="24"/>
        </w:rPr>
        <w:t>̆ деятельности (лекции, беседы</w:t>
      </w:r>
      <w:r w:rsidRPr="004C2135">
        <w:rPr>
          <w:rFonts w:ascii="Times New Roman" w:hAnsi="Times New Roman"/>
          <w:sz w:val="24"/>
          <w:szCs w:val="24"/>
        </w:rPr>
        <w:t xml:space="preserve">, печатные материалы), направленные на разъяснение участникам образовательных отношений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детей с ОВЗ; </w:t>
      </w:r>
    </w:p>
    <w:p w:rsidR="003B22C6" w:rsidRPr="004C2135" w:rsidRDefault="003B22C6" w:rsidP="000448E5">
      <w:pPr>
        <w:widowControl w:val="0"/>
        <w:autoSpaceDE w:val="0"/>
        <w:autoSpaceDN w:val="0"/>
        <w:adjustRightInd w:val="0"/>
        <w:spacing w:after="0" w:line="240" w:lineRule="auto"/>
        <w:ind w:firstLine="284"/>
        <w:jc w:val="both"/>
        <w:rPr>
          <w:rFonts w:ascii="Times New Roman" w:hAnsi="Times New Roman"/>
          <w:sz w:val="24"/>
          <w:szCs w:val="24"/>
        </w:rPr>
      </w:pPr>
      <w:r w:rsidRPr="004C2135">
        <w:rPr>
          <w:rFonts w:ascii="Times New Roman" w:hAnsi="Times New Roman"/>
          <w:sz w:val="24"/>
          <w:szCs w:val="24"/>
        </w:rPr>
        <w:t xml:space="preserve">– проведение тематических выступлений для педагогов и родителей по разъяснению индивидуально-типологических особенностей различных категорий детей с ОВЗ. </w:t>
      </w:r>
    </w:p>
    <w:p w:rsidR="000448E5" w:rsidRPr="004C2135" w:rsidRDefault="00817E07" w:rsidP="000448E5">
      <w:pPr>
        <w:widowControl w:val="0"/>
        <w:autoSpaceDE w:val="0"/>
        <w:autoSpaceDN w:val="0"/>
        <w:adjustRightInd w:val="0"/>
        <w:spacing w:after="0" w:line="240" w:lineRule="auto"/>
        <w:ind w:firstLine="284"/>
        <w:jc w:val="both"/>
        <w:rPr>
          <w:rFonts w:ascii="Times New Roman" w:hAnsi="Times New Roman"/>
          <w:b/>
          <w:bCs/>
          <w:sz w:val="24"/>
          <w:szCs w:val="24"/>
        </w:rPr>
      </w:pPr>
      <w:r w:rsidRPr="004C2135">
        <w:rPr>
          <w:rFonts w:ascii="Times New Roman" w:hAnsi="Times New Roman"/>
          <w:b/>
          <w:bCs/>
          <w:sz w:val="24"/>
          <w:szCs w:val="24"/>
        </w:rPr>
        <w:t xml:space="preserve">              </w:t>
      </w:r>
    </w:p>
    <w:p w:rsidR="003B22C6" w:rsidRPr="004C2135" w:rsidRDefault="000448E5" w:rsidP="000448E5">
      <w:pPr>
        <w:widowControl w:val="0"/>
        <w:autoSpaceDE w:val="0"/>
        <w:autoSpaceDN w:val="0"/>
        <w:adjustRightInd w:val="0"/>
        <w:spacing w:after="0" w:line="240" w:lineRule="auto"/>
        <w:ind w:firstLine="284"/>
        <w:jc w:val="both"/>
        <w:rPr>
          <w:rFonts w:ascii="Times New Roman" w:hAnsi="Times New Roman"/>
          <w:sz w:val="24"/>
          <w:szCs w:val="24"/>
        </w:rPr>
      </w:pPr>
      <w:r w:rsidRPr="004C2135">
        <w:rPr>
          <w:rFonts w:ascii="Times New Roman" w:hAnsi="Times New Roman"/>
          <w:b/>
          <w:bCs/>
          <w:sz w:val="24"/>
          <w:szCs w:val="24"/>
        </w:rPr>
        <w:t xml:space="preserve">       </w:t>
      </w:r>
      <w:r w:rsidR="00817E07" w:rsidRPr="004C2135">
        <w:rPr>
          <w:rFonts w:ascii="Times New Roman" w:hAnsi="Times New Roman"/>
          <w:b/>
          <w:bCs/>
          <w:sz w:val="24"/>
          <w:szCs w:val="24"/>
        </w:rPr>
        <w:t xml:space="preserve"> </w:t>
      </w:r>
      <w:r w:rsidR="003B22C6" w:rsidRPr="004C2135">
        <w:rPr>
          <w:rFonts w:ascii="Times New Roman" w:hAnsi="Times New Roman"/>
          <w:b/>
          <w:bCs/>
          <w:sz w:val="24"/>
          <w:szCs w:val="24"/>
        </w:rPr>
        <w:t>Этапы реализации программы</w:t>
      </w:r>
    </w:p>
    <w:p w:rsidR="003B22C6" w:rsidRPr="004C2135" w:rsidRDefault="003B22C6" w:rsidP="000448E5">
      <w:pPr>
        <w:widowControl w:val="0"/>
        <w:autoSpaceDE w:val="0"/>
        <w:autoSpaceDN w:val="0"/>
        <w:adjustRightInd w:val="0"/>
        <w:spacing w:after="0" w:line="240" w:lineRule="auto"/>
        <w:ind w:firstLine="567"/>
        <w:jc w:val="both"/>
        <w:rPr>
          <w:rFonts w:ascii="Times New Roman" w:hAnsi="Times New Roman"/>
          <w:sz w:val="24"/>
          <w:szCs w:val="24"/>
        </w:rPr>
      </w:pPr>
      <w:r w:rsidRPr="004C2135">
        <w:rPr>
          <w:rFonts w:ascii="Times New Roman" w:hAnsi="Times New Roman"/>
          <w:sz w:val="24"/>
          <w:szCs w:val="24"/>
        </w:rPr>
        <w:t xml:space="preserve">Коррекционная работа реализуется поэтапно. </w:t>
      </w:r>
    </w:p>
    <w:p w:rsidR="003B22C6" w:rsidRPr="004C2135" w:rsidRDefault="00327B80" w:rsidP="000448E5">
      <w:pPr>
        <w:widowControl w:val="0"/>
        <w:autoSpaceDE w:val="0"/>
        <w:autoSpaceDN w:val="0"/>
        <w:adjustRightInd w:val="0"/>
        <w:spacing w:after="0" w:line="240" w:lineRule="auto"/>
        <w:ind w:firstLine="567"/>
        <w:jc w:val="both"/>
        <w:rPr>
          <w:rFonts w:ascii="Times New Roman" w:hAnsi="Times New Roman"/>
          <w:sz w:val="24"/>
          <w:szCs w:val="24"/>
        </w:rPr>
      </w:pPr>
      <w:r w:rsidRPr="004C2135">
        <w:rPr>
          <w:rFonts w:ascii="Times New Roman" w:hAnsi="Times New Roman"/>
          <w:sz w:val="24"/>
          <w:szCs w:val="24"/>
        </w:rPr>
        <w:t xml:space="preserve">1. </w:t>
      </w:r>
      <w:r w:rsidR="003B22C6" w:rsidRPr="004C2135">
        <w:rPr>
          <w:rFonts w:ascii="Times New Roman" w:hAnsi="Times New Roman"/>
          <w:sz w:val="24"/>
          <w:szCs w:val="24"/>
        </w:rP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особенностей развития детей, определения специфики и их особых образовательных потребностей; оценка образовательной среды на предмет соответствия требованиям программно-методического обеспечения, материально-технической и кадровой базы организации. </w:t>
      </w:r>
    </w:p>
    <w:p w:rsidR="00327B80" w:rsidRPr="004C2135" w:rsidRDefault="00327B80" w:rsidP="000448E5">
      <w:pPr>
        <w:widowControl w:val="0"/>
        <w:autoSpaceDE w:val="0"/>
        <w:autoSpaceDN w:val="0"/>
        <w:adjustRightInd w:val="0"/>
        <w:spacing w:after="0" w:line="240" w:lineRule="auto"/>
        <w:ind w:firstLine="567"/>
        <w:jc w:val="both"/>
        <w:rPr>
          <w:rFonts w:ascii="Times New Roman" w:hAnsi="Times New Roman"/>
          <w:sz w:val="24"/>
          <w:szCs w:val="24"/>
        </w:rPr>
      </w:pPr>
      <w:r w:rsidRPr="004C2135">
        <w:rPr>
          <w:rFonts w:ascii="Times New Roman" w:hAnsi="Times New Roman"/>
          <w:sz w:val="24"/>
          <w:szCs w:val="24"/>
        </w:rPr>
        <w:t xml:space="preserve">2. </w:t>
      </w:r>
      <w:r w:rsidR="003B22C6" w:rsidRPr="004C2135">
        <w:rPr>
          <w:rFonts w:ascii="Times New Roman" w:hAnsi="Times New Roman"/>
          <w:sz w:val="24"/>
          <w:szCs w:val="24"/>
        </w:rPr>
        <w:t xml:space="preserve">Этап планирования, организации, координации (организационно-исполнительская деятельность). </w:t>
      </w:r>
    </w:p>
    <w:p w:rsidR="003B22C6" w:rsidRPr="004C2135" w:rsidRDefault="003B22C6" w:rsidP="000448E5">
      <w:pPr>
        <w:widowControl w:val="0"/>
        <w:autoSpaceDE w:val="0"/>
        <w:autoSpaceDN w:val="0"/>
        <w:adjustRightInd w:val="0"/>
        <w:spacing w:after="0" w:line="240" w:lineRule="auto"/>
        <w:ind w:firstLine="567"/>
        <w:jc w:val="both"/>
        <w:rPr>
          <w:rFonts w:ascii="Times New Roman" w:hAnsi="Times New Roman"/>
          <w:sz w:val="24"/>
          <w:szCs w:val="24"/>
        </w:rPr>
      </w:pPr>
      <w:r w:rsidRPr="004C2135">
        <w:rPr>
          <w:rFonts w:ascii="Times New Roman" w:hAnsi="Times New Roman"/>
          <w:sz w:val="24"/>
          <w:szCs w:val="24"/>
        </w:rPr>
        <w:lastRenderedPageBreak/>
        <w:t xml:space="preserve">Результатом работы является особым образом организованный образовательный процесс, специального сопровождения детей с ОВЗ при целенаправленно созданных (вариативных) условиях обучения, воспитания, развития, социализации рассматриваемой категории детей. </w:t>
      </w:r>
    </w:p>
    <w:p w:rsidR="003B22C6" w:rsidRPr="004C2135" w:rsidRDefault="00327B80" w:rsidP="000448E5">
      <w:pPr>
        <w:widowControl w:val="0"/>
        <w:autoSpaceDE w:val="0"/>
        <w:autoSpaceDN w:val="0"/>
        <w:adjustRightInd w:val="0"/>
        <w:spacing w:after="0" w:line="240" w:lineRule="auto"/>
        <w:ind w:firstLine="567"/>
        <w:jc w:val="both"/>
        <w:rPr>
          <w:rFonts w:ascii="Times New Roman" w:hAnsi="Times New Roman"/>
          <w:sz w:val="24"/>
          <w:szCs w:val="24"/>
        </w:rPr>
      </w:pPr>
      <w:r w:rsidRPr="004C2135">
        <w:rPr>
          <w:rFonts w:ascii="Times New Roman" w:hAnsi="Times New Roman"/>
          <w:sz w:val="24"/>
          <w:szCs w:val="24"/>
        </w:rPr>
        <w:t xml:space="preserve">3. </w:t>
      </w:r>
      <w:r w:rsidR="003B22C6" w:rsidRPr="004C2135">
        <w:rPr>
          <w:rFonts w:ascii="Times New Roman" w:hAnsi="Times New Roman"/>
          <w:sz w:val="24"/>
          <w:szCs w:val="24"/>
        </w:rPr>
        <w:t xml:space="preserve">Этап диагностики коррекционно-развивающей образовательной среды (контрольно-диагностическая деятельность). Результатом является констатация соответствия созданных условий и выбранных коррекционно-развивающих и образовательных программ особым образовательным потребностям ребенка. </w:t>
      </w:r>
    </w:p>
    <w:p w:rsidR="003B22C6" w:rsidRPr="004C2135" w:rsidRDefault="00327B80" w:rsidP="000448E5">
      <w:pPr>
        <w:widowControl w:val="0"/>
        <w:autoSpaceDE w:val="0"/>
        <w:autoSpaceDN w:val="0"/>
        <w:adjustRightInd w:val="0"/>
        <w:spacing w:after="0" w:line="240" w:lineRule="auto"/>
        <w:ind w:firstLine="567"/>
        <w:jc w:val="both"/>
        <w:rPr>
          <w:rFonts w:ascii="Times New Roman" w:hAnsi="Times New Roman"/>
          <w:sz w:val="24"/>
          <w:szCs w:val="24"/>
        </w:rPr>
      </w:pPr>
      <w:r w:rsidRPr="004C2135">
        <w:rPr>
          <w:rFonts w:ascii="Times New Roman" w:hAnsi="Times New Roman"/>
          <w:sz w:val="24"/>
          <w:szCs w:val="24"/>
        </w:rPr>
        <w:t xml:space="preserve">4. </w:t>
      </w:r>
      <w:r w:rsidR="003B22C6" w:rsidRPr="004C2135">
        <w:rPr>
          <w:rFonts w:ascii="Times New Roman" w:hAnsi="Times New Roman"/>
          <w:sz w:val="24"/>
          <w:szCs w:val="24"/>
        </w:rPr>
        <w:t xml:space="preserve">Этап регуляции и корректировки (регулятивно-корректировочная деятельность). Результатом является внесение необходимых изменений в образовательный процесс и процесс сопровождения детей с ОВЗ, корректировка условий и форм обучения, методов и приемов работы. </w:t>
      </w:r>
    </w:p>
    <w:p w:rsidR="003B22C6" w:rsidRPr="004C2135" w:rsidRDefault="00817E07" w:rsidP="00817E07">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b/>
          <w:bCs/>
          <w:sz w:val="24"/>
          <w:szCs w:val="24"/>
        </w:rPr>
        <w:t xml:space="preserve">               </w:t>
      </w:r>
      <w:r w:rsidR="003B22C6" w:rsidRPr="004C2135">
        <w:rPr>
          <w:rFonts w:ascii="Times New Roman" w:hAnsi="Times New Roman"/>
          <w:b/>
          <w:bCs/>
          <w:sz w:val="24"/>
          <w:szCs w:val="24"/>
        </w:rPr>
        <w:t xml:space="preserve">Условия реализации программы </w:t>
      </w:r>
    </w:p>
    <w:p w:rsidR="003B22C6" w:rsidRPr="004C2135" w:rsidRDefault="003B22C6" w:rsidP="000448E5">
      <w:pPr>
        <w:widowControl w:val="0"/>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Программа коррекционной работы предусматривает создание в образова</w:t>
      </w:r>
      <w:r w:rsidR="00D85283" w:rsidRPr="004C2135">
        <w:rPr>
          <w:rFonts w:ascii="Times New Roman" w:hAnsi="Times New Roman"/>
          <w:sz w:val="24"/>
          <w:szCs w:val="24"/>
        </w:rPr>
        <w:t xml:space="preserve">тельной организации </w:t>
      </w:r>
      <w:r w:rsidRPr="004C2135">
        <w:rPr>
          <w:rFonts w:ascii="Times New Roman" w:hAnsi="Times New Roman"/>
          <w:sz w:val="24"/>
          <w:szCs w:val="24"/>
        </w:rPr>
        <w:t xml:space="preserve"> условий обучения и воспитания детей с ОВЗ, включающих: </w:t>
      </w:r>
    </w:p>
    <w:p w:rsidR="00D85283" w:rsidRPr="004C2135" w:rsidRDefault="003B22C6" w:rsidP="000448E5">
      <w:pPr>
        <w:widowControl w:val="0"/>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Психол</w:t>
      </w:r>
      <w:r w:rsidR="00D85283" w:rsidRPr="004C2135">
        <w:rPr>
          <w:rFonts w:ascii="Times New Roman" w:hAnsi="Times New Roman"/>
          <w:sz w:val="24"/>
          <w:szCs w:val="24"/>
        </w:rPr>
        <w:t>ого-педагогическое обеспечение</w:t>
      </w:r>
      <w:r w:rsidRPr="004C2135">
        <w:rPr>
          <w:rFonts w:ascii="Times New Roman" w:hAnsi="Times New Roman"/>
          <w:sz w:val="24"/>
          <w:szCs w:val="24"/>
        </w:rPr>
        <w:t>:</w:t>
      </w:r>
    </w:p>
    <w:p w:rsidR="003B22C6" w:rsidRPr="004C2135" w:rsidRDefault="00D85283" w:rsidP="000448E5">
      <w:pPr>
        <w:widowControl w:val="0"/>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О</w:t>
      </w:r>
      <w:r w:rsidR="003B22C6" w:rsidRPr="004C2135">
        <w:rPr>
          <w:rFonts w:ascii="Times New Roman" w:hAnsi="Times New Roman"/>
          <w:sz w:val="24"/>
          <w:szCs w:val="24"/>
        </w:rPr>
        <w:t xml:space="preserve">беспечение здоровьесберегающих условий (оздоровительный и охранительный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3B22C6" w:rsidRPr="004C2135" w:rsidRDefault="00D0351C" w:rsidP="000448E5">
      <w:pPr>
        <w:widowControl w:val="0"/>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О</w:t>
      </w:r>
      <w:r w:rsidR="003B22C6" w:rsidRPr="004C2135">
        <w:rPr>
          <w:rFonts w:ascii="Times New Roman" w:hAnsi="Times New Roman"/>
          <w:sz w:val="24"/>
          <w:szCs w:val="24"/>
        </w:rPr>
        <w:t xml:space="preserve">беспечение участия всех детей с ОВЗ, независимо от степени выраженности нарушений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мероприятий; </w:t>
      </w:r>
    </w:p>
    <w:p w:rsidR="003B22C6" w:rsidRPr="004C2135" w:rsidRDefault="003B22C6" w:rsidP="00817E07">
      <w:pPr>
        <w:widowControl w:val="0"/>
        <w:autoSpaceDE w:val="0"/>
        <w:autoSpaceDN w:val="0"/>
        <w:adjustRightInd w:val="0"/>
        <w:spacing w:after="0" w:line="240" w:lineRule="auto"/>
        <w:ind w:firstLine="851"/>
        <w:jc w:val="both"/>
        <w:rPr>
          <w:rFonts w:ascii="Times New Roman" w:hAnsi="Times New Roman"/>
          <w:sz w:val="24"/>
          <w:szCs w:val="24"/>
        </w:rPr>
      </w:pPr>
      <w:r w:rsidRPr="004C2135">
        <w:rPr>
          <w:rFonts w:ascii="Times New Roman" w:hAnsi="Times New Roman"/>
          <w:sz w:val="24"/>
          <w:szCs w:val="24"/>
        </w:rPr>
        <w:t xml:space="preserve">Программно-методическое обеспечение </w:t>
      </w:r>
    </w:p>
    <w:p w:rsidR="003B22C6" w:rsidRPr="004C2135" w:rsidRDefault="003B22C6" w:rsidP="00817E07">
      <w:pPr>
        <w:widowControl w:val="0"/>
        <w:autoSpaceDE w:val="0"/>
        <w:autoSpaceDN w:val="0"/>
        <w:adjustRightInd w:val="0"/>
        <w:spacing w:after="0" w:line="240" w:lineRule="auto"/>
        <w:ind w:firstLine="851"/>
        <w:jc w:val="both"/>
        <w:rPr>
          <w:rFonts w:ascii="Times New Roman" w:hAnsi="Times New Roman"/>
          <w:sz w:val="24"/>
          <w:szCs w:val="24"/>
        </w:rPr>
      </w:pPr>
      <w:r w:rsidRPr="004C2135">
        <w:rPr>
          <w:rFonts w:ascii="Times New Roman" w:hAnsi="Times New Roman"/>
          <w:sz w:val="24"/>
          <w:szCs w:val="24"/>
        </w:rPr>
        <w:t xml:space="preserve">Кадровое обеспечение </w:t>
      </w:r>
    </w:p>
    <w:p w:rsidR="003B22C6" w:rsidRPr="004C2135" w:rsidRDefault="003B22C6" w:rsidP="00817E07">
      <w:pPr>
        <w:widowControl w:val="0"/>
        <w:autoSpaceDE w:val="0"/>
        <w:autoSpaceDN w:val="0"/>
        <w:adjustRightInd w:val="0"/>
        <w:spacing w:after="0" w:line="240" w:lineRule="auto"/>
        <w:ind w:firstLine="851"/>
        <w:jc w:val="both"/>
        <w:rPr>
          <w:rFonts w:ascii="Times New Roman" w:hAnsi="Times New Roman"/>
          <w:sz w:val="24"/>
          <w:szCs w:val="24"/>
        </w:rPr>
      </w:pPr>
      <w:r w:rsidRPr="004C2135">
        <w:rPr>
          <w:rFonts w:ascii="Times New Roman" w:hAnsi="Times New Roman"/>
          <w:sz w:val="24"/>
          <w:szCs w:val="24"/>
        </w:rPr>
        <w:t xml:space="preserve">Материально-техническое обеспечение </w:t>
      </w:r>
    </w:p>
    <w:p w:rsidR="003B22C6" w:rsidRPr="004C2135" w:rsidRDefault="003B22C6" w:rsidP="00817E07">
      <w:pPr>
        <w:widowControl w:val="0"/>
        <w:autoSpaceDE w:val="0"/>
        <w:autoSpaceDN w:val="0"/>
        <w:adjustRightInd w:val="0"/>
        <w:spacing w:after="0" w:line="240" w:lineRule="auto"/>
        <w:ind w:firstLine="851"/>
        <w:jc w:val="both"/>
        <w:rPr>
          <w:rFonts w:ascii="Times New Roman" w:hAnsi="Times New Roman"/>
          <w:sz w:val="24"/>
          <w:szCs w:val="24"/>
        </w:rPr>
      </w:pPr>
      <w:r w:rsidRPr="004C2135">
        <w:rPr>
          <w:rFonts w:ascii="Times New Roman" w:hAnsi="Times New Roman"/>
          <w:sz w:val="24"/>
          <w:szCs w:val="24"/>
        </w:rPr>
        <w:t xml:space="preserve">Информационное обеспечение </w:t>
      </w:r>
    </w:p>
    <w:p w:rsidR="003B22C6" w:rsidRPr="004C2135" w:rsidRDefault="003B22C6" w:rsidP="00817E07">
      <w:pPr>
        <w:widowControl w:val="0"/>
        <w:autoSpaceDE w:val="0"/>
        <w:autoSpaceDN w:val="0"/>
        <w:adjustRightInd w:val="0"/>
        <w:spacing w:after="0" w:line="240" w:lineRule="auto"/>
        <w:ind w:firstLine="851"/>
        <w:jc w:val="both"/>
        <w:rPr>
          <w:rFonts w:ascii="Times New Roman" w:hAnsi="Times New Roman"/>
          <w:sz w:val="24"/>
          <w:szCs w:val="24"/>
        </w:rPr>
      </w:pPr>
      <w:r w:rsidRPr="004C2135">
        <w:rPr>
          <w:rFonts w:ascii="Times New Roman" w:hAnsi="Times New Roman"/>
          <w:sz w:val="24"/>
          <w:szCs w:val="24"/>
        </w:rPr>
        <w:t xml:space="preserve">Необходимым условием реализации программы является создание информационной образовательной среды и на этой основе развитие дистанционной формы обучения детей, имеющих трудности в передвижении, с использованием современных информационно-коммуникационных технологий. </w:t>
      </w:r>
    </w:p>
    <w:p w:rsidR="003B22C6" w:rsidRPr="004C2135" w:rsidRDefault="003B22C6" w:rsidP="00817E07">
      <w:pPr>
        <w:widowControl w:val="0"/>
        <w:autoSpaceDE w:val="0"/>
        <w:autoSpaceDN w:val="0"/>
        <w:adjustRightInd w:val="0"/>
        <w:spacing w:after="0" w:line="240" w:lineRule="auto"/>
        <w:jc w:val="both"/>
        <w:rPr>
          <w:rFonts w:ascii="Times New Roman" w:hAnsi="Times New Roman"/>
          <w:sz w:val="24"/>
          <w:szCs w:val="24"/>
        </w:rPr>
      </w:pPr>
      <w:r w:rsidRPr="004C2135">
        <w:rPr>
          <w:rFonts w:ascii="Times New Roman" w:hAnsi="Times New Roman"/>
          <w:sz w:val="24"/>
          <w:szCs w:val="24"/>
        </w:rPr>
        <w:t xml:space="preserve">Обязательным является создание системы широкого доступа детей с ОВЗ, родителей (законных представителей), педагогов к сетевым источникам информации, к информационно-методическим фондам, предполагающим наличие методических пособий и рекомендаций по всем направлениям и видам деятельности, наглядных пособий, мультимедийных материалов, аудио- и видеоматериалов. </w:t>
      </w:r>
    </w:p>
    <w:p w:rsidR="000A690F" w:rsidRPr="004C2135" w:rsidRDefault="000A690F" w:rsidP="00F0385D">
      <w:pPr>
        <w:spacing w:after="0"/>
        <w:jc w:val="center"/>
        <w:rPr>
          <w:rFonts w:ascii="Times New Roman" w:hAnsi="Times New Roman"/>
          <w:sz w:val="24"/>
          <w:szCs w:val="24"/>
        </w:rPr>
      </w:pPr>
    </w:p>
    <w:p w:rsidR="00487F3F" w:rsidRPr="004C2135" w:rsidRDefault="00487F3F" w:rsidP="00F0385D">
      <w:pPr>
        <w:spacing w:after="0"/>
        <w:jc w:val="center"/>
        <w:rPr>
          <w:rFonts w:ascii="Times New Roman" w:hAnsi="Times New Roman"/>
          <w:sz w:val="24"/>
          <w:szCs w:val="24"/>
        </w:rPr>
      </w:pPr>
    </w:p>
    <w:p w:rsidR="00487F3F" w:rsidRPr="004C2135" w:rsidRDefault="00487F3F" w:rsidP="00F0385D">
      <w:pPr>
        <w:spacing w:after="0"/>
        <w:jc w:val="center"/>
        <w:rPr>
          <w:rFonts w:ascii="Times New Roman" w:hAnsi="Times New Roman"/>
          <w:sz w:val="24"/>
          <w:szCs w:val="24"/>
        </w:rPr>
      </w:pPr>
    </w:p>
    <w:p w:rsidR="00C342E4" w:rsidRPr="004C2135" w:rsidRDefault="000448E5" w:rsidP="00B96134">
      <w:pPr>
        <w:numPr>
          <w:ilvl w:val="0"/>
          <w:numId w:val="72"/>
        </w:numPr>
        <w:spacing w:after="0"/>
        <w:jc w:val="center"/>
        <w:rPr>
          <w:rFonts w:ascii="Times New Roman" w:eastAsia="Calibri" w:hAnsi="Times New Roman"/>
          <w:sz w:val="24"/>
          <w:szCs w:val="24"/>
          <w:lang w:eastAsia="en-US"/>
        </w:rPr>
      </w:pPr>
      <w:r w:rsidRPr="004C2135">
        <w:rPr>
          <w:rFonts w:ascii="Times New Roman" w:eastAsia="Calibri" w:hAnsi="Times New Roman"/>
          <w:b/>
          <w:sz w:val="24"/>
          <w:szCs w:val="24"/>
          <w:lang w:eastAsia="en-US"/>
        </w:rPr>
        <w:t>О</w:t>
      </w:r>
      <w:r w:rsidR="00C342E4" w:rsidRPr="004C2135">
        <w:rPr>
          <w:rFonts w:ascii="Times New Roman" w:eastAsia="Calibri" w:hAnsi="Times New Roman"/>
          <w:b/>
          <w:sz w:val="24"/>
          <w:szCs w:val="24"/>
          <w:lang w:eastAsia="en-US"/>
        </w:rPr>
        <w:t>РГАНИЗАЦИОННЫЙ РАЗДЕЛ</w:t>
      </w:r>
    </w:p>
    <w:p w:rsidR="007A7274" w:rsidRPr="004C2135" w:rsidRDefault="007A7274" w:rsidP="007A7274">
      <w:pPr>
        <w:shd w:val="clear" w:color="auto" w:fill="FFFFFF"/>
        <w:spacing w:before="293" w:line="322" w:lineRule="exact"/>
        <w:ind w:firstLine="350"/>
        <w:jc w:val="both"/>
        <w:rPr>
          <w:rFonts w:ascii="Times New Roman" w:hAnsi="Times New Roman"/>
          <w:sz w:val="24"/>
          <w:szCs w:val="24"/>
        </w:rPr>
      </w:pPr>
      <w:r w:rsidRPr="004C2135">
        <w:rPr>
          <w:rFonts w:ascii="Times New Roman" w:hAnsi="Times New Roman"/>
          <w:sz w:val="24"/>
          <w:szCs w:val="24"/>
        </w:rPr>
        <w:t>Школьный  учебный план М</w:t>
      </w:r>
      <w:r w:rsidR="00E23234" w:rsidRPr="004C2135">
        <w:rPr>
          <w:rFonts w:ascii="Times New Roman" w:hAnsi="Times New Roman"/>
          <w:sz w:val="24"/>
          <w:szCs w:val="24"/>
        </w:rPr>
        <w:t>К</w:t>
      </w:r>
      <w:r w:rsidRPr="004C2135">
        <w:rPr>
          <w:rFonts w:ascii="Times New Roman" w:hAnsi="Times New Roman"/>
          <w:sz w:val="24"/>
          <w:szCs w:val="24"/>
        </w:rPr>
        <w:t>ОУ «</w:t>
      </w:r>
      <w:r w:rsidR="00E23234" w:rsidRPr="004C2135">
        <w:rPr>
          <w:rFonts w:ascii="Times New Roman" w:hAnsi="Times New Roman"/>
          <w:sz w:val="24"/>
          <w:szCs w:val="24"/>
        </w:rPr>
        <w:t>Джинаб</w:t>
      </w:r>
      <w:r w:rsidRPr="004C2135">
        <w:rPr>
          <w:rFonts w:ascii="Times New Roman" w:hAnsi="Times New Roman"/>
          <w:sz w:val="24"/>
          <w:szCs w:val="24"/>
        </w:rPr>
        <w:t xml:space="preserve">инская средняя общеобразовательная  школа» разработан на основе требований федерального государственного образовательного стандарта начального общего образования, федерального компонента государственного  образовательного стандарта, федерального базисного учебного плана, регионального базисного учебного плана образовательных учреждений </w:t>
      </w:r>
      <w:r w:rsidR="00E23234" w:rsidRPr="004C2135">
        <w:rPr>
          <w:rFonts w:ascii="Times New Roman" w:hAnsi="Times New Roman"/>
          <w:sz w:val="24"/>
          <w:szCs w:val="24"/>
        </w:rPr>
        <w:t>РД</w:t>
      </w:r>
      <w:r w:rsidRPr="004C2135">
        <w:rPr>
          <w:rFonts w:ascii="Times New Roman" w:hAnsi="Times New Roman"/>
          <w:sz w:val="24"/>
          <w:szCs w:val="24"/>
        </w:rPr>
        <w:t>.</w:t>
      </w:r>
    </w:p>
    <w:p w:rsidR="007A7274" w:rsidRPr="004C2135" w:rsidRDefault="007A7274" w:rsidP="007A7274">
      <w:pPr>
        <w:shd w:val="clear" w:color="auto" w:fill="FFFFFF"/>
        <w:spacing w:before="293" w:line="322" w:lineRule="exact"/>
        <w:ind w:firstLine="350"/>
        <w:jc w:val="both"/>
        <w:rPr>
          <w:rFonts w:ascii="Times New Roman" w:hAnsi="Times New Roman"/>
          <w:sz w:val="24"/>
          <w:szCs w:val="24"/>
        </w:rPr>
      </w:pPr>
      <w:r w:rsidRPr="004C2135">
        <w:rPr>
          <w:rFonts w:ascii="Times New Roman" w:hAnsi="Times New Roman"/>
          <w:sz w:val="24"/>
          <w:szCs w:val="24"/>
        </w:rPr>
        <w:t>Школьный  учебный план образовательного учреждения М</w:t>
      </w:r>
      <w:r w:rsidR="00E23234" w:rsidRPr="004C2135">
        <w:rPr>
          <w:rFonts w:ascii="Times New Roman" w:hAnsi="Times New Roman"/>
          <w:sz w:val="24"/>
          <w:szCs w:val="24"/>
        </w:rPr>
        <w:t>К</w:t>
      </w:r>
      <w:r w:rsidRPr="004C2135">
        <w:rPr>
          <w:rFonts w:ascii="Times New Roman" w:hAnsi="Times New Roman"/>
          <w:sz w:val="24"/>
          <w:szCs w:val="24"/>
        </w:rPr>
        <w:t>ОУ «</w:t>
      </w:r>
      <w:r w:rsidR="00E23234" w:rsidRPr="004C2135">
        <w:rPr>
          <w:rFonts w:ascii="Times New Roman" w:hAnsi="Times New Roman"/>
          <w:sz w:val="24"/>
          <w:szCs w:val="24"/>
        </w:rPr>
        <w:t>Джинаб</w:t>
      </w:r>
      <w:r w:rsidRPr="004C2135">
        <w:rPr>
          <w:rFonts w:ascii="Times New Roman" w:hAnsi="Times New Roman"/>
          <w:sz w:val="24"/>
          <w:szCs w:val="24"/>
        </w:rPr>
        <w:t xml:space="preserve">инская СОШ» - нормативный правовой акт, устанавливающий перечень учебных предметов и </w:t>
      </w:r>
      <w:r w:rsidRPr="004C2135">
        <w:rPr>
          <w:rFonts w:ascii="Times New Roman" w:hAnsi="Times New Roman"/>
          <w:sz w:val="24"/>
          <w:szCs w:val="24"/>
        </w:rPr>
        <w:lastRenderedPageBreak/>
        <w:t>объем учебного времени, отводимого на их изучение по сту</w:t>
      </w:r>
      <w:r w:rsidR="00E23234" w:rsidRPr="004C2135">
        <w:rPr>
          <w:rFonts w:ascii="Times New Roman" w:hAnsi="Times New Roman"/>
          <w:sz w:val="24"/>
          <w:szCs w:val="24"/>
        </w:rPr>
        <w:t>пеням общего образования на 2019-2020</w:t>
      </w:r>
      <w:r w:rsidRPr="004C2135">
        <w:rPr>
          <w:rFonts w:ascii="Times New Roman" w:hAnsi="Times New Roman"/>
          <w:sz w:val="24"/>
          <w:szCs w:val="24"/>
        </w:rPr>
        <w:t xml:space="preserve"> учебный год.</w:t>
      </w:r>
    </w:p>
    <w:p w:rsidR="007A7274" w:rsidRPr="004C2135" w:rsidRDefault="007A7274" w:rsidP="007A7274">
      <w:pPr>
        <w:shd w:val="clear" w:color="auto" w:fill="FFFFFF"/>
        <w:spacing w:before="293" w:line="322" w:lineRule="exact"/>
        <w:ind w:firstLine="350"/>
        <w:rPr>
          <w:rFonts w:ascii="Times New Roman" w:hAnsi="Times New Roman"/>
          <w:b/>
          <w:sz w:val="24"/>
          <w:szCs w:val="24"/>
        </w:rPr>
      </w:pPr>
      <w:r w:rsidRPr="004C2135">
        <w:rPr>
          <w:rFonts w:ascii="Times New Roman" w:hAnsi="Times New Roman"/>
          <w:b/>
          <w:sz w:val="24"/>
          <w:szCs w:val="24"/>
        </w:rPr>
        <w:t>Нормативной правовой основой школьного учебного плана являются:</w:t>
      </w:r>
    </w:p>
    <w:p w:rsidR="007A7274" w:rsidRPr="004C2135" w:rsidRDefault="007A7274" w:rsidP="007A7274">
      <w:pPr>
        <w:shd w:val="clear" w:color="auto" w:fill="FFFFFF"/>
        <w:spacing w:before="293" w:line="322" w:lineRule="exact"/>
        <w:ind w:firstLine="350"/>
        <w:rPr>
          <w:rFonts w:ascii="Times New Roman" w:hAnsi="Times New Roman"/>
          <w:b/>
          <w:sz w:val="24"/>
          <w:szCs w:val="24"/>
        </w:rPr>
      </w:pPr>
      <w:r w:rsidRPr="004C2135">
        <w:rPr>
          <w:rFonts w:ascii="Times New Roman" w:hAnsi="Times New Roman"/>
          <w:b/>
          <w:sz w:val="24"/>
          <w:szCs w:val="24"/>
        </w:rPr>
        <w:t xml:space="preserve">                                                 Федеральный уровень</w:t>
      </w:r>
    </w:p>
    <w:p w:rsidR="007A7274" w:rsidRPr="004C2135" w:rsidRDefault="007A7274" w:rsidP="007A7274">
      <w:pPr>
        <w:shd w:val="clear" w:color="auto" w:fill="FFFFFF"/>
        <w:spacing w:before="293" w:line="322" w:lineRule="exact"/>
        <w:ind w:firstLine="350"/>
        <w:rPr>
          <w:rFonts w:ascii="Times New Roman" w:hAnsi="Times New Roman"/>
          <w:sz w:val="24"/>
          <w:szCs w:val="24"/>
        </w:rPr>
      </w:pPr>
      <w:r w:rsidRPr="004C2135">
        <w:rPr>
          <w:rFonts w:ascii="Times New Roman" w:hAnsi="Times New Roman"/>
          <w:sz w:val="24"/>
          <w:szCs w:val="24"/>
        </w:rPr>
        <w:t>*Конституция Российской Федерации(ст. 43-44);</w:t>
      </w:r>
    </w:p>
    <w:p w:rsidR="007A7274" w:rsidRPr="004C2135" w:rsidRDefault="007A7274" w:rsidP="007A7274">
      <w:pPr>
        <w:shd w:val="clear" w:color="auto" w:fill="FFFFFF"/>
        <w:spacing w:before="293" w:line="322" w:lineRule="exact"/>
        <w:ind w:firstLine="350"/>
        <w:rPr>
          <w:rFonts w:ascii="Times New Roman" w:hAnsi="Times New Roman"/>
          <w:sz w:val="24"/>
          <w:szCs w:val="24"/>
        </w:rPr>
      </w:pPr>
      <w:r w:rsidRPr="004C2135">
        <w:rPr>
          <w:rFonts w:ascii="Times New Roman" w:hAnsi="Times New Roman"/>
          <w:sz w:val="24"/>
          <w:szCs w:val="24"/>
        </w:rPr>
        <w:t>*Федеральный Закон «Об образовании в РФ» от 29.12.2012.№273-ФЗ;</w:t>
      </w:r>
    </w:p>
    <w:p w:rsidR="007A7274" w:rsidRPr="004C2135" w:rsidRDefault="007A7274" w:rsidP="007A7274">
      <w:pPr>
        <w:tabs>
          <w:tab w:val="num" w:pos="540"/>
        </w:tabs>
        <w:spacing w:after="0" w:line="240" w:lineRule="auto"/>
        <w:ind w:left="-426" w:right="-710"/>
        <w:jc w:val="both"/>
        <w:rPr>
          <w:rFonts w:ascii="Times New Roman" w:hAnsi="Times New Roman"/>
          <w:sz w:val="24"/>
          <w:szCs w:val="24"/>
        </w:rPr>
      </w:pPr>
      <w:r w:rsidRPr="004C2135">
        <w:rPr>
          <w:rFonts w:ascii="Times New Roman" w:hAnsi="Times New Roman"/>
          <w:sz w:val="24"/>
          <w:szCs w:val="24"/>
        </w:rPr>
        <w:t xml:space="preserve">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 года),</w:t>
      </w:r>
    </w:p>
    <w:p w:rsidR="007A7274" w:rsidRPr="004C2135" w:rsidRDefault="007A7274" w:rsidP="007A7274">
      <w:pPr>
        <w:tabs>
          <w:tab w:val="num" w:pos="540"/>
        </w:tabs>
        <w:spacing w:after="0" w:line="240" w:lineRule="auto"/>
        <w:ind w:left="-426" w:right="-710"/>
        <w:jc w:val="both"/>
        <w:rPr>
          <w:rFonts w:ascii="Times New Roman" w:hAnsi="Times New Roman"/>
          <w:sz w:val="24"/>
          <w:szCs w:val="24"/>
        </w:rPr>
      </w:pPr>
      <w:r w:rsidRPr="004C2135">
        <w:rPr>
          <w:rFonts w:ascii="Times New Roman" w:hAnsi="Times New Roman"/>
          <w:sz w:val="24"/>
          <w:szCs w:val="24"/>
        </w:rPr>
        <w:t xml:space="preserve">        </w:t>
      </w:r>
    </w:p>
    <w:p w:rsidR="007A7274" w:rsidRPr="004C2135" w:rsidRDefault="007A7274" w:rsidP="007A7274">
      <w:pPr>
        <w:tabs>
          <w:tab w:val="num" w:pos="540"/>
        </w:tabs>
        <w:spacing w:after="0" w:line="240" w:lineRule="auto"/>
        <w:ind w:left="-426" w:right="-710"/>
        <w:jc w:val="both"/>
        <w:rPr>
          <w:rFonts w:ascii="Times New Roman" w:hAnsi="Times New Roman"/>
          <w:sz w:val="24"/>
          <w:szCs w:val="24"/>
        </w:rPr>
      </w:pPr>
      <w:r w:rsidRPr="004C2135">
        <w:rPr>
          <w:rFonts w:ascii="Times New Roman" w:hAnsi="Times New Roman"/>
          <w:sz w:val="24"/>
          <w:szCs w:val="24"/>
        </w:rPr>
        <w:t xml:space="preserve">           *Постановление главного санитарного врача Российской Федерации от 24 ноября 2015 года №   81 «О внесении изменений в СанПиН 2.4.2.2821-10 «Санитарно-эпидемиологические требования к условиям и организации обучения в общеобразовательных организациях»».</w:t>
      </w:r>
    </w:p>
    <w:p w:rsidR="007A7274" w:rsidRPr="004C2135" w:rsidRDefault="007A7274" w:rsidP="007A7274">
      <w:pPr>
        <w:tabs>
          <w:tab w:val="num" w:pos="540"/>
        </w:tabs>
        <w:spacing w:after="0" w:line="240" w:lineRule="auto"/>
        <w:ind w:left="-426" w:right="-710"/>
        <w:jc w:val="both"/>
        <w:rPr>
          <w:rFonts w:ascii="Times New Roman" w:hAnsi="Times New Roman"/>
          <w:sz w:val="24"/>
          <w:szCs w:val="24"/>
        </w:rPr>
      </w:pPr>
      <w:r w:rsidRPr="004C2135">
        <w:rPr>
          <w:rFonts w:ascii="Times New Roman" w:hAnsi="Times New Roman"/>
          <w:sz w:val="24"/>
          <w:szCs w:val="24"/>
        </w:rPr>
        <w:t xml:space="preserve">* </w:t>
      </w:r>
      <w:r w:rsidRPr="004C2135">
        <w:rPr>
          <w:rFonts w:ascii="Times New Roman" w:hAnsi="Times New Roman"/>
          <w:bCs/>
          <w:sz w:val="24"/>
          <w:szCs w:val="24"/>
        </w:rPr>
        <w:t>Примерная образовательная программа</w:t>
      </w:r>
      <w:r w:rsidRPr="004C2135">
        <w:rPr>
          <w:rFonts w:ascii="Times New Roman" w:hAnsi="Times New Roman"/>
          <w:b/>
          <w:bCs/>
          <w:sz w:val="24"/>
          <w:szCs w:val="24"/>
        </w:rPr>
        <w:t xml:space="preserve"> </w:t>
      </w:r>
      <w:r w:rsidRPr="004C2135">
        <w:rPr>
          <w:rFonts w:ascii="Times New Roman" w:hAnsi="Times New Roman"/>
          <w:sz w:val="24"/>
          <w:szCs w:val="24"/>
        </w:rPr>
        <w:t>основного общего образования, внесенной в реестр образовательных программ (одобрено учебно - методическим объединением по общему образованию (протокол от 8 апреля 2015 года №1/5))</w:t>
      </w:r>
    </w:p>
    <w:p w:rsidR="007A7274" w:rsidRPr="004C2135" w:rsidRDefault="007A7274" w:rsidP="007A7274">
      <w:pPr>
        <w:tabs>
          <w:tab w:val="num" w:pos="540"/>
        </w:tabs>
        <w:spacing w:after="0" w:line="240" w:lineRule="auto"/>
        <w:ind w:left="-426" w:right="-710"/>
        <w:jc w:val="both"/>
        <w:rPr>
          <w:rFonts w:ascii="Times New Roman" w:hAnsi="Times New Roman"/>
          <w:sz w:val="24"/>
          <w:szCs w:val="24"/>
        </w:rPr>
      </w:pPr>
    </w:p>
    <w:p w:rsidR="007A7274" w:rsidRPr="004C2135" w:rsidRDefault="007A7274" w:rsidP="007A7274">
      <w:pPr>
        <w:tabs>
          <w:tab w:val="num" w:pos="540"/>
        </w:tabs>
        <w:spacing w:after="0" w:line="240" w:lineRule="auto"/>
        <w:ind w:left="-426" w:right="-710"/>
        <w:jc w:val="both"/>
        <w:rPr>
          <w:rFonts w:ascii="Times New Roman" w:hAnsi="Times New Roman"/>
          <w:sz w:val="24"/>
          <w:szCs w:val="24"/>
        </w:rPr>
      </w:pPr>
      <w:r w:rsidRPr="004C2135">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7A7274" w:rsidRPr="004C2135" w:rsidRDefault="007A7274" w:rsidP="007A7274">
      <w:pPr>
        <w:tabs>
          <w:tab w:val="num" w:pos="540"/>
        </w:tabs>
        <w:spacing w:after="0" w:line="240" w:lineRule="auto"/>
        <w:ind w:left="-426" w:right="-710"/>
        <w:jc w:val="both"/>
        <w:rPr>
          <w:rFonts w:ascii="Times New Roman" w:hAnsi="Times New Roman"/>
          <w:sz w:val="24"/>
          <w:szCs w:val="24"/>
        </w:rPr>
      </w:pPr>
    </w:p>
    <w:p w:rsidR="007A7274" w:rsidRPr="004C2135" w:rsidRDefault="007A7274" w:rsidP="007A7274">
      <w:pPr>
        <w:tabs>
          <w:tab w:val="num" w:pos="540"/>
        </w:tabs>
        <w:spacing w:after="0" w:line="240" w:lineRule="auto"/>
        <w:ind w:left="-426" w:right="-710"/>
        <w:jc w:val="both"/>
        <w:rPr>
          <w:rFonts w:ascii="Times New Roman" w:hAnsi="Times New Roman"/>
          <w:sz w:val="24"/>
          <w:szCs w:val="24"/>
        </w:rPr>
      </w:pPr>
      <w:r w:rsidRPr="004C2135">
        <w:rPr>
          <w:rFonts w:ascii="Times New Roman" w:hAnsi="Times New Roman"/>
          <w:sz w:val="24"/>
          <w:szCs w:val="24"/>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sidRPr="004C2135">
        <w:rPr>
          <w:rFonts w:ascii="Times New Roman" w:hAnsi="Times New Roman"/>
          <w:b/>
          <w:bCs/>
          <w:color w:val="222222"/>
          <w:sz w:val="24"/>
          <w:szCs w:val="24"/>
        </w:rPr>
        <w:t xml:space="preserve"> </w:t>
      </w:r>
      <w:r w:rsidRPr="004C2135">
        <w:rPr>
          <w:rFonts w:ascii="Times New Roman" w:hAnsi="Times New Roman"/>
          <w:sz w:val="24"/>
          <w:szCs w:val="24"/>
        </w:rPr>
        <w:t>от 17.12.2010 года №1897,</w:t>
      </w:r>
    </w:p>
    <w:p w:rsidR="007A7274" w:rsidRPr="004C2135" w:rsidRDefault="007A7274" w:rsidP="007A7274">
      <w:pPr>
        <w:tabs>
          <w:tab w:val="num" w:pos="540"/>
        </w:tabs>
        <w:spacing w:after="0" w:line="240" w:lineRule="auto"/>
        <w:ind w:left="-426" w:right="-710"/>
        <w:jc w:val="both"/>
        <w:rPr>
          <w:rFonts w:ascii="Times New Roman" w:hAnsi="Times New Roman"/>
          <w:sz w:val="24"/>
          <w:szCs w:val="24"/>
        </w:rPr>
      </w:pPr>
    </w:p>
    <w:p w:rsidR="007A7274" w:rsidRPr="004C2135" w:rsidRDefault="007A7274" w:rsidP="007A7274">
      <w:pPr>
        <w:tabs>
          <w:tab w:val="num" w:pos="540"/>
        </w:tabs>
        <w:spacing w:after="0" w:line="240" w:lineRule="auto"/>
        <w:ind w:left="-426" w:right="-710"/>
        <w:jc w:val="both"/>
        <w:rPr>
          <w:rFonts w:ascii="Times New Roman" w:hAnsi="Times New Roman"/>
          <w:sz w:val="24"/>
          <w:szCs w:val="24"/>
        </w:rPr>
      </w:pPr>
      <w:r w:rsidRPr="004C2135">
        <w:rPr>
          <w:rFonts w:ascii="Times New Roman" w:hAnsi="Times New Roman"/>
          <w:sz w:val="24"/>
          <w:szCs w:val="24"/>
        </w:rPr>
        <w:t>*Приказ Минобрнауки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7A7274" w:rsidRPr="004C2135" w:rsidRDefault="007A7274" w:rsidP="007A7274">
      <w:pPr>
        <w:tabs>
          <w:tab w:val="num" w:pos="540"/>
        </w:tabs>
        <w:spacing w:after="0" w:line="240" w:lineRule="auto"/>
        <w:ind w:left="-426" w:right="-710"/>
        <w:jc w:val="both"/>
        <w:rPr>
          <w:rFonts w:ascii="Times New Roman" w:hAnsi="Times New Roman"/>
          <w:sz w:val="24"/>
          <w:szCs w:val="24"/>
        </w:rPr>
      </w:pPr>
      <w:r w:rsidRPr="004C2135">
        <w:rPr>
          <w:rFonts w:ascii="Times New Roman" w:hAnsi="Times New Roman"/>
          <w:sz w:val="24"/>
          <w:szCs w:val="24"/>
        </w:rPr>
        <w:t xml:space="preserve">* Приказ Минобрнауки РФ от 28.12.2010 № 2106 (рег. № 19676 от 02.02.2011) «Об утверждении федеральных требований к образовательным учреждениям в части охраны здоровья обучающихся, воспитанников»,   </w:t>
      </w:r>
    </w:p>
    <w:p w:rsidR="007A7274" w:rsidRPr="004C2135" w:rsidRDefault="007A7274" w:rsidP="003C1CA6">
      <w:pPr>
        <w:tabs>
          <w:tab w:val="num" w:pos="540"/>
        </w:tabs>
        <w:spacing w:after="0" w:line="240" w:lineRule="auto"/>
        <w:ind w:left="-426" w:right="-710"/>
        <w:jc w:val="both"/>
        <w:rPr>
          <w:rFonts w:ascii="Times New Roman" w:hAnsi="Times New Roman"/>
          <w:sz w:val="24"/>
          <w:szCs w:val="24"/>
        </w:rPr>
      </w:pPr>
      <w:r w:rsidRPr="004C2135">
        <w:rPr>
          <w:rFonts w:ascii="Times New Roman" w:hAnsi="Times New Roman"/>
          <w:sz w:val="24"/>
          <w:szCs w:val="24"/>
        </w:rPr>
        <w:t xml:space="preserve">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с изменениями, внесенными  приказами Министерства образования и науки РФ от 20.08.2008г. №241, от30.08.2010 г. № 889, от 03.06.2011 г.№ 1994, 31.01.2012 г. № 69, от 01.02.2012 г.№ 74.</w:t>
      </w:r>
    </w:p>
    <w:p w:rsidR="007A7274" w:rsidRPr="004C2135" w:rsidRDefault="007A7274" w:rsidP="007A7274">
      <w:pPr>
        <w:shd w:val="clear" w:color="auto" w:fill="FFFFFF"/>
        <w:spacing w:before="293" w:line="322" w:lineRule="exact"/>
        <w:ind w:firstLine="350"/>
        <w:rPr>
          <w:rFonts w:ascii="Times New Roman" w:hAnsi="Times New Roman"/>
          <w:b/>
          <w:sz w:val="24"/>
          <w:szCs w:val="24"/>
        </w:rPr>
      </w:pPr>
      <w:r w:rsidRPr="004C2135">
        <w:rPr>
          <w:rFonts w:ascii="Times New Roman" w:hAnsi="Times New Roman"/>
          <w:b/>
          <w:sz w:val="24"/>
          <w:szCs w:val="24"/>
        </w:rPr>
        <w:t>Региональный уровень.</w:t>
      </w:r>
    </w:p>
    <w:p w:rsidR="007A7274" w:rsidRPr="004C2135" w:rsidRDefault="007A7274" w:rsidP="003C1CA6">
      <w:pPr>
        <w:shd w:val="clear" w:color="auto" w:fill="FFFFFF"/>
        <w:spacing w:before="293" w:after="0" w:line="322" w:lineRule="exact"/>
        <w:ind w:firstLine="350"/>
        <w:rPr>
          <w:rFonts w:ascii="Times New Roman" w:hAnsi="Times New Roman"/>
          <w:sz w:val="24"/>
          <w:szCs w:val="24"/>
        </w:rPr>
      </w:pPr>
      <w:r w:rsidRPr="004C2135">
        <w:rPr>
          <w:rFonts w:ascii="Times New Roman" w:hAnsi="Times New Roman"/>
          <w:sz w:val="24"/>
          <w:szCs w:val="24"/>
        </w:rPr>
        <w:t xml:space="preserve">*Региональный базисный учебный план для образовательных учреждений </w:t>
      </w:r>
      <w:r w:rsidR="00E23234" w:rsidRPr="004C2135">
        <w:rPr>
          <w:rFonts w:ascii="Times New Roman" w:hAnsi="Times New Roman"/>
          <w:sz w:val="24"/>
          <w:szCs w:val="24"/>
        </w:rPr>
        <w:t>РД</w:t>
      </w:r>
      <w:r w:rsidRPr="004C2135">
        <w:rPr>
          <w:rFonts w:ascii="Times New Roman" w:hAnsi="Times New Roman"/>
          <w:sz w:val="24"/>
          <w:szCs w:val="24"/>
        </w:rPr>
        <w:t>, реализующих программы общего образования, утвержденный приказом Министерства образования</w:t>
      </w:r>
      <w:r w:rsidR="00E23234" w:rsidRPr="004C2135">
        <w:rPr>
          <w:rFonts w:ascii="Times New Roman" w:hAnsi="Times New Roman"/>
          <w:sz w:val="24"/>
          <w:szCs w:val="24"/>
        </w:rPr>
        <w:t>.</w:t>
      </w:r>
      <w:r w:rsidRPr="004C2135">
        <w:rPr>
          <w:rFonts w:ascii="Times New Roman" w:hAnsi="Times New Roman"/>
          <w:sz w:val="24"/>
          <w:szCs w:val="24"/>
        </w:rPr>
        <w:t xml:space="preserve"> </w:t>
      </w:r>
      <w:r w:rsidR="003C1CA6" w:rsidRPr="004C2135">
        <w:rPr>
          <w:rFonts w:ascii="Times New Roman" w:hAnsi="Times New Roman"/>
          <w:sz w:val="24"/>
          <w:szCs w:val="24"/>
        </w:rPr>
        <w:t xml:space="preserve">                                                                </w:t>
      </w:r>
      <w:r w:rsidRPr="004C2135">
        <w:rPr>
          <w:rFonts w:ascii="Times New Roman" w:hAnsi="Times New Roman"/>
          <w:sz w:val="24"/>
          <w:szCs w:val="24"/>
        </w:rPr>
        <w:t xml:space="preserve">*Методические рекомендации по </w:t>
      </w:r>
      <w:r w:rsidRPr="004C2135">
        <w:rPr>
          <w:rFonts w:ascii="Times New Roman" w:hAnsi="Times New Roman"/>
          <w:sz w:val="24"/>
          <w:szCs w:val="24"/>
        </w:rPr>
        <w:lastRenderedPageBreak/>
        <w:t xml:space="preserve">организации обучения по основным общеобразовательным программам начального общего образования в общеобразовательных учреждениях </w:t>
      </w:r>
      <w:r w:rsidR="00E23234" w:rsidRPr="004C2135">
        <w:rPr>
          <w:rFonts w:ascii="Times New Roman" w:hAnsi="Times New Roman"/>
          <w:sz w:val="24"/>
          <w:szCs w:val="24"/>
        </w:rPr>
        <w:t>РД.</w:t>
      </w:r>
      <w:r w:rsidR="003C1CA6" w:rsidRPr="004C2135">
        <w:rPr>
          <w:rFonts w:ascii="Times New Roman" w:hAnsi="Times New Roman"/>
          <w:sz w:val="24"/>
          <w:szCs w:val="24"/>
        </w:rPr>
        <w:t xml:space="preserve">                                            </w:t>
      </w:r>
      <w:r w:rsidRPr="004C2135">
        <w:rPr>
          <w:rFonts w:ascii="Times New Roman" w:hAnsi="Times New Roman"/>
          <w:sz w:val="24"/>
          <w:szCs w:val="24"/>
        </w:rPr>
        <w:t xml:space="preserve">*Рекомендации по организации обучения по федеральным государственным образовательным стандартам начального общего и основного общего образования для образовательных учреждений </w:t>
      </w:r>
      <w:r w:rsidR="00E23234" w:rsidRPr="004C2135">
        <w:rPr>
          <w:rFonts w:ascii="Times New Roman" w:hAnsi="Times New Roman"/>
          <w:sz w:val="24"/>
          <w:szCs w:val="24"/>
        </w:rPr>
        <w:t>РД</w:t>
      </w:r>
      <w:r w:rsidRPr="004C2135">
        <w:rPr>
          <w:rFonts w:ascii="Times New Roman" w:hAnsi="Times New Roman"/>
          <w:sz w:val="24"/>
          <w:szCs w:val="24"/>
        </w:rPr>
        <w:t>.</w:t>
      </w:r>
    </w:p>
    <w:p w:rsidR="007A7274" w:rsidRPr="004C2135" w:rsidRDefault="007A7274" w:rsidP="007A7274">
      <w:pPr>
        <w:shd w:val="clear" w:color="auto" w:fill="FFFFFF"/>
        <w:spacing w:before="293" w:line="322" w:lineRule="exact"/>
        <w:ind w:firstLine="350"/>
        <w:rPr>
          <w:rFonts w:ascii="Times New Roman" w:hAnsi="Times New Roman"/>
          <w:sz w:val="24"/>
          <w:szCs w:val="24"/>
        </w:rPr>
      </w:pPr>
      <w:r w:rsidRPr="004C2135">
        <w:rPr>
          <w:rFonts w:ascii="Times New Roman" w:hAnsi="Times New Roman"/>
          <w:sz w:val="24"/>
          <w:szCs w:val="24"/>
        </w:rPr>
        <w:t>Дополнительные занятия сверх установленной нормы объема часов недельной нагрузки оказываются образовательным учреждением в форме дополнительных образовательных услуг.</w:t>
      </w:r>
    </w:p>
    <w:p w:rsidR="007A7274" w:rsidRPr="004C2135" w:rsidRDefault="007A7274" w:rsidP="007A7274">
      <w:pPr>
        <w:shd w:val="clear" w:color="auto" w:fill="FFFFFF"/>
        <w:ind w:left="4949"/>
        <w:rPr>
          <w:rFonts w:ascii="Times New Roman" w:hAnsi="Times New Roman"/>
          <w:sz w:val="24"/>
          <w:szCs w:val="24"/>
        </w:rPr>
      </w:pPr>
    </w:p>
    <w:p w:rsidR="007A7274" w:rsidRPr="004C2135" w:rsidRDefault="007A7274" w:rsidP="007A7274">
      <w:pPr>
        <w:widowControl w:val="0"/>
        <w:shd w:val="clear" w:color="auto" w:fill="FFFFFF"/>
        <w:autoSpaceDE w:val="0"/>
        <w:autoSpaceDN w:val="0"/>
        <w:adjustRightInd w:val="0"/>
        <w:spacing w:before="58" w:after="0" w:line="240" w:lineRule="auto"/>
        <w:ind w:left="3019"/>
        <w:rPr>
          <w:rFonts w:ascii="Times New Roman" w:hAnsi="Times New Roman"/>
          <w:b/>
          <w:sz w:val="24"/>
          <w:szCs w:val="24"/>
        </w:rPr>
      </w:pPr>
    </w:p>
    <w:p w:rsidR="007A7274" w:rsidRPr="004C2135" w:rsidRDefault="007A7274" w:rsidP="007A7274">
      <w:pPr>
        <w:widowControl w:val="0"/>
        <w:shd w:val="clear" w:color="auto" w:fill="FFFFFF"/>
        <w:autoSpaceDE w:val="0"/>
        <w:autoSpaceDN w:val="0"/>
        <w:adjustRightInd w:val="0"/>
        <w:spacing w:before="58" w:after="0" w:line="240" w:lineRule="auto"/>
        <w:ind w:left="3379"/>
        <w:rPr>
          <w:rFonts w:ascii="Times New Roman" w:hAnsi="Times New Roman"/>
          <w:b/>
          <w:sz w:val="24"/>
          <w:szCs w:val="24"/>
        </w:rPr>
      </w:pPr>
    </w:p>
    <w:p w:rsidR="00890FD7" w:rsidRPr="004C2135" w:rsidRDefault="007A7274" w:rsidP="00D8145D">
      <w:pPr>
        <w:shd w:val="clear" w:color="auto" w:fill="FFFFFF"/>
        <w:spacing w:line="240" w:lineRule="auto"/>
        <w:rPr>
          <w:rFonts w:ascii="Times New Roman" w:hAnsi="Times New Roman"/>
          <w:iCs/>
          <w:sz w:val="24"/>
          <w:szCs w:val="24"/>
        </w:rPr>
      </w:pPr>
      <w:r w:rsidRPr="004C2135">
        <w:rPr>
          <w:rFonts w:ascii="Times New Roman" w:hAnsi="Times New Roman"/>
          <w:iCs/>
          <w:sz w:val="24"/>
          <w:szCs w:val="24"/>
        </w:rPr>
        <w:t xml:space="preserve">     </w:t>
      </w:r>
    </w:p>
    <w:p w:rsidR="00D8145D" w:rsidRPr="004C2135" w:rsidRDefault="00D8145D" w:rsidP="00D8145D">
      <w:pPr>
        <w:shd w:val="clear" w:color="auto" w:fill="FFFFFF"/>
        <w:spacing w:line="240" w:lineRule="auto"/>
        <w:rPr>
          <w:b/>
          <w:sz w:val="24"/>
          <w:szCs w:val="24"/>
        </w:rPr>
      </w:pPr>
    </w:p>
    <w:p w:rsidR="00890FD7" w:rsidRPr="004C2135" w:rsidRDefault="00890FD7" w:rsidP="00890FD7">
      <w:pPr>
        <w:pStyle w:val="afff3"/>
        <w:ind w:left="720"/>
        <w:rPr>
          <w:b/>
          <w:sz w:val="24"/>
          <w:szCs w:val="24"/>
        </w:rPr>
      </w:pPr>
    </w:p>
    <w:p w:rsidR="00890FD7" w:rsidRPr="004C2135" w:rsidRDefault="00890FD7" w:rsidP="00B96134">
      <w:pPr>
        <w:pStyle w:val="afff3"/>
        <w:numPr>
          <w:ilvl w:val="0"/>
          <w:numId w:val="82"/>
        </w:numPr>
        <w:rPr>
          <w:b/>
          <w:sz w:val="24"/>
          <w:szCs w:val="24"/>
        </w:rPr>
      </w:pPr>
      <w:r w:rsidRPr="004C2135">
        <w:rPr>
          <w:b/>
          <w:sz w:val="24"/>
          <w:szCs w:val="24"/>
        </w:rPr>
        <w:t>УЧЕБНЫЙ ПЛАН НАЧАЛЬНОГО ОБЩЕГО ОБРАЗОВАНИЯ</w:t>
      </w:r>
    </w:p>
    <w:p w:rsidR="00890FD7" w:rsidRPr="004C2135" w:rsidRDefault="00890FD7" w:rsidP="00890FD7">
      <w:pPr>
        <w:spacing w:after="0" w:line="240" w:lineRule="auto"/>
        <w:ind w:left="1500"/>
        <w:rPr>
          <w:rFonts w:ascii="Times New Roman" w:hAnsi="Times New Roman"/>
          <w:b/>
          <w:sz w:val="24"/>
          <w:szCs w:val="24"/>
        </w:rPr>
      </w:pPr>
    </w:p>
    <w:p w:rsidR="00890FD7" w:rsidRPr="004C2135" w:rsidRDefault="00890FD7" w:rsidP="00B96134">
      <w:pPr>
        <w:numPr>
          <w:ilvl w:val="0"/>
          <w:numId w:val="79"/>
        </w:numPr>
        <w:spacing w:after="0" w:line="240" w:lineRule="auto"/>
        <w:jc w:val="center"/>
        <w:rPr>
          <w:rFonts w:ascii="Times New Roman" w:hAnsi="Times New Roman"/>
          <w:b/>
          <w:sz w:val="24"/>
          <w:szCs w:val="24"/>
        </w:rPr>
      </w:pPr>
      <w:r w:rsidRPr="004C2135">
        <w:rPr>
          <w:rFonts w:ascii="Times New Roman" w:hAnsi="Times New Roman"/>
          <w:b/>
          <w:sz w:val="24"/>
          <w:szCs w:val="24"/>
        </w:rPr>
        <w:t>Пояснительная записка</w:t>
      </w:r>
    </w:p>
    <w:p w:rsidR="00890FD7" w:rsidRPr="004C2135" w:rsidRDefault="00890FD7" w:rsidP="00B96134">
      <w:pPr>
        <w:numPr>
          <w:ilvl w:val="1"/>
          <w:numId w:val="79"/>
        </w:numPr>
        <w:spacing w:after="0" w:line="240" w:lineRule="auto"/>
        <w:ind w:left="709" w:hanging="709"/>
        <w:jc w:val="both"/>
        <w:rPr>
          <w:rFonts w:ascii="Times New Roman" w:hAnsi="Times New Roman"/>
          <w:sz w:val="24"/>
          <w:szCs w:val="24"/>
        </w:rPr>
      </w:pPr>
      <w:r w:rsidRPr="004C2135">
        <w:rPr>
          <w:rFonts w:ascii="Times New Roman" w:hAnsi="Times New Roman"/>
          <w:sz w:val="24"/>
          <w:szCs w:val="24"/>
        </w:rPr>
        <w:t>Учебный план  начального общего образования МКОУ «Джинабинская СОШ»  формируется в соответствии с:</w:t>
      </w:r>
    </w:p>
    <w:p w:rsidR="00890FD7" w:rsidRPr="004C2135" w:rsidRDefault="00890FD7" w:rsidP="00B96134">
      <w:pPr>
        <w:numPr>
          <w:ilvl w:val="0"/>
          <w:numId w:val="80"/>
        </w:numPr>
        <w:spacing w:after="0" w:line="240" w:lineRule="auto"/>
        <w:jc w:val="both"/>
        <w:rPr>
          <w:rFonts w:ascii="Times New Roman" w:hAnsi="Times New Roman"/>
          <w:sz w:val="24"/>
          <w:szCs w:val="24"/>
        </w:rPr>
      </w:pPr>
      <w:r w:rsidRPr="004C2135">
        <w:rPr>
          <w:rFonts w:ascii="Times New Roman" w:hAnsi="Times New Roman"/>
          <w:sz w:val="24"/>
          <w:szCs w:val="24"/>
        </w:rPr>
        <w:t>Федеральным Законом от 29.12.2012 № 273-ФЗ «Об образовании в Российской Федерации»;</w:t>
      </w:r>
    </w:p>
    <w:p w:rsidR="00890FD7" w:rsidRPr="004C2135" w:rsidRDefault="00890FD7" w:rsidP="00B96134">
      <w:pPr>
        <w:numPr>
          <w:ilvl w:val="0"/>
          <w:numId w:val="80"/>
        </w:numPr>
        <w:spacing w:after="0" w:line="240" w:lineRule="auto"/>
        <w:jc w:val="both"/>
        <w:rPr>
          <w:rFonts w:ascii="Times New Roman" w:hAnsi="Times New Roman"/>
          <w:sz w:val="24"/>
          <w:szCs w:val="24"/>
        </w:rPr>
      </w:pPr>
      <w:r w:rsidRPr="004C2135">
        <w:rPr>
          <w:rFonts w:ascii="Times New Roman" w:hAnsi="Times New Roman"/>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890FD7" w:rsidRPr="004C2135" w:rsidRDefault="00890FD7" w:rsidP="00B96134">
      <w:pPr>
        <w:numPr>
          <w:ilvl w:val="0"/>
          <w:numId w:val="80"/>
        </w:numPr>
        <w:spacing w:after="0" w:line="240" w:lineRule="auto"/>
        <w:jc w:val="both"/>
        <w:rPr>
          <w:rFonts w:ascii="Times New Roman" w:hAnsi="Times New Roman"/>
          <w:sz w:val="24"/>
          <w:szCs w:val="24"/>
        </w:rPr>
      </w:pPr>
      <w:r w:rsidRPr="004C2135">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890FD7" w:rsidRPr="004C2135" w:rsidRDefault="00890FD7" w:rsidP="00B96134">
      <w:pPr>
        <w:numPr>
          <w:ilvl w:val="0"/>
          <w:numId w:val="80"/>
        </w:numPr>
        <w:spacing w:after="0" w:line="240" w:lineRule="auto"/>
        <w:jc w:val="both"/>
        <w:rPr>
          <w:rFonts w:ascii="Times New Roman" w:hAnsi="Times New Roman"/>
          <w:sz w:val="24"/>
          <w:szCs w:val="24"/>
        </w:rPr>
      </w:pPr>
      <w:r w:rsidRPr="004C2135">
        <w:rPr>
          <w:rFonts w:ascii="Times New Roman" w:hAnsi="Times New Roman"/>
          <w:sz w:val="24"/>
          <w:szCs w:val="24"/>
        </w:rPr>
        <w:t>санитарно-эпидемиологическими правилами и нормативами СанПиН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врача Российской Федерации  от 29.12.2010 № 189.</w:t>
      </w:r>
    </w:p>
    <w:p w:rsidR="00890FD7" w:rsidRPr="004C2135" w:rsidRDefault="00890FD7" w:rsidP="00890FD7">
      <w:pPr>
        <w:spacing w:after="0" w:line="240" w:lineRule="auto"/>
        <w:jc w:val="both"/>
        <w:rPr>
          <w:rFonts w:ascii="Times New Roman" w:hAnsi="Times New Roman"/>
          <w:sz w:val="24"/>
          <w:szCs w:val="24"/>
        </w:rPr>
      </w:pPr>
    </w:p>
    <w:p w:rsidR="00890FD7" w:rsidRPr="004C2135" w:rsidRDefault="00890FD7" w:rsidP="00890FD7">
      <w:pPr>
        <w:spacing w:after="0" w:line="240" w:lineRule="auto"/>
        <w:jc w:val="both"/>
        <w:rPr>
          <w:rFonts w:ascii="Times New Roman" w:hAnsi="Times New Roman"/>
          <w:sz w:val="24"/>
          <w:szCs w:val="24"/>
        </w:rPr>
      </w:pPr>
      <w:r w:rsidRPr="004C2135">
        <w:rPr>
          <w:rFonts w:ascii="Times New Roman" w:hAnsi="Times New Roman"/>
          <w:b/>
          <w:sz w:val="24"/>
          <w:szCs w:val="24"/>
        </w:rPr>
        <w:t>1.2.</w:t>
      </w:r>
      <w:r w:rsidRPr="004C2135">
        <w:rPr>
          <w:rFonts w:ascii="Times New Roman" w:hAnsi="Times New Roman"/>
          <w:sz w:val="24"/>
          <w:szCs w:val="24"/>
        </w:rPr>
        <w:t xml:space="preserve"> Учебный план является частью образовательной программы начального общего образования </w:t>
      </w:r>
      <w:bookmarkStart w:id="3" w:name="_Hlk524406760"/>
      <w:r w:rsidRPr="004C2135">
        <w:rPr>
          <w:rFonts w:ascii="Times New Roman" w:hAnsi="Times New Roman"/>
          <w:sz w:val="24"/>
          <w:szCs w:val="24"/>
        </w:rPr>
        <w:t xml:space="preserve">МКОУ «Джинабинская СОШ»  </w:t>
      </w:r>
      <w:bookmarkEnd w:id="3"/>
      <w:r w:rsidRPr="004C2135">
        <w:rPr>
          <w:rFonts w:ascii="Times New Roman" w:hAnsi="Times New Roman"/>
          <w:sz w:val="24"/>
          <w:szCs w:val="24"/>
        </w:rPr>
        <w:t>, разработанной  в соответствии с ФГОС начального общего образования и с учетом примерных основных образовательных программ начального общего образования.</w:t>
      </w:r>
    </w:p>
    <w:p w:rsidR="00890FD7" w:rsidRPr="004C2135" w:rsidRDefault="00890FD7" w:rsidP="00890FD7">
      <w:pPr>
        <w:spacing w:after="0" w:line="240" w:lineRule="auto"/>
        <w:jc w:val="both"/>
        <w:rPr>
          <w:rFonts w:ascii="Times New Roman" w:hAnsi="Times New Roman"/>
          <w:sz w:val="24"/>
          <w:szCs w:val="24"/>
        </w:rPr>
      </w:pPr>
      <w:r w:rsidRPr="004C2135">
        <w:rPr>
          <w:rFonts w:ascii="Times New Roman" w:hAnsi="Times New Roman"/>
          <w:sz w:val="24"/>
          <w:szCs w:val="24"/>
        </w:rPr>
        <w:t xml:space="preserve">       Учебный план начального общего образования МКОУ «Джинабинская СОШ»   на 2017/2018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w:t>
      </w:r>
      <w:r w:rsidRPr="004C2135">
        <w:rPr>
          <w:rFonts w:ascii="Times New Roman" w:hAnsi="Times New Roman"/>
          <w:sz w:val="24"/>
          <w:szCs w:val="24"/>
        </w:rPr>
        <w:br/>
        <w:t>от 29.12.2010  № 189 (далее – СанПиН 2.4.2.2821-10), и предусматривает:</w:t>
      </w:r>
    </w:p>
    <w:p w:rsidR="00890FD7" w:rsidRPr="004C2135" w:rsidRDefault="00890FD7" w:rsidP="00890FD7">
      <w:pPr>
        <w:spacing w:after="0" w:line="240" w:lineRule="auto"/>
        <w:jc w:val="both"/>
        <w:rPr>
          <w:rFonts w:ascii="Times New Roman" w:hAnsi="Times New Roman"/>
          <w:sz w:val="24"/>
          <w:szCs w:val="24"/>
        </w:rPr>
      </w:pPr>
      <w:r w:rsidRPr="004C2135">
        <w:rPr>
          <w:rFonts w:ascii="Times New Roman" w:hAnsi="Times New Roman"/>
          <w:sz w:val="24"/>
          <w:szCs w:val="24"/>
        </w:rPr>
        <w:lastRenderedPageBreak/>
        <w:t xml:space="preserve">4-летний нормативный срок освоения образовательных программ начального общего образования для </w:t>
      </w:r>
      <w:r w:rsidRPr="004C2135">
        <w:rPr>
          <w:rFonts w:ascii="Times New Roman" w:hAnsi="Times New Roman"/>
          <w:sz w:val="24"/>
          <w:szCs w:val="24"/>
          <w:lang w:val="en-US"/>
        </w:rPr>
        <w:t>I</w:t>
      </w:r>
      <w:r w:rsidRPr="004C2135">
        <w:rPr>
          <w:rFonts w:ascii="Times New Roman" w:hAnsi="Times New Roman"/>
          <w:sz w:val="24"/>
          <w:szCs w:val="24"/>
        </w:rPr>
        <w:t>-</w:t>
      </w:r>
      <w:r w:rsidRPr="004C2135">
        <w:rPr>
          <w:rFonts w:ascii="Times New Roman" w:hAnsi="Times New Roman"/>
          <w:sz w:val="24"/>
          <w:szCs w:val="24"/>
          <w:lang w:val="en-US"/>
        </w:rPr>
        <w:t>IV</w:t>
      </w:r>
      <w:r w:rsidRPr="004C2135">
        <w:rPr>
          <w:rFonts w:ascii="Times New Roman" w:hAnsi="Times New Roman"/>
          <w:sz w:val="24"/>
          <w:szCs w:val="24"/>
        </w:rPr>
        <w:t xml:space="preserve"> классов.</w:t>
      </w:r>
    </w:p>
    <w:p w:rsidR="00890FD7" w:rsidRPr="004C2135" w:rsidRDefault="00890FD7" w:rsidP="00890FD7">
      <w:pPr>
        <w:spacing w:after="0" w:line="240" w:lineRule="auto"/>
        <w:jc w:val="both"/>
        <w:rPr>
          <w:rFonts w:ascii="Times New Roman" w:hAnsi="Times New Roman"/>
          <w:sz w:val="24"/>
          <w:szCs w:val="24"/>
        </w:rPr>
      </w:pPr>
      <w:r w:rsidRPr="004C2135">
        <w:rPr>
          <w:rFonts w:ascii="Times New Roman" w:hAnsi="Times New Roman"/>
          <w:b/>
          <w:sz w:val="24"/>
          <w:szCs w:val="24"/>
        </w:rPr>
        <w:t>1.3.</w:t>
      </w:r>
      <w:r w:rsidRPr="004C2135">
        <w:rPr>
          <w:rFonts w:ascii="Times New Roman" w:hAnsi="Times New Roman"/>
          <w:sz w:val="24"/>
          <w:szCs w:val="24"/>
        </w:rPr>
        <w:t xml:space="preserve"> Начальное общее образование для использования при реализации образовательных программ  по предметам рекомендует:</w:t>
      </w:r>
    </w:p>
    <w:p w:rsidR="00890FD7" w:rsidRPr="004C2135" w:rsidRDefault="00890FD7" w:rsidP="00890FD7">
      <w:pPr>
        <w:spacing w:after="0" w:line="240" w:lineRule="auto"/>
        <w:jc w:val="both"/>
        <w:rPr>
          <w:rFonts w:ascii="Times New Roman" w:hAnsi="Times New Roman"/>
          <w:sz w:val="24"/>
          <w:szCs w:val="24"/>
        </w:rPr>
      </w:pPr>
      <w:r w:rsidRPr="004C2135">
        <w:rPr>
          <w:rFonts w:ascii="Times New Roman" w:hAnsi="Times New Roman"/>
          <w:sz w:val="24"/>
          <w:szCs w:val="24"/>
        </w:rPr>
        <w:t xml:space="preserve">учебники из числа входящих в федеральный перечень учебников, рекомендуемых </w:t>
      </w:r>
      <w:r w:rsidRPr="004C2135">
        <w:rPr>
          <w:rFonts w:ascii="Times New Roman" w:hAnsi="Times New Roman"/>
          <w:sz w:val="24"/>
          <w:szCs w:val="24"/>
        </w:rPr>
        <w:br/>
        <w:t xml:space="preserve">к использованию при реализации имеющих государственную аккредитацию образовательных программ начального общего образования (приказ Минобрнауки России от 31.03.2014 № 253):  </w:t>
      </w:r>
    </w:p>
    <w:p w:rsidR="00890FD7" w:rsidRPr="004C2135" w:rsidRDefault="00890FD7" w:rsidP="00890FD7">
      <w:pPr>
        <w:spacing w:after="0" w:line="240" w:lineRule="auto"/>
        <w:rPr>
          <w:rFonts w:ascii="Times New Roman" w:hAnsi="Times New Roman"/>
          <w:sz w:val="24"/>
          <w:szCs w:val="24"/>
        </w:rPr>
      </w:pPr>
    </w:p>
    <w:p w:rsidR="00890FD7" w:rsidRPr="004C2135" w:rsidRDefault="00890FD7" w:rsidP="00890FD7">
      <w:pPr>
        <w:spacing w:after="0" w:line="240" w:lineRule="auto"/>
        <w:jc w:val="center"/>
        <w:rPr>
          <w:rFonts w:ascii="Times New Roman" w:hAnsi="Times New Roman"/>
          <w:b/>
          <w:sz w:val="24"/>
          <w:szCs w:val="24"/>
        </w:rPr>
      </w:pPr>
      <w:r w:rsidRPr="004C2135">
        <w:rPr>
          <w:rFonts w:ascii="Times New Roman" w:hAnsi="Times New Roman"/>
          <w:b/>
          <w:sz w:val="24"/>
          <w:szCs w:val="24"/>
        </w:rPr>
        <w:t>2.1. Особенности учебного плана в соответствии с требованиями ФГОС НОО.</w:t>
      </w:r>
    </w:p>
    <w:p w:rsidR="00890FD7" w:rsidRPr="004C2135" w:rsidRDefault="00890FD7" w:rsidP="00890FD7">
      <w:pPr>
        <w:spacing w:after="0" w:line="240" w:lineRule="auto"/>
        <w:jc w:val="both"/>
        <w:rPr>
          <w:rFonts w:ascii="Times New Roman" w:hAnsi="Times New Roman"/>
          <w:sz w:val="24"/>
          <w:szCs w:val="24"/>
        </w:rPr>
      </w:pPr>
      <w:r w:rsidRPr="004C2135">
        <w:rPr>
          <w:rFonts w:ascii="Times New Roman" w:hAnsi="Times New Roman"/>
          <w:b/>
          <w:sz w:val="24"/>
          <w:szCs w:val="24"/>
        </w:rPr>
        <w:t xml:space="preserve"> </w:t>
      </w:r>
      <w:r w:rsidRPr="004C2135">
        <w:rPr>
          <w:rFonts w:ascii="Times New Roman" w:hAnsi="Times New Roman"/>
          <w:sz w:val="24"/>
          <w:szCs w:val="24"/>
        </w:rPr>
        <w:t xml:space="preserve">Основная образовательная программа начального общего образования в </w:t>
      </w:r>
      <w:r w:rsidRPr="004C2135">
        <w:rPr>
          <w:rFonts w:ascii="Times New Roman" w:hAnsi="Times New Roman"/>
          <w:sz w:val="24"/>
          <w:szCs w:val="24"/>
          <w:lang w:val="en-US" w:bidi="en-US"/>
        </w:rPr>
        <w:t>I</w:t>
      </w:r>
      <w:r w:rsidRPr="004C2135">
        <w:rPr>
          <w:rFonts w:ascii="Times New Roman" w:hAnsi="Times New Roman"/>
          <w:sz w:val="24"/>
          <w:szCs w:val="24"/>
          <w:lang w:bidi="en-US"/>
        </w:rPr>
        <w:t>-</w:t>
      </w:r>
      <w:r w:rsidRPr="004C2135">
        <w:rPr>
          <w:rFonts w:ascii="Times New Roman" w:hAnsi="Times New Roman"/>
          <w:sz w:val="24"/>
          <w:szCs w:val="24"/>
          <w:lang w:val="en-US" w:bidi="en-US"/>
        </w:rPr>
        <w:t>IV</w:t>
      </w:r>
      <w:r w:rsidRPr="004C2135">
        <w:rPr>
          <w:rFonts w:ascii="Times New Roman" w:hAnsi="Times New Roman"/>
          <w:sz w:val="24"/>
          <w:szCs w:val="24"/>
          <w:lang w:bidi="en-US"/>
        </w:rPr>
        <w:t xml:space="preserve"> </w:t>
      </w:r>
      <w:r w:rsidRPr="004C2135">
        <w:rPr>
          <w:rFonts w:ascii="Times New Roman" w:hAnsi="Times New Roman"/>
          <w:sz w:val="24"/>
          <w:szCs w:val="24"/>
        </w:rPr>
        <w:t>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890FD7" w:rsidRPr="004C2135" w:rsidRDefault="00890FD7" w:rsidP="00890FD7">
      <w:pPr>
        <w:widowControl w:val="0"/>
        <w:spacing w:after="0" w:line="240" w:lineRule="auto"/>
        <w:ind w:firstLine="600"/>
        <w:jc w:val="both"/>
        <w:rPr>
          <w:rFonts w:ascii="Times New Roman" w:hAnsi="Times New Roman"/>
          <w:sz w:val="24"/>
          <w:szCs w:val="24"/>
        </w:rPr>
      </w:pPr>
      <w:r w:rsidRPr="004C2135">
        <w:rPr>
          <w:rFonts w:ascii="Times New Roman" w:hAnsi="Times New Roman"/>
          <w:sz w:val="24"/>
          <w:szCs w:val="24"/>
        </w:rPr>
        <w:t xml:space="preserve"> </w:t>
      </w:r>
      <w:r w:rsidRPr="004C2135">
        <w:rPr>
          <w:rFonts w:ascii="Times New Roman" w:hAnsi="Times New Roman"/>
          <w:b/>
          <w:sz w:val="24"/>
          <w:szCs w:val="24"/>
        </w:rPr>
        <w:t>2.2</w:t>
      </w:r>
      <w:r w:rsidRPr="004C2135">
        <w:rPr>
          <w:rFonts w:ascii="Times New Roman" w:hAnsi="Times New Roman"/>
          <w:sz w:val="24"/>
          <w:szCs w:val="24"/>
        </w:rPr>
        <w:t xml:space="preserve">. ФГОС НОО устанавливает не только обязательные учебные предметы, но и обязательные предметные области. </w:t>
      </w:r>
    </w:p>
    <w:p w:rsidR="00890FD7" w:rsidRPr="004C2135" w:rsidRDefault="00890FD7" w:rsidP="00890FD7">
      <w:pPr>
        <w:widowControl w:val="0"/>
        <w:spacing w:after="0" w:line="240" w:lineRule="auto"/>
        <w:ind w:firstLine="600"/>
        <w:jc w:val="both"/>
        <w:rPr>
          <w:rFonts w:ascii="Times New Roman" w:hAnsi="Times New Roman"/>
          <w:sz w:val="24"/>
          <w:szCs w:val="24"/>
        </w:rPr>
      </w:pPr>
      <w:r w:rsidRPr="004C2135">
        <w:rPr>
          <w:rFonts w:ascii="Times New Roman" w:hAnsi="Times New Roman"/>
          <w:sz w:val="24"/>
          <w:szCs w:val="24"/>
        </w:rPr>
        <w:t>К учебным предметам федерального компонента учебного план отнесено 10 учебных предметов: русский язык, литературное чтение,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
    <w:p w:rsidR="00890FD7" w:rsidRPr="004C2135" w:rsidRDefault="00890FD7" w:rsidP="00890FD7">
      <w:pPr>
        <w:widowControl w:val="0"/>
        <w:spacing w:after="0" w:line="240" w:lineRule="auto"/>
        <w:ind w:firstLine="600"/>
        <w:jc w:val="both"/>
        <w:rPr>
          <w:rFonts w:ascii="Times New Roman" w:hAnsi="Times New Roman"/>
          <w:sz w:val="24"/>
          <w:szCs w:val="24"/>
        </w:rPr>
      </w:pPr>
      <w:r w:rsidRPr="004C2135">
        <w:rPr>
          <w:rFonts w:ascii="Times New Roman" w:hAnsi="Times New Roman"/>
          <w:sz w:val="24"/>
          <w:szCs w:val="24"/>
        </w:rPr>
        <w:t>В рамках ФГОС осуществляется проектная деятельность по предметам (русский язык, математика, окружающий мир).</w:t>
      </w:r>
    </w:p>
    <w:p w:rsidR="00890FD7" w:rsidRPr="004C2135" w:rsidRDefault="00890FD7" w:rsidP="00890FD7">
      <w:pPr>
        <w:spacing w:after="0" w:line="240" w:lineRule="auto"/>
        <w:ind w:firstLine="601"/>
        <w:jc w:val="both"/>
        <w:rPr>
          <w:rFonts w:ascii="Times New Roman" w:eastAsia="Calibri" w:hAnsi="Times New Roman"/>
          <w:sz w:val="24"/>
          <w:szCs w:val="24"/>
          <w:lang w:eastAsia="en-US"/>
        </w:rPr>
      </w:pPr>
      <w:r w:rsidRPr="004C2135">
        <w:rPr>
          <w:rFonts w:ascii="Times New Roman" w:hAnsi="Times New Roman"/>
          <w:b/>
          <w:bCs/>
          <w:color w:val="000000"/>
          <w:sz w:val="24"/>
          <w:szCs w:val="24"/>
          <w:shd w:val="clear" w:color="auto" w:fill="FFFFFF"/>
          <w:lang w:bidi="ru-RU"/>
        </w:rPr>
        <w:t xml:space="preserve"> </w:t>
      </w:r>
      <w:r w:rsidRPr="004C2135">
        <w:rPr>
          <w:rFonts w:ascii="Times New Roman" w:eastAsia="Calibri" w:hAnsi="Times New Roman"/>
          <w:sz w:val="24"/>
          <w:szCs w:val="24"/>
          <w:lang w:eastAsia="en-US"/>
        </w:rPr>
        <w:t>Обучение ведется по программе и УМК «Школа России».</w:t>
      </w:r>
    </w:p>
    <w:p w:rsidR="00890FD7" w:rsidRPr="004C2135" w:rsidRDefault="00890FD7" w:rsidP="00890FD7">
      <w:pPr>
        <w:spacing w:after="0" w:line="240" w:lineRule="auto"/>
        <w:rPr>
          <w:rFonts w:ascii="Times New Roman" w:hAnsi="Times New Roman"/>
          <w:b/>
          <w:sz w:val="24"/>
          <w:szCs w:val="24"/>
        </w:rPr>
      </w:pPr>
    </w:p>
    <w:p w:rsidR="00890FD7" w:rsidRPr="004C2135" w:rsidRDefault="00890FD7" w:rsidP="00890FD7">
      <w:pPr>
        <w:widowControl w:val="0"/>
        <w:shd w:val="clear" w:color="auto" w:fill="FFFFFF"/>
        <w:spacing w:after="0" w:line="274" w:lineRule="exact"/>
        <w:ind w:firstLine="600"/>
        <w:jc w:val="both"/>
        <w:rPr>
          <w:rFonts w:ascii="Times New Roman" w:hAnsi="Times New Roman"/>
          <w:sz w:val="24"/>
          <w:szCs w:val="24"/>
        </w:rPr>
      </w:pPr>
      <w:r w:rsidRPr="004C2135">
        <w:rPr>
          <w:rFonts w:ascii="Times New Roman" w:hAnsi="Times New Roman"/>
          <w:sz w:val="24"/>
          <w:szCs w:val="24"/>
        </w:rPr>
        <w:t>Общая структура учебного (образовательного) плана имеет два раздела:</w:t>
      </w:r>
    </w:p>
    <w:p w:rsidR="00890FD7" w:rsidRPr="004C2135" w:rsidRDefault="00890FD7" w:rsidP="00890FD7">
      <w:pPr>
        <w:widowControl w:val="0"/>
        <w:shd w:val="clear" w:color="auto" w:fill="FFFFFF"/>
        <w:spacing w:after="0" w:line="274" w:lineRule="exact"/>
        <w:ind w:firstLine="600"/>
        <w:jc w:val="both"/>
        <w:rPr>
          <w:rFonts w:ascii="Times New Roman" w:hAnsi="Times New Roman"/>
          <w:sz w:val="24"/>
          <w:szCs w:val="24"/>
        </w:rPr>
      </w:pPr>
      <w:r w:rsidRPr="004C2135">
        <w:rPr>
          <w:rFonts w:ascii="Times New Roman" w:hAnsi="Times New Roman"/>
          <w:b/>
          <w:sz w:val="24"/>
          <w:szCs w:val="24"/>
        </w:rPr>
        <w:t xml:space="preserve">1 раздел: </w:t>
      </w:r>
      <w:r w:rsidRPr="004C2135">
        <w:rPr>
          <w:rFonts w:ascii="Times New Roman" w:hAnsi="Times New Roman"/>
          <w:sz w:val="24"/>
          <w:szCs w:val="24"/>
        </w:rPr>
        <w:t>обязательный (инвариантный) компонент ООП НОО;</w:t>
      </w:r>
    </w:p>
    <w:p w:rsidR="00890FD7" w:rsidRPr="004C2135" w:rsidRDefault="00890FD7" w:rsidP="00890FD7">
      <w:pPr>
        <w:widowControl w:val="0"/>
        <w:shd w:val="clear" w:color="auto" w:fill="FFFFFF"/>
        <w:spacing w:after="0" w:line="274" w:lineRule="exact"/>
        <w:ind w:firstLine="600"/>
        <w:jc w:val="both"/>
        <w:rPr>
          <w:rFonts w:ascii="Times New Roman" w:hAnsi="Times New Roman"/>
          <w:sz w:val="24"/>
          <w:szCs w:val="24"/>
        </w:rPr>
      </w:pPr>
      <w:r w:rsidRPr="004C2135">
        <w:rPr>
          <w:rFonts w:ascii="Times New Roman" w:hAnsi="Times New Roman"/>
          <w:b/>
          <w:sz w:val="24"/>
          <w:szCs w:val="24"/>
        </w:rPr>
        <w:t>2 раздел:</w:t>
      </w:r>
      <w:r w:rsidRPr="004C2135">
        <w:rPr>
          <w:rFonts w:ascii="Times New Roman" w:hAnsi="Times New Roman"/>
          <w:sz w:val="24"/>
          <w:szCs w:val="24"/>
        </w:rPr>
        <w:t>внеучебная образовательная деятельность младших школьников.</w:t>
      </w:r>
    </w:p>
    <w:p w:rsidR="00D8145D" w:rsidRPr="004C2135" w:rsidRDefault="00890FD7" w:rsidP="00D8145D">
      <w:pPr>
        <w:spacing w:after="0" w:line="240" w:lineRule="auto"/>
        <w:ind w:firstLine="708"/>
        <w:jc w:val="both"/>
        <w:rPr>
          <w:rFonts w:ascii="Times New Roman" w:hAnsi="Times New Roman"/>
          <w:sz w:val="24"/>
          <w:szCs w:val="24"/>
        </w:rPr>
      </w:pPr>
      <w:r w:rsidRPr="004C2135">
        <w:rPr>
          <w:rFonts w:ascii="Times New Roman" w:hAnsi="Times New Roman"/>
          <w:b/>
          <w:sz w:val="24"/>
          <w:szCs w:val="24"/>
        </w:rPr>
        <w:t>Обязательный компонент</w:t>
      </w:r>
      <w:r w:rsidRPr="004C2135">
        <w:rPr>
          <w:rFonts w:ascii="Times New Roman" w:hAnsi="Times New Roman"/>
          <w:sz w:val="24"/>
          <w:szCs w:val="24"/>
        </w:rPr>
        <w:t xml:space="preserve"> образовательной программы состоит из учебных предметов. В этом разделе указывается перечень предметных областей, учебных предметов. Внутри каждого учебного курса указывается общее количество часов в неделю. </w:t>
      </w:r>
      <w:r w:rsidRPr="004C2135">
        <w:rPr>
          <w:rFonts w:ascii="Times New Roman" w:hAnsi="Times New Roman"/>
          <w:b/>
          <w:sz w:val="24"/>
          <w:szCs w:val="24"/>
        </w:rPr>
        <w:t>Филология</w:t>
      </w:r>
      <w:r w:rsidRPr="004C2135">
        <w:rPr>
          <w:rFonts w:ascii="Times New Roman" w:hAnsi="Times New Roman"/>
          <w:sz w:val="24"/>
          <w:szCs w:val="24"/>
        </w:rPr>
        <w:t xml:space="preserve"> представлена предметами </w:t>
      </w:r>
      <w:r w:rsidRPr="004C2135">
        <w:rPr>
          <w:rFonts w:ascii="Times New Roman" w:hAnsi="Times New Roman"/>
          <w:b/>
          <w:sz w:val="24"/>
          <w:szCs w:val="24"/>
        </w:rPr>
        <w:t>«Русский язык»</w:t>
      </w:r>
      <w:r w:rsidRPr="004C2135">
        <w:rPr>
          <w:rFonts w:ascii="Times New Roman" w:hAnsi="Times New Roman"/>
          <w:sz w:val="24"/>
          <w:szCs w:val="24"/>
        </w:rPr>
        <w:t xml:space="preserve"> и </w:t>
      </w:r>
      <w:r w:rsidRPr="004C2135">
        <w:rPr>
          <w:rFonts w:ascii="Times New Roman" w:hAnsi="Times New Roman"/>
          <w:b/>
          <w:sz w:val="24"/>
          <w:szCs w:val="24"/>
        </w:rPr>
        <w:t>«Литературное чтение»</w:t>
      </w:r>
      <w:r w:rsidRPr="004C2135">
        <w:rPr>
          <w:rFonts w:ascii="Times New Roman" w:hAnsi="Times New Roman"/>
          <w:sz w:val="24"/>
          <w:szCs w:val="24"/>
        </w:rPr>
        <w:t xml:space="preserve"> (в первом классе «Обучение грамоте»). Новым направлением в развитии содержания русского языка является обучение искусству речи, умению общаться с собеседником, убеждать словом, отстаивать свою точку зрения. Содержание литературного образования приобщает детей к литературе как к искусству, обеспечивает благоприятные условия для практического включения ребенка в мир литературы, позволяет развивать литературные способности, самостоятельную творческую деятельность, культуру речевой коммуникации учащихся.</w:t>
      </w:r>
    </w:p>
    <w:p w:rsidR="00D8145D" w:rsidRPr="004C2135" w:rsidRDefault="00D8145D" w:rsidP="00D8145D">
      <w:pPr>
        <w:spacing w:after="0" w:line="240" w:lineRule="auto"/>
        <w:ind w:firstLine="708"/>
        <w:jc w:val="both"/>
        <w:rPr>
          <w:rFonts w:ascii="Times New Roman" w:eastAsia="Calibri" w:hAnsi="Times New Roman"/>
          <w:b/>
          <w:sz w:val="24"/>
          <w:szCs w:val="24"/>
          <w:lang w:eastAsia="en-US" w:bidi="ru-RU"/>
        </w:rPr>
      </w:pPr>
      <w:r w:rsidRPr="004C2135">
        <w:rPr>
          <w:rFonts w:ascii="Times New Roman" w:hAnsi="Times New Roman"/>
          <w:iCs/>
          <w:sz w:val="24"/>
          <w:szCs w:val="24"/>
        </w:rPr>
        <w:t xml:space="preserve"> На основании Письма Министерства образования и науки РФ от 09.10.2017 г. №ТС-945/08 «О реализации прав граждан на получение образования на родном языке» </w:t>
      </w:r>
      <w:r w:rsidRPr="004C2135">
        <w:rPr>
          <w:rFonts w:ascii="Times New Roman" w:eastAsia="Calibri" w:hAnsi="Times New Roman"/>
          <w:b/>
          <w:sz w:val="24"/>
          <w:szCs w:val="24"/>
          <w:lang w:eastAsia="en-US" w:bidi="ru-RU"/>
        </w:rPr>
        <w:t>и в соответствии с ФГОС начального общего образования предметная область «Литературное чтение на родном языке», «Родной язык» и «Родная литература» являются обязательными для изучения.</w:t>
      </w:r>
      <w:r w:rsidRPr="004C2135">
        <w:rPr>
          <w:rFonts w:ascii="Verdana" w:hAnsi="Verdana"/>
          <w:color w:val="222222"/>
          <w:sz w:val="24"/>
          <w:szCs w:val="24"/>
        </w:rPr>
        <w:t xml:space="preserve"> </w:t>
      </w:r>
      <w:r w:rsidRPr="004C2135">
        <w:rPr>
          <w:rFonts w:ascii="Times New Roman" w:eastAsia="Calibri" w:hAnsi="Times New Roman"/>
          <w:b/>
          <w:sz w:val="24"/>
          <w:szCs w:val="24"/>
          <w:lang w:eastAsia="en-US" w:bidi="ru-RU"/>
        </w:rPr>
        <w:t xml:space="preserve"> В связи с данным нововведением в расписании учащихся будут добавлены 3 академических часа 1-4 классах. Это даст возможность детям более детально познакомиться с языком и культурой родного края. </w:t>
      </w:r>
    </w:p>
    <w:p w:rsidR="00890FD7" w:rsidRPr="004C2135" w:rsidRDefault="00890FD7" w:rsidP="00890FD7">
      <w:pPr>
        <w:widowControl w:val="0"/>
        <w:shd w:val="clear" w:color="auto" w:fill="FFFFFF"/>
        <w:spacing w:after="0" w:line="274" w:lineRule="exact"/>
        <w:ind w:firstLine="600"/>
        <w:jc w:val="both"/>
        <w:rPr>
          <w:rFonts w:ascii="Times New Roman" w:hAnsi="Times New Roman"/>
          <w:sz w:val="24"/>
          <w:szCs w:val="24"/>
        </w:rPr>
      </w:pPr>
    </w:p>
    <w:p w:rsidR="00D8145D" w:rsidRPr="004C2135" w:rsidRDefault="00D8145D" w:rsidP="00890FD7">
      <w:pPr>
        <w:widowControl w:val="0"/>
        <w:shd w:val="clear" w:color="auto" w:fill="FFFFFF"/>
        <w:spacing w:after="0" w:line="274" w:lineRule="exact"/>
        <w:ind w:firstLine="600"/>
        <w:jc w:val="both"/>
        <w:rPr>
          <w:rFonts w:ascii="Times New Roman" w:hAnsi="Times New Roman"/>
          <w:b/>
          <w:sz w:val="24"/>
          <w:szCs w:val="24"/>
        </w:rPr>
      </w:pPr>
    </w:p>
    <w:p w:rsidR="00890FD7" w:rsidRPr="004C2135" w:rsidRDefault="00890FD7" w:rsidP="00890FD7">
      <w:pPr>
        <w:widowControl w:val="0"/>
        <w:shd w:val="clear" w:color="auto" w:fill="FFFFFF"/>
        <w:spacing w:after="0" w:line="274" w:lineRule="exact"/>
        <w:ind w:firstLine="600"/>
        <w:jc w:val="both"/>
        <w:rPr>
          <w:rFonts w:ascii="Times New Roman" w:hAnsi="Times New Roman"/>
          <w:sz w:val="24"/>
          <w:szCs w:val="24"/>
        </w:rPr>
      </w:pPr>
      <w:r w:rsidRPr="004C2135">
        <w:rPr>
          <w:rFonts w:ascii="Times New Roman" w:hAnsi="Times New Roman"/>
          <w:b/>
          <w:sz w:val="24"/>
          <w:szCs w:val="24"/>
        </w:rPr>
        <w:t xml:space="preserve">Предметная область«Математика» </w:t>
      </w:r>
      <w:r w:rsidRPr="004C2135">
        <w:rPr>
          <w:rFonts w:ascii="Times New Roman" w:hAnsi="Times New Roman"/>
          <w:sz w:val="24"/>
          <w:szCs w:val="24"/>
        </w:rPr>
        <w:t>представлена учебным предметом</w:t>
      </w:r>
      <w:r w:rsidRPr="004C2135">
        <w:rPr>
          <w:rFonts w:ascii="Times New Roman" w:hAnsi="Times New Roman"/>
          <w:b/>
          <w:sz w:val="24"/>
          <w:szCs w:val="24"/>
        </w:rPr>
        <w:t xml:space="preserve"> «Математика».</w:t>
      </w:r>
      <w:r w:rsidRPr="004C2135">
        <w:rPr>
          <w:rFonts w:ascii="Times New Roman" w:hAnsi="Times New Roman"/>
          <w:sz w:val="24"/>
          <w:szCs w:val="24"/>
        </w:rPr>
        <w:t xml:space="preserve"> Современное содержание математического образования направлено, главным образом, на интеллектуальное развитие младших школьников, формирование культуры и самостоятельности мышления.</w:t>
      </w:r>
    </w:p>
    <w:p w:rsidR="00890FD7" w:rsidRPr="004C2135" w:rsidRDefault="00890FD7" w:rsidP="00890FD7">
      <w:pPr>
        <w:widowControl w:val="0"/>
        <w:tabs>
          <w:tab w:val="left" w:pos="1220"/>
        </w:tabs>
        <w:spacing w:after="0" w:line="240" w:lineRule="auto"/>
        <w:jc w:val="both"/>
        <w:rPr>
          <w:rFonts w:ascii="Times New Roman" w:hAnsi="Times New Roman"/>
          <w:b/>
          <w:bCs/>
          <w:color w:val="000000"/>
          <w:sz w:val="24"/>
          <w:szCs w:val="24"/>
          <w:shd w:val="clear" w:color="auto" w:fill="FFFFFF"/>
          <w:lang w:bidi="ru-RU"/>
        </w:rPr>
      </w:pPr>
      <w:r w:rsidRPr="004C2135">
        <w:rPr>
          <w:rFonts w:ascii="Times New Roman" w:hAnsi="Times New Roman"/>
          <w:b/>
          <w:sz w:val="24"/>
          <w:szCs w:val="24"/>
        </w:rPr>
        <w:t>Обществознание и естествознание</w:t>
      </w:r>
      <w:r w:rsidRPr="004C2135">
        <w:rPr>
          <w:rFonts w:ascii="Times New Roman" w:hAnsi="Times New Roman"/>
          <w:sz w:val="24"/>
          <w:szCs w:val="24"/>
        </w:rPr>
        <w:t xml:space="preserve"> представляет интегрированный курс </w:t>
      </w:r>
      <w:r w:rsidRPr="004C2135">
        <w:rPr>
          <w:rFonts w:ascii="Times New Roman" w:hAnsi="Times New Roman"/>
          <w:b/>
          <w:sz w:val="24"/>
          <w:szCs w:val="24"/>
        </w:rPr>
        <w:t xml:space="preserve">«Окружающий </w:t>
      </w:r>
      <w:r w:rsidRPr="004C2135">
        <w:rPr>
          <w:rFonts w:ascii="Times New Roman" w:hAnsi="Times New Roman"/>
          <w:b/>
          <w:sz w:val="24"/>
          <w:szCs w:val="24"/>
        </w:rPr>
        <w:lastRenderedPageBreak/>
        <w:t>мир»</w:t>
      </w:r>
      <w:r w:rsidRPr="004C2135">
        <w:rPr>
          <w:rFonts w:ascii="Times New Roman" w:hAnsi="Times New Roman"/>
          <w:sz w:val="24"/>
          <w:szCs w:val="24"/>
        </w:rPr>
        <w:t>, содержание которого ориентировано на раскрытие неразрывной связи человека с окружающей средой и обществом, формирование у учащихся целостной картины мира.</w:t>
      </w:r>
      <w:r w:rsidRPr="004C2135">
        <w:rPr>
          <w:rFonts w:ascii="Times New Roman" w:hAnsi="Times New Roman"/>
          <w:b/>
          <w:bCs/>
          <w:color w:val="000000"/>
          <w:sz w:val="24"/>
          <w:szCs w:val="24"/>
          <w:shd w:val="clear" w:color="auto" w:fill="FFFFFF"/>
          <w:lang w:bidi="ru-RU"/>
        </w:rPr>
        <w:t xml:space="preserve"> </w:t>
      </w:r>
    </w:p>
    <w:p w:rsidR="00890FD7" w:rsidRPr="004C2135" w:rsidRDefault="00890FD7" w:rsidP="00890FD7">
      <w:pPr>
        <w:widowControl w:val="0"/>
        <w:tabs>
          <w:tab w:val="left" w:pos="1220"/>
        </w:tabs>
        <w:spacing w:after="0" w:line="240" w:lineRule="auto"/>
        <w:jc w:val="both"/>
        <w:rPr>
          <w:rFonts w:ascii="Times New Roman" w:hAnsi="Times New Roman"/>
          <w:sz w:val="24"/>
          <w:szCs w:val="24"/>
        </w:rPr>
      </w:pPr>
      <w:r w:rsidRPr="004C2135">
        <w:rPr>
          <w:rFonts w:ascii="Times New Roman" w:hAnsi="Times New Roman"/>
          <w:b/>
          <w:bCs/>
          <w:color w:val="000000"/>
          <w:sz w:val="24"/>
          <w:szCs w:val="24"/>
          <w:shd w:val="clear" w:color="auto" w:fill="FFFFFF"/>
          <w:lang w:bidi="ru-RU"/>
        </w:rPr>
        <w:t xml:space="preserve">«Окружающий мир» - </w:t>
      </w:r>
      <w:r w:rsidRPr="004C2135">
        <w:rPr>
          <w:rFonts w:ascii="Times New Roman" w:hAnsi="Times New Roman"/>
          <w:sz w:val="24"/>
          <w:szCs w:val="24"/>
        </w:rPr>
        <w:t>интегрированный курс (2 часа в неделю). В его содержание дополнительно введены развивающие модули и разделы социально</w:t>
      </w:r>
      <w:r w:rsidRPr="004C2135">
        <w:rPr>
          <w:rFonts w:ascii="Times New Roman" w:hAnsi="Times New Roman"/>
          <w:sz w:val="24"/>
          <w:szCs w:val="24"/>
        </w:rPr>
        <w:softHyphen/>
        <w:t xml:space="preserve">-гуманитарной направленности, а также элементы основ безопасности жизнедеятельности человека. Данный предмет должен изучаться интегрированно и при изучении учебных предметов: литературное чтение, русский язык, родной язык и литературное чтение, КТНД, математика, ОРКСЭ. </w:t>
      </w:r>
    </w:p>
    <w:p w:rsidR="00890FD7" w:rsidRPr="004C2135" w:rsidRDefault="00890FD7" w:rsidP="00890FD7">
      <w:pPr>
        <w:widowControl w:val="0"/>
        <w:shd w:val="clear" w:color="auto" w:fill="FFFFFF"/>
        <w:spacing w:after="0" w:line="274" w:lineRule="exact"/>
        <w:ind w:firstLine="600"/>
        <w:jc w:val="both"/>
        <w:rPr>
          <w:rFonts w:ascii="Times New Roman" w:hAnsi="Times New Roman"/>
          <w:sz w:val="24"/>
          <w:szCs w:val="24"/>
        </w:rPr>
      </w:pPr>
    </w:p>
    <w:p w:rsidR="00890FD7" w:rsidRPr="004C2135" w:rsidRDefault="00890FD7" w:rsidP="00890FD7">
      <w:pPr>
        <w:widowControl w:val="0"/>
        <w:shd w:val="clear" w:color="auto" w:fill="FFFFFF"/>
        <w:spacing w:after="0" w:line="274" w:lineRule="exact"/>
        <w:ind w:firstLine="600"/>
        <w:jc w:val="both"/>
        <w:rPr>
          <w:rFonts w:ascii="Times New Roman" w:hAnsi="Times New Roman"/>
          <w:sz w:val="24"/>
          <w:szCs w:val="24"/>
        </w:rPr>
      </w:pPr>
      <w:r w:rsidRPr="004C2135">
        <w:rPr>
          <w:rFonts w:ascii="Times New Roman" w:hAnsi="Times New Roman"/>
          <w:b/>
          <w:sz w:val="24"/>
          <w:szCs w:val="24"/>
        </w:rPr>
        <w:t>Основы духовно-нравственной культуры народов России</w:t>
      </w:r>
      <w:r w:rsidRPr="004C2135">
        <w:rPr>
          <w:rFonts w:ascii="Times New Roman" w:hAnsi="Times New Roman"/>
          <w:sz w:val="24"/>
          <w:szCs w:val="24"/>
        </w:rPr>
        <w:t xml:space="preserve"> представлены учебным курсом </w:t>
      </w:r>
      <w:r w:rsidRPr="004C2135">
        <w:rPr>
          <w:rFonts w:ascii="Times New Roman" w:hAnsi="Times New Roman"/>
          <w:b/>
          <w:sz w:val="24"/>
          <w:szCs w:val="24"/>
        </w:rPr>
        <w:t xml:space="preserve">«Основы религиозных культур и светской этики» </w:t>
      </w:r>
      <w:r w:rsidRPr="004C2135">
        <w:rPr>
          <w:rFonts w:ascii="Times New Roman" w:hAnsi="Times New Roman"/>
          <w:sz w:val="24"/>
          <w:szCs w:val="24"/>
        </w:rPr>
        <w:t xml:space="preserve">и курсом </w:t>
      </w:r>
      <w:r w:rsidRPr="004C2135">
        <w:rPr>
          <w:rFonts w:ascii="Times New Roman" w:hAnsi="Times New Roman"/>
          <w:b/>
          <w:sz w:val="24"/>
          <w:szCs w:val="24"/>
        </w:rPr>
        <w:t>«Культура и традиции народов Дагестана».</w:t>
      </w:r>
    </w:p>
    <w:p w:rsidR="00890FD7" w:rsidRPr="004C2135" w:rsidRDefault="00890FD7" w:rsidP="00890FD7">
      <w:pPr>
        <w:widowControl w:val="0"/>
        <w:spacing w:after="0" w:line="240" w:lineRule="auto"/>
        <w:jc w:val="both"/>
        <w:rPr>
          <w:rFonts w:ascii="Times New Roman" w:hAnsi="Times New Roman"/>
          <w:sz w:val="24"/>
          <w:szCs w:val="24"/>
        </w:rPr>
      </w:pPr>
      <w:r w:rsidRPr="004C2135">
        <w:rPr>
          <w:rFonts w:ascii="Times New Roman" w:hAnsi="Times New Roman"/>
          <w:b/>
          <w:bCs/>
          <w:color w:val="000000"/>
          <w:sz w:val="24"/>
          <w:szCs w:val="24"/>
          <w:u w:val="single"/>
          <w:lang w:bidi="ru-RU"/>
        </w:rPr>
        <w:t>«Основы религиозной культуры и светской этики»</w:t>
      </w:r>
      <w:r w:rsidRPr="004C2135">
        <w:rPr>
          <w:rFonts w:ascii="Times New Roman" w:hAnsi="Times New Roman"/>
          <w:sz w:val="24"/>
          <w:szCs w:val="24"/>
        </w:rPr>
        <w:t xml:space="preserve"> (далее - ОРКСЭ</w:t>
      </w:r>
      <w:r w:rsidRPr="004C2135">
        <w:rPr>
          <w:rFonts w:ascii="Times New Roman" w:hAnsi="Times New Roman"/>
          <w:b/>
          <w:bCs/>
          <w:color w:val="000000"/>
          <w:sz w:val="24"/>
          <w:szCs w:val="24"/>
          <w:lang w:bidi="ru-RU"/>
        </w:rPr>
        <w:t xml:space="preserve">)                                  </w:t>
      </w:r>
      <w:r w:rsidRPr="004C2135">
        <w:rPr>
          <w:rFonts w:ascii="Times New Roman" w:hAnsi="Times New Roman"/>
          <w:sz w:val="24"/>
          <w:szCs w:val="24"/>
        </w:rPr>
        <w:t xml:space="preserve">В учебный план </w:t>
      </w:r>
      <w:r w:rsidRPr="004C2135">
        <w:rPr>
          <w:rFonts w:ascii="Times New Roman" w:hAnsi="Times New Roman"/>
          <w:sz w:val="24"/>
          <w:szCs w:val="24"/>
          <w:lang w:val="en-US"/>
        </w:rPr>
        <w:t>IV</w:t>
      </w:r>
      <w:r w:rsidRPr="004C2135">
        <w:rPr>
          <w:rFonts w:ascii="Times New Roman" w:hAnsi="Times New Roman"/>
          <w:sz w:val="24"/>
          <w:szCs w:val="24"/>
        </w:rPr>
        <w:t xml:space="preserve"> класса включен 1 час в неделю (34 часов в год) на изучение учебного предмета «Основы религиозных культур и светской этики» (далее – ОРКСЭ). Аттестация учащихся в </w:t>
      </w:r>
      <w:r w:rsidRPr="004C2135">
        <w:rPr>
          <w:rFonts w:ascii="Times New Roman" w:hAnsi="Times New Roman"/>
          <w:sz w:val="24"/>
          <w:szCs w:val="24"/>
          <w:lang w:val="en-US"/>
        </w:rPr>
        <w:t>IV</w:t>
      </w:r>
      <w:r w:rsidRPr="004C2135">
        <w:rPr>
          <w:rFonts w:ascii="Times New Roman" w:hAnsi="Times New Roman"/>
          <w:sz w:val="24"/>
          <w:szCs w:val="24"/>
        </w:rPr>
        <w:t xml:space="preserve"> классах по учебному курсу «Основы религиозных культур и светской этики» – безоценочная.</w:t>
      </w:r>
    </w:p>
    <w:p w:rsidR="00890FD7" w:rsidRPr="004C2135" w:rsidRDefault="00890FD7" w:rsidP="00890FD7">
      <w:pPr>
        <w:widowControl w:val="0"/>
        <w:spacing w:after="0" w:line="240" w:lineRule="auto"/>
        <w:ind w:firstLine="601"/>
        <w:jc w:val="both"/>
        <w:rPr>
          <w:rFonts w:ascii="Times New Roman" w:hAnsi="Times New Roman"/>
          <w:sz w:val="24"/>
          <w:szCs w:val="24"/>
        </w:rPr>
      </w:pPr>
      <w:r w:rsidRPr="004C2135">
        <w:rPr>
          <w:rFonts w:ascii="Times New Roman" w:hAnsi="Times New Roman"/>
          <w:sz w:val="24"/>
          <w:szCs w:val="24"/>
        </w:rPr>
        <w:t>Целью комплексного курса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890FD7" w:rsidRPr="004C2135" w:rsidRDefault="00890FD7" w:rsidP="00890FD7">
      <w:pPr>
        <w:widowControl w:val="0"/>
        <w:spacing w:after="0" w:line="240" w:lineRule="auto"/>
        <w:ind w:firstLine="601"/>
        <w:jc w:val="both"/>
        <w:rPr>
          <w:rFonts w:ascii="Times New Roman" w:hAnsi="Times New Roman"/>
          <w:sz w:val="24"/>
          <w:szCs w:val="24"/>
        </w:rPr>
      </w:pPr>
      <w:r w:rsidRPr="004C2135">
        <w:rPr>
          <w:rFonts w:ascii="Times New Roman" w:hAnsi="Times New Roman"/>
          <w:sz w:val="24"/>
          <w:szCs w:val="24"/>
        </w:rPr>
        <w:t xml:space="preserve"> Выбор модуля, изучаемого в рамках курса </w:t>
      </w:r>
      <w:r w:rsidRPr="004C2135">
        <w:rPr>
          <w:rFonts w:ascii="Times New Roman" w:hAnsi="Times New Roman"/>
          <w:b/>
          <w:bCs/>
          <w:color w:val="000000"/>
          <w:sz w:val="24"/>
          <w:szCs w:val="24"/>
          <w:shd w:val="clear" w:color="auto" w:fill="FFFFFF"/>
          <w:lang w:bidi="ru-RU"/>
        </w:rPr>
        <w:t>ОРКСЭ</w:t>
      </w:r>
      <w:r w:rsidRPr="004C2135">
        <w:rPr>
          <w:rFonts w:ascii="Times New Roman" w:hAnsi="Times New Roman"/>
          <w:sz w:val="24"/>
          <w:szCs w:val="24"/>
        </w:rPr>
        <w:t xml:space="preserve">, осуществляется </w:t>
      </w:r>
      <w:r w:rsidRPr="004C2135">
        <w:rPr>
          <w:rFonts w:ascii="Times New Roman" w:hAnsi="Times New Roman"/>
          <w:b/>
          <w:bCs/>
          <w:color w:val="000000"/>
          <w:sz w:val="24"/>
          <w:szCs w:val="24"/>
          <w:shd w:val="clear" w:color="auto" w:fill="FFFFFF"/>
          <w:lang w:bidi="ru-RU"/>
        </w:rPr>
        <w:t xml:space="preserve">родителями </w:t>
      </w:r>
      <w:r w:rsidRPr="004C2135">
        <w:rPr>
          <w:rFonts w:ascii="Times New Roman" w:hAnsi="Times New Roman"/>
          <w:sz w:val="24"/>
          <w:szCs w:val="24"/>
        </w:rPr>
        <w:t xml:space="preserve">(законными представителями) учащихся. Выбор фиксируется протоколами родительских собраний и письменными заявлениями родителей. </w:t>
      </w:r>
    </w:p>
    <w:p w:rsidR="00890FD7" w:rsidRPr="004C2135" w:rsidRDefault="00890FD7" w:rsidP="00890FD7">
      <w:pPr>
        <w:widowControl w:val="0"/>
        <w:tabs>
          <w:tab w:val="left" w:pos="1225"/>
        </w:tabs>
        <w:spacing w:after="0" w:line="240" w:lineRule="auto"/>
        <w:jc w:val="both"/>
        <w:rPr>
          <w:rFonts w:ascii="Times New Roman" w:hAnsi="Times New Roman"/>
          <w:b/>
          <w:sz w:val="24"/>
          <w:szCs w:val="24"/>
        </w:rPr>
      </w:pPr>
    </w:p>
    <w:p w:rsidR="00890FD7" w:rsidRPr="004C2135" w:rsidRDefault="00890FD7" w:rsidP="00890FD7">
      <w:pPr>
        <w:widowControl w:val="0"/>
        <w:tabs>
          <w:tab w:val="left" w:pos="1225"/>
        </w:tabs>
        <w:spacing w:after="0" w:line="240" w:lineRule="auto"/>
        <w:jc w:val="both"/>
        <w:rPr>
          <w:rFonts w:ascii="Times New Roman" w:hAnsi="Times New Roman"/>
          <w:b/>
          <w:sz w:val="24"/>
          <w:szCs w:val="24"/>
        </w:rPr>
      </w:pPr>
    </w:p>
    <w:p w:rsidR="00890FD7" w:rsidRPr="004C2135" w:rsidRDefault="00890FD7" w:rsidP="00890FD7">
      <w:pPr>
        <w:widowControl w:val="0"/>
        <w:tabs>
          <w:tab w:val="left" w:pos="1225"/>
        </w:tabs>
        <w:spacing w:after="0" w:line="240" w:lineRule="auto"/>
        <w:jc w:val="both"/>
        <w:rPr>
          <w:rFonts w:ascii="Times New Roman" w:hAnsi="Times New Roman"/>
          <w:b/>
          <w:sz w:val="24"/>
          <w:szCs w:val="24"/>
        </w:rPr>
      </w:pPr>
      <w:r w:rsidRPr="004C2135">
        <w:rPr>
          <w:rFonts w:ascii="Times New Roman" w:hAnsi="Times New Roman"/>
          <w:b/>
          <w:sz w:val="24"/>
          <w:szCs w:val="24"/>
        </w:rPr>
        <w:t>Предметная область «Искусство»</w:t>
      </w:r>
      <w:r w:rsidRPr="004C2135">
        <w:rPr>
          <w:rFonts w:ascii="Times New Roman" w:hAnsi="Times New Roman"/>
          <w:sz w:val="24"/>
          <w:szCs w:val="24"/>
        </w:rPr>
        <w:t xml:space="preserve"> представлена учебным курсом </w:t>
      </w:r>
      <w:r w:rsidRPr="004C2135">
        <w:rPr>
          <w:rFonts w:ascii="Times New Roman" w:hAnsi="Times New Roman"/>
          <w:b/>
          <w:sz w:val="24"/>
          <w:szCs w:val="24"/>
        </w:rPr>
        <w:t>«Музыка»,</w:t>
      </w:r>
      <w:r w:rsidRPr="004C2135">
        <w:rPr>
          <w:rFonts w:ascii="Times New Roman" w:hAnsi="Times New Roman"/>
          <w:sz w:val="24"/>
          <w:szCs w:val="24"/>
        </w:rPr>
        <w:t xml:space="preserve"> который предусматривает формирование основ музыкальной культуры  обучающихся и приобретение первоначального опыта музыкально-творческой деятельности, и интегрированным курсом </w:t>
      </w:r>
      <w:r w:rsidRPr="004C2135">
        <w:rPr>
          <w:rFonts w:ascii="Times New Roman" w:hAnsi="Times New Roman"/>
          <w:b/>
          <w:sz w:val="24"/>
          <w:szCs w:val="24"/>
        </w:rPr>
        <w:t>«Изобразительное искусство+технология».</w:t>
      </w:r>
    </w:p>
    <w:p w:rsidR="00890FD7" w:rsidRPr="004C2135" w:rsidRDefault="00890FD7" w:rsidP="00890FD7">
      <w:pPr>
        <w:widowControl w:val="0"/>
        <w:tabs>
          <w:tab w:val="left" w:pos="1225"/>
        </w:tabs>
        <w:spacing w:after="0" w:line="240" w:lineRule="auto"/>
        <w:jc w:val="both"/>
        <w:rPr>
          <w:rFonts w:ascii="Times New Roman" w:hAnsi="Times New Roman"/>
          <w:sz w:val="24"/>
          <w:szCs w:val="24"/>
        </w:rPr>
      </w:pPr>
      <w:r w:rsidRPr="004C2135">
        <w:rPr>
          <w:rFonts w:ascii="Times New Roman" w:hAnsi="Times New Roman"/>
          <w:b/>
          <w:bCs/>
          <w:color w:val="000000"/>
          <w:sz w:val="24"/>
          <w:szCs w:val="24"/>
          <w:shd w:val="clear" w:color="auto" w:fill="FFFFFF"/>
          <w:lang w:bidi="ru-RU"/>
        </w:rPr>
        <w:t xml:space="preserve"> «Искусство» </w:t>
      </w:r>
      <w:r w:rsidRPr="004C2135">
        <w:rPr>
          <w:rFonts w:ascii="Times New Roman" w:hAnsi="Times New Roman"/>
          <w:sz w:val="24"/>
          <w:szCs w:val="24"/>
        </w:rPr>
        <w:t>Часы, отведенные на преподавание учебной области «Искусство» распределены следующим образом:</w:t>
      </w:r>
    </w:p>
    <w:p w:rsidR="00890FD7" w:rsidRPr="004C2135" w:rsidRDefault="00890FD7" w:rsidP="00890FD7">
      <w:pPr>
        <w:widowControl w:val="0"/>
        <w:spacing w:after="0" w:line="240" w:lineRule="auto"/>
        <w:jc w:val="both"/>
        <w:rPr>
          <w:rFonts w:ascii="Times New Roman" w:hAnsi="Times New Roman"/>
          <w:sz w:val="24"/>
          <w:szCs w:val="24"/>
        </w:rPr>
      </w:pPr>
      <w:r w:rsidRPr="004C2135">
        <w:rPr>
          <w:rFonts w:ascii="Times New Roman" w:hAnsi="Times New Roman"/>
          <w:b/>
          <w:bCs/>
          <w:color w:val="000000"/>
          <w:sz w:val="24"/>
          <w:szCs w:val="24"/>
          <w:shd w:val="clear" w:color="auto" w:fill="FFFFFF"/>
          <w:lang w:bidi="ru-RU"/>
        </w:rPr>
        <w:t>«Музыка</w:t>
      </w:r>
      <w:r w:rsidRPr="004C2135">
        <w:rPr>
          <w:rFonts w:ascii="Times New Roman" w:hAnsi="Times New Roman"/>
          <w:sz w:val="24"/>
          <w:szCs w:val="24"/>
        </w:rPr>
        <w:t>» - учебный предмет (1 час в неделю) в 1- 4 классах.</w:t>
      </w:r>
    </w:p>
    <w:p w:rsidR="00890FD7" w:rsidRPr="004C2135" w:rsidRDefault="00890FD7" w:rsidP="00890FD7">
      <w:pPr>
        <w:widowControl w:val="0"/>
        <w:spacing w:after="0" w:line="240" w:lineRule="auto"/>
        <w:jc w:val="both"/>
        <w:rPr>
          <w:rFonts w:ascii="Times New Roman" w:hAnsi="Times New Roman"/>
          <w:sz w:val="24"/>
          <w:szCs w:val="24"/>
        </w:rPr>
      </w:pPr>
      <w:r w:rsidRPr="004C2135">
        <w:rPr>
          <w:rFonts w:ascii="Times New Roman" w:hAnsi="Times New Roman"/>
          <w:b/>
          <w:bCs/>
          <w:color w:val="000000"/>
          <w:sz w:val="24"/>
          <w:szCs w:val="24"/>
          <w:shd w:val="clear" w:color="auto" w:fill="FFFFFF"/>
          <w:lang w:bidi="ru-RU"/>
        </w:rPr>
        <w:t xml:space="preserve">«Изобразительное искусство» - </w:t>
      </w:r>
      <w:r w:rsidRPr="004C2135">
        <w:rPr>
          <w:rFonts w:ascii="Times New Roman" w:hAnsi="Times New Roman"/>
          <w:sz w:val="24"/>
          <w:szCs w:val="24"/>
        </w:rPr>
        <w:t>учебный предмет - 1час в неделю в 1- 4-х классах в соответствии с Примерным базисным учебным планом МОН РД проводится интегрированно с художественным трудом.</w:t>
      </w:r>
    </w:p>
    <w:p w:rsidR="00890FD7" w:rsidRPr="004C2135" w:rsidRDefault="00890FD7" w:rsidP="00890FD7">
      <w:pPr>
        <w:widowControl w:val="0"/>
        <w:spacing w:after="0" w:line="240" w:lineRule="auto"/>
        <w:ind w:firstLine="600"/>
        <w:jc w:val="both"/>
        <w:rPr>
          <w:rFonts w:ascii="Times New Roman" w:hAnsi="Times New Roman"/>
          <w:sz w:val="24"/>
          <w:szCs w:val="24"/>
        </w:rPr>
      </w:pPr>
      <w:r w:rsidRPr="004C2135">
        <w:rPr>
          <w:rFonts w:ascii="Times New Roman" w:hAnsi="Times New Roman"/>
          <w:sz w:val="24"/>
          <w:szCs w:val="24"/>
        </w:rPr>
        <w:t>Целью преподавания изобразительных искусств (живопись, графика, скульптура, дизайн, архитектура, декоративно-прикладное искусство) является художественное образование и эстетическое воспитание, приобщение обучающихся к миру пластических искусств как неотъемлемая часть духовной и материальной культуры, как эффективное средство формирования и развития личности ребенка.</w:t>
      </w:r>
    </w:p>
    <w:p w:rsidR="00890FD7" w:rsidRPr="004C2135" w:rsidRDefault="00890FD7" w:rsidP="00890FD7">
      <w:pPr>
        <w:widowControl w:val="0"/>
        <w:shd w:val="clear" w:color="auto" w:fill="FFFFFF"/>
        <w:spacing w:after="0" w:line="274" w:lineRule="exact"/>
        <w:ind w:firstLine="600"/>
        <w:jc w:val="both"/>
        <w:rPr>
          <w:rFonts w:ascii="Times New Roman" w:hAnsi="Times New Roman"/>
          <w:b/>
          <w:bCs/>
          <w:color w:val="000000"/>
          <w:sz w:val="24"/>
          <w:szCs w:val="24"/>
          <w:shd w:val="clear" w:color="auto" w:fill="FFFFFF"/>
          <w:lang w:bidi="ru-RU"/>
        </w:rPr>
      </w:pPr>
    </w:p>
    <w:p w:rsidR="00890FD7" w:rsidRPr="004C2135" w:rsidRDefault="00890FD7" w:rsidP="00890FD7">
      <w:pPr>
        <w:widowControl w:val="0"/>
        <w:shd w:val="clear" w:color="auto" w:fill="FFFFFF"/>
        <w:spacing w:after="0" w:line="274" w:lineRule="exact"/>
        <w:ind w:firstLine="600"/>
        <w:jc w:val="both"/>
        <w:rPr>
          <w:rFonts w:ascii="Times New Roman" w:hAnsi="Times New Roman"/>
          <w:b/>
          <w:sz w:val="24"/>
          <w:szCs w:val="24"/>
        </w:rPr>
      </w:pPr>
      <w:r w:rsidRPr="004C2135">
        <w:rPr>
          <w:rFonts w:ascii="Times New Roman" w:hAnsi="Times New Roman"/>
          <w:b/>
          <w:bCs/>
          <w:color w:val="000000"/>
          <w:sz w:val="24"/>
          <w:szCs w:val="24"/>
          <w:shd w:val="clear" w:color="auto" w:fill="FFFFFF"/>
          <w:lang w:bidi="ru-RU"/>
        </w:rPr>
        <w:t xml:space="preserve">«Иностранный язык» - </w:t>
      </w:r>
      <w:r w:rsidRPr="004C2135">
        <w:rPr>
          <w:rFonts w:ascii="Times New Roman" w:hAnsi="Times New Roman"/>
          <w:sz w:val="24"/>
          <w:szCs w:val="24"/>
        </w:rPr>
        <w:t>ведется преподавание английского языка на базовом уровне (2 часа в неделю) во 2-4 классах.</w:t>
      </w:r>
    </w:p>
    <w:p w:rsidR="00890FD7" w:rsidRPr="004C2135" w:rsidRDefault="00890FD7" w:rsidP="00890FD7">
      <w:pPr>
        <w:keepNext/>
        <w:keepLines/>
        <w:spacing w:after="0" w:line="240" w:lineRule="auto"/>
        <w:jc w:val="both"/>
        <w:rPr>
          <w:rFonts w:ascii="Times New Roman" w:hAnsi="Times New Roman"/>
          <w:sz w:val="24"/>
          <w:szCs w:val="24"/>
        </w:rPr>
      </w:pPr>
      <w:r w:rsidRPr="004C2135">
        <w:rPr>
          <w:rFonts w:ascii="Times New Roman" w:hAnsi="Times New Roman"/>
          <w:b/>
          <w:sz w:val="24"/>
          <w:szCs w:val="24"/>
        </w:rPr>
        <w:t>Предметная область «Физическая культура»</w:t>
      </w:r>
      <w:r w:rsidRPr="004C2135">
        <w:rPr>
          <w:rFonts w:ascii="Times New Roman" w:hAnsi="Times New Roman"/>
          <w:sz w:val="24"/>
          <w:szCs w:val="24"/>
        </w:rPr>
        <w:t xml:space="preserve"> представлена учебным предметом с таким же названием.</w:t>
      </w:r>
    </w:p>
    <w:p w:rsidR="00890FD7" w:rsidRPr="004C2135" w:rsidRDefault="00890FD7" w:rsidP="00890FD7">
      <w:pPr>
        <w:keepNext/>
        <w:keepLines/>
        <w:spacing w:after="0" w:line="240" w:lineRule="auto"/>
        <w:jc w:val="both"/>
        <w:rPr>
          <w:rFonts w:ascii="Times New Roman" w:hAnsi="Times New Roman"/>
          <w:sz w:val="24"/>
          <w:szCs w:val="24"/>
        </w:rPr>
      </w:pPr>
      <w:r w:rsidRPr="004C2135">
        <w:rPr>
          <w:rFonts w:ascii="Times New Roman" w:hAnsi="Times New Roman"/>
          <w:b/>
          <w:bCs/>
          <w:color w:val="000000"/>
          <w:sz w:val="24"/>
          <w:szCs w:val="24"/>
          <w:u w:val="single"/>
          <w:lang w:bidi="ru-RU"/>
        </w:rPr>
        <w:t xml:space="preserve"> «Физическая культура» -</w:t>
      </w:r>
      <w:r w:rsidRPr="004C2135">
        <w:rPr>
          <w:rFonts w:ascii="Times New Roman" w:hAnsi="Times New Roman"/>
          <w:sz w:val="24"/>
          <w:szCs w:val="24"/>
        </w:rPr>
        <w:t xml:space="preserve"> учебный предмет  (3 часа в неделю) реализуется на уроках физической культуры.</w:t>
      </w:r>
    </w:p>
    <w:p w:rsidR="00890FD7" w:rsidRPr="004C2135" w:rsidRDefault="00890FD7" w:rsidP="00890FD7">
      <w:pPr>
        <w:widowControl w:val="0"/>
        <w:spacing w:after="0" w:line="240" w:lineRule="auto"/>
        <w:ind w:firstLine="740"/>
        <w:jc w:val="both"/>
        <w:rPr>
          <w:rFonts w:ascii="Times New Roman" w:hAnsi="Times New Roman"/>
          <w:sz w:val="24"/>
          <w:szCs w:val="24"/>
        </w:rPr>
      </w:pPr>
      <w:r w:rsidRPr="004C2135">
        <w:rPr>
          <w:rFonts w:ascii="Times New Roman" w:hAnsi="Times New Roman"/>
          <w:sz w:val="24"/>
          <w:szCs w:val="24"/>
        </w:rPr>
        <w:t xml:space="preserve">В оздоровительных целях в общеобразовательной организации созданы условия для реализации биологической потребности организма детей в двигательной активности: </w:t>
      </w:r>
      <w:r w:rsidRPr="004C2135">
        <w:rPr>
          <w:rFonts w:ascii="Times New Roman" w:hAnsi="Times New Roman"/>
          <w:sz w:val="24"/>
          <w:szCs w:val="24"/>
        </w:rPr>
        <w:lastRenderedPageBreak/>
        <w:t>проведение уроков физической культуры, подвижных игр во время перемен, организация внеклассных спортивных мероприятий. Все это способствует развитию и сохранению здоровья детей, профилактике простудных заболеваний. С целью профилактики утомления, нарушения осанки и зрения обучающихся на уроках проводятся физкультминутки.</w:t>
      </w:r>
    </w:p>
    <w:p w:rsidR="00890FD7" w:rsidRPr="004C2135" w:rsidRDefault="00890FD7" w:rsidP="00890FD7">
      <w:pPr>
        <w:widowControl w:val="0"/>
        <w:spacing w:after="0" w:line="240" w:lineRule="auto"/>
        <w:jc w:val="both"/>
        <w:rPr>
          <w:rFonts w:ascii="Times New Roman" w:hAnsi="Times New Roman"/>
          <w:b/>
          <w:bCs/>
          <w:kern w:val="28"/>
          <w:sz w:val="24"/>
          <w:szCs w:val="24"/>
        </w:rPr>
      </w:pPr>
      <w:r w:rsidRPr="004C2135">
        <w:rPr>
          <w:rFonts w:ascii="Times New Roman" w:hAnsi="Times New Roman"/>
          <w:b/>
          <w:bCs/>
          <w:kern w:val="28"/>
          <w:sz w:val="24"/>
          <w:szCs w:val="24"/>
        </w:rPr>
        <w:t>3. Внеурочная деятельность.</w:t>
      </w:r>
    </w:p>
    <w:p w:rsidR="00890FD7" w:rsidRPr="004C2135" w:rsidRDefault="00890FD7" w:rsidP="00890FD7">
      <w:pPr>
        <w:spacing w:after="0" w:line="240" w:lineRule="auto"/>
        <w:jc w:val="both"/>
        <w:rPr>
          <w:rFonts w:ascii="Times New Roman" w:hAnsi="Times New Roman"/>
          <w:sz w:val="24"/>
          <w:szCs w:val="24"/>
        </w:rPr>
      </w:pPr>
      <w:r w:rsidRPr="004C2135">
        <w:rPr>
          <w:rFonts w:ascii="Times New Roman" w:hAnsi="Times New Roman"/>
          <w:sz w:val="24"/>
          <w:szCs w:val="24"/>
        </w:rPr>
        <w:t xml:space="preserve">          Внеурочная деятельность в школе организуется с учетом рекомендаций следующих документов:</w:t>
      </w:r>
    </w:p>
    <w:p w:rsidR="00890FD7" w:rsidRPr="004C2135" w:rsidRDefault="00890FD7" w:rsidP="00890FD7">
      <w:pPr>
        <w:spacing w:after="0" w:line="240" w:lineRule="auto"/>
        <w:ind w:left="360"/>
        <w:jc w:val="both"/>
        <w:rPr>
          <w:rFonts w:ascii="Times New Roman" w:hAnsi="Times New Roman"/>
          <w:sz w:val="24"/>
          <w:szCs w:val="24"/>
        </w:rPr>
      </w:pPr>
      <w:r w:rsidRPr="004C2135">
        <w:rPr>
          <w:rFonts w:ascii="Times New Roman" w:hAnsi="Times New Roman"/>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                          санитарно-эпидемиологическими правилами и нормативами СанПиН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врача Российской Федерации  от 29.12.2010 № 189.</w:t>
      </w:r>
    </w:p>
    <w:p w:rsidR="00890FD7" w:rsidRPr="004C2135" w:rsidRDefault="00890FD7" w:rsidP="00890FD7">
      <w:pPr>
        <w:spacing w:after="0"/>
        <w:ind w:right="220"/>
        <w:jc w:val="both"/>
        <w:rPr>
          <w:rFonts w:ascii="Times New Roman" w:hAnsi="Times New Roman"/>
          <w:sz w:val="24"/>
          <w:szCs w:val="24"/>
        </w:rPr>
      </w:pPr>
      <w:r w:rsidRPr="004C2135">
        <w:rPr>
          <w:rFonts w:ascii="Times New Roman" w:hAnsi="Times New Roman"/>
          <w:sz w:val="24"/>
          <w:szCs w:val="24"/>
        </w:rPr>
        <w:t xml:space="preserve">            Внеурочная деятельность организуется по 5 направлениям развития личности: </w:t>
      </w:r>
    </w:p>
    <w:p w:rsidR="00890FD7" w:rsidRPr="004C2135" w:rsidRDefault="00890FD7" w:rsidP="00B96134">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4C2135">
        <w:rPr>
          <w:rFonts w:ascii="Times New Roman" w:hAnsi="Times New Roman"/>
          <w:sz w:val="24"/>
          <w:szCs w:val="24"/>
        </w:rPr>
        <w:t xml:space="preserve">спортивно-оздоровительное; </w:t>
      </w:r>
    </w:p>
    <w:p w:rsidR="00890FD7" w:rsidRPr="004C2135" w:rsidRDefault="00890FD7" w:rsidP="00B96134">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4C2135">
        <w:rPr>
          <w:rFonts w:ascii="Times New Roman" w:hAnsi="Times New Roman"/>
          <w:sz w:val="24"/>
          <w:szCs w:val="24"/>
        </w:rPr>
        <w:t>общекультурное;</w:t>
      </w:r>
    </w:p>
    <w:p w:rsidR="00890FD7" w:rsidRPr="004C2135" w:rsidRDefault="00890FD7" w:rsidP="00B96134">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4C2135">
        <w:rPr>
          <w:rFonts w:ascii="Times New Roman" w:hAnsi="Times New Roman"/>
          <w:sz w:val="24"/>
          <w:szCs w:val="24"/>
        </w:rPr>
        <w:t>общеинтеллектуальное;</w:t>
      </w:r>
    </w:p>
    <w:p w:rsidR="00890FD7" w:rsidRPr="004C2135" w:rsidRDefault="00890FD7" w:rsidP="00B96134">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4C2135">
        <w:rPr>
          <w:rFonts w:ascii="Times New Roman" w:hAnsi="Times New Roman"/>
          <w:sz w:val="24"/>
          <w:szCs w:val="24"/>
        </w:rPr>
        <w:t>духовно-нравственное;</w:t>
      </w:r>
    </w:p>
    <w:p w:rsidR="00890FD7" w:rsidRPr="004C2135" w:rsidRDefault="00890FD7" w:rsidP="00B96134">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4C2135">
        <w:rPr>
          <w:rFonts w:ascii="Times New Roman" w:hAnsi="Times New Roman"/>
          <w:sz w:val="24"/>
          <w:szCs w:val="24"/>
        </w:rPr>
        <w:t>социальное.</w:t>
      </w:r>
    </w:p>
    <w:p w:rsidR="00890FD7" w:rsidRPr="004C2135" w:rsidRDefault="00890FD7" w:rsidP="00890FD7">
      <w:pPr>
        <w:widowControl w:val="0"/>
        <w:spacing w:after="0" w:line="240" w:lineRule="auto"/>
        <w:jc w:val="both"/>
        <w:rPr>
          <w:rFonts w:ascii="Times New Roman" w:hAnsi="Times New Roman"/>
          <w:sz w:val="24"/>
          <w:szCs w:val="24"/>
        </w:rPr>
      </w:pPr>
      <w:r w:rsidRPr="004C2135">
        <w:rPr>
          <w:rFonts w:ascii="Times New Roman" w:hAnsi="Times New Roman"/>
          <w:sz w:val="24"/>
          <w:szCs w:val="24"/>
        </w:rPr>
        <w:t xml:space="preserve">            МКОУ «Джинабинская СОШ»   предоставляет обучающимся возможность выбора широкого спектра занятий, направленных на их развитие в таких формах как экскурсии, кружки, секции, конференции, олимпиады, соревнования, общественно полезные практики. Основной принцип внеурочной деятельности - </w:t>
      </w:r>
      <w:r w:rsidRPr="004C2135">
        <w:rPr>
          <w:rFonts w:ascii="Times New Roman" w:hAnsi="Times New Roman"/>
          <w:b/>
          <w:bCs/>
          <w:color w:val="000000"/>
          <w:sz w:val="24"/>
          <w:szCs w:val="24"/>
          <w:shd w:val="clear" w:color="auto" w:fill="FFFFFF"/>
          <w:lang w:bidi="ru-RU"/>
        </w:rPr>
        <w:t xml:space="preserve">добровольность выбора </w:t>
      </w:r>
      <w:r w:rsidRPr="004C2135">
        <w:rPr>
          <w:rFonts w:ascii="Times New Roman" w:hAnsi="Times New Roman"/>
          <w:sz w:val="24"/>
          <w:szCs w:val="24"/>
        </w:rPr>
        <w:t xml:space="preserve">ребёнком сферы деятельности, удовлетворение его личных потребностей, интересов. </w:t>
      </w:r>
    </w:p>
    <w:p w:rsidR="00890FD7" w:rsidRPr="004C2135" w:rsidRDefault="00890FD7" w:rsidP="00890FD7">
      <w:pPr>
        <w:widowControl w:val="0"/>
        <w:spacing w:after="0" w:line="240" w:lineRule="auto"/>
        <w:jc w:val="both"/>
        <w:rPr>
          <w:rFonts w:ascii="Times New Roman" w:hAnsi="Times New Roman"/>
          <w:sz w:val="24"/>
          <w:szCs w:val="24"/>
        </w:rPr>
      </w:pPr>
      <w:r w:rsidRPr="004C2135">
        <w:rPr>
          <w:rFonts w:ascii="Times New Roman" w:hAnsi="Times New Roman"/>
          <w:sz w:val="24"/>
          <w:szCs w:val="24"/>
        </w:rPr>
        <w:t xml:space="preserve">            На основании произведенного выбора формируются учебные группы вне зависимости от количества обучающихся в каждой группе.</w:t>
      </w:r>
    </w:p>
    <w:p w:rsidR="00890FD7" w:rsidRPr="004C2135" w:rsidRDefault="00890FD7" w:rsidP="00890FD7">
      <w:pPr>
        <w:spacing w:after="0" w:line="240" w:lineRule="auto"/>
        <w:ind w:firstLine="567"/>
        <w:jc w:val="both"/>
        <w:rPr>
          <w:rFonts w:ascii="Times New Roman" w:hAnsi="Times New Roman"/>
          <w:sz w:val="24"/>
          <w:szCs w:val="24"/>
        </w:rPr>
      </w:pPr>
      <w:r w:rsidRPr="004C2135">
        <w:rPr>
          <w:rFonts w:ascii="Times New Roman" w:hAnsi="Times New Roman"/>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 Продолжительность занятий внеурочной деятельности и их количество в неделю определяется приказом общеобразовательного учреждения.</w:t>
      </w:r>
    </w:p>
    <w:p w:rsidR="00890FD7" w:rsidRPr="004C2135" w:rsidRDefault="00890FD7" w:rsidP="00890FD7">
      <w:pPr>
        <w:spacing w:after="0" w:line="240" w:lineRule="auto"/>
        <w:ind w:firstLine="567"/>
        <w:jc w:val="both"/>
        <w:rPr>
          <w:rFonts w:ascii="Times New Roman" w:hAnsi="Times New Roman"/>
          <w:sz w:val="24"/>
          <w:szCs w:val="24"/>
        </w:rPr>
      </w:pPr>
      <w:r w:rsidRPr="004C2135">
        <w:rPr>
          <w:rFonts w:ascii="Times New Roman" w:hAnsi="Times New Roman"/>
          <w:sz w:val="24"/>
          <w:szCs w:val="24"/>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 </w:t>
      </w:r>
    </w:p>
    <w:p w:rsidR="00890FD7" w:rsidRPr="004C2135" w:rsidRDefault="00890FD7" w:rsidP="00890FD7">
      <w:pPr>
        <w:spacing w:after="0" w:line="240" w:lineRule="auto"/>
        <w:ind w:firstLine="567"/>
        <w:jc w:val="both"/>
        <w:rPr>
          <w:rFonts w:ascii="Times New Roman" w:hAnsi="Times New Roman"/>
          <w:sz w:val="24"/>
          <w:szCs w:val="24"/>
        </w:rPr>
      </w:pPr>
      <w:r w:rsidRPr="004C2135">
        <w:rPr>
          <w:rFonts w:ascii="Times New Roman" w:hAnsi="Times New Roman"/>
          <w:sz w:val="24"/>
          <w:szCs w:val="24"/>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890FD7" w:rsidRPr="004C2135" w:rsidRDefault="00890FD7" w:rsidP="00D8145D">
      <w:pPr>
        <w:spacing w:after="0"/>
        <w:jc w:val="both"/>
        <w:rPr>
          <w:rFonts w:ascii="Times New Roman" w:hAnsi="Times New Roman"/>
          <w:sz w:val="24"/>
          <w:szCs w:val="24"/>
        </w:rPr>
      </w:pPr>
      <w:r w:rsidRPr="004C2135">
        <w:rPr>
          <w:rFonts w:ascii="Times New Roman" w:hAnsi="Times New Roman"/>
          <w:sz w:val="24"/>
          <w:szCs w:val="24"/>
          <w:lang w:eastAsia="zh-CN"/>
        </w:rPr>
        <w:t xml:space="preserve">        Расписание уроков составляется отдельно для обязательных и внеурочных  занятий.</w:t>
      </w:r>
    </w:p>
    <w:p w:rsidR="00890FD7" w:rsidRPr="004C2135" w:rsidRDefault="00890FD7" w:rsidP="00890FD7">
      <w:pPr>
        <w:spacing w:after="0" w:line="240" w:lineRule="auto"/>
        <w:ind w:firstLine="708"/>
        <w:rPr>
          <w:rFonts w:ascii="Times New Roman" w:hAnsi="Times New Roman"/>
          <w:sz w:val="24"/>
          <w:szCs w:val="24"/>
        </w:rPr>
      </w:pPr>
      <w:r w:rsidRPr="004C2135">
        <w:rPr>
          <w:rFonts w:ascii="Times New Roman" w:hAnsi="Times New Roman"/>
          <w:sz w:val="24"/>
          <w:szCs w:val="24"/>
        </w:rPr>
        <w:t xml:space="preserve"> Продолжительность занятий 35-45 минут. Для обучающихся </w:t>
      </w:r>
      <w:r w:rsidRPr="004C2135">
        <w:rPr>
          <w:rFonts w:ascii="Times New Roman" w:hAnsi="Times New Roman"/>
          <w:sz w:val="24"/>
          <w:szCs w:val="24"/>
          <w:lang w:val="en-US"/>
        </w:rPr>
        <w:t>I</w:t>
      </w:r>
      <w:r w:rsidRPr="004C2135">
        <w:rPr>
          <w:rFonts w:ascii="Times New Roman" w:hAnsi="Times New Roman"/>
          <w:sz w:val="24"/>
          <w:szCs w:val="24"/>
        </w:rPr>
        <w:t xml:space="preserve">-х классов в 1-м полугодии продолжительность занятий не превышает 35 минут. </w:t>
      </w:r>
    </w:p>
    <w:p w:rsidR="00890FD7" w:rsidRPr="004C2135" w:rsidRDefault="00890FD7" w:rsidP="00890FD7">
      <w:pPr>
        <w:spacing w:after="0" w:line="240" w:lineRule="auto"/>
        <w:ind w:firstLine="708"/>
        <w:rPr>
          <w:rFonts w:ascii="Times New Roman" w:hAnsi="Times New Roman"/>
          <w:sz w:val="24"/>
          <w:szCs w:val="24"/>
        </w:rPr>
      </w:pPr>
      <w:r w:rsidRPr="004C2135">
        <w:rPr>
          <w:rFonts w:ascii="Times New Roman" w:hAnsi="Times New Roman"/>
          <w:sz w:val="24"/>
          <w:szCs w:val="24"/>
        </w:rPr>
        <w:t>Занятия проводятся  через  формы, отличные от классно-урочной системы: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890FD7" w:rsidRPr="004C2135" w:rsidRDefault="00890FD7" w:rsidP="00890FD7">
      <w:pPr>
        <w:spacing w:after="0" w:line="240" w:lineRule="auto"/>
        <w:rPr>
          <w:rFonts w:ascii="Times New Roman" w:hAnsi="Times New Roman"/>
          <w:sz w:val="24"/>
          <w:szCs w:val="24"/>
        </w:rPr>
      </w:pPr>
      <w:r w:rsidRPr="004C2135">
        <w:rPr>
          <w:rFonts w:ascii="Times New Roman" w:hAnsi="Times New Roman"/>
          <w:sz w:val="24"/>
          <w:szCs w:val="24"/>
        </w:rPr>
        <w:lastRenderedPageBreak/>
        <w:t xml:space="preserve">         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образовательной организации, и является Приложением к Учебному плану МКОУ «Джинабинская СОШ»  .</w:t>
      </w:r>
    </w:p>
    <w:p w:rsidR="00890FD7" w:rsidRPr="004C2135" w:rsidRDefault="00890FD7" w:rsidP="00890FD7">
      <w:pPr>
        <w:spacing w:after="0" w:line="240" w:lineRule="auto"/>
        <w:rPr>
          <w:rFonts w:ascii="Times New Roman" w:hAnsi="Times New Roman"/>
          <w:sz w:val="24"/>
          <w:szCs w:val="24"/>
        </w:rPr>
      </w:pPr>
      <w:r w:rsidRPr="004C2135">
        <w:rPr>
          <w:rFonts w:ascii="Times New Roman" w:hAnsi="Times New Roman"/>
          <w:sz w:val="24"/>
          <w:szCs w:val="24"/>
        </w:rPr>
        <w:t xml:space="preserve">   С 1 сентября 2019 года обязательным является предмет «шахматы».           </w:t>
      </w:r>
    </w:p>
    <w:p w:rsidR="00890FD7" w:rsidRPr="004C2135" w:rsidRDefault="00890FD7" w:rsidP="00890FD7">
      <w:pPr>
        <w:spacing w:after="0" w:line="240" w:lineRule="auto"/>
        <w:rPr>
          <w:rFonts w:ascii="Times New Roman" w:hAnsi="Times New Roman"/>
          <w:sz w:val="24"/>
          <w:szCs w:val="24"/>
        </w:rPr>
      </w:pPr>
      <w:r w:rsidRPr="004C2135">
        <w:rPr>
          <w:rFonts w:ascii="Times New Roman" w:hAnsi="Times New Roman"/>
          <w:sz w:val="24"/>
          <w:szCs w:val="24"/>
        </w:rPr>
        <w:t xml:space="preserve">  В целях обеспечения индивидуальных потребностей обучающихся в I-IV классах 4 часа из внеурочной деятельности отведены на преподавание курса «Шахматы» по 1 часу в каждом классе.</w:t>
      </w:r>
    </w:p>
    <w:p w:rsidR="007A7274" w:rsidRPr="004C2135" w:rsidRDefault="007A7274" w:rsidP="007A7274">
      <w:pPr>
        <w:rPr>
          <w:rFonts w:ascii="Times New Roman" w:hAnsi="Times New Roman"/>
          <w:b/>
          <w:sz w:val="24"/>
          <w:szCs w:val="24"/>
        </w:rPr>
      </w:pPr>
    </w:p>
    <w:p w:rsidR="00841C0A" w:rsidRPr="004C2135" w:rsidRDefault="00841C0A" w:rsidP="00841C0A">
      <w:pPr>
        <w:jc w:val="center"/>
        <w:rPr>
          <w:rFonts w:ascii="Times New Roman" w:hAnsi="Times New Roman"/>
          <w:b/>
          <w:sz w:val="24"/>
          <w:szCs w:val="24"/>
        </w:rPr>
      </w:pPr>
      <w:r w:rsidRPr="004C2135">
        <w:rPr>
          <w:rFonts w:ascii="Times New Roman" w:hAnsi="Times New Roman"/>
          <w:b/>
          <w:sz w:val="24"/>
          <w:szCs w:val="24"/>
        </w:rPr>
        <w:t xml:space="preserve">Учебный план                                                                                                                  для </w:t>
      </w:r>
      <w:r w:rsidRPr="004C2135">
        <w:rPr>
          <w:rFonts w:ascii="Times New Roman" w:hAnsi="Times New Roman"/>
          <w:b/>
          <w:sz w:val="24"/>
          <w:szCs w:val="24"/>
          <w:lang w:val="en-US"/>
        </w:rPr>
        <w:t>I</w:t>
      </w:r>
      <w:r w:rsidRPr="004C2135">
        <w:rPr>
          <w:rFonts w:ascii="Times New Roman" w:hAnsi="Times New Roman"/>
          <w:b/>
          <w:sz w:val="24"/>
          <w:szCs w:val="24"/>
        </w:rPr>
        <w:t>-</w:t>
      </w:r>
      <w:r w:rsidRPr="004C2135">
        <w:rPr>
          <w:rFonts w:ascii="Times New Roman" w:hAnsi="Times New Roman"/>
          <w:b/>
          <w:sz w:val="24"/>
          <w:szCs w:val="24"/>
          <w:lang w:val="en-US"/>
        </w:rPr>
        <w:t>IV</w:t>
      </w:r>
      <w:r w:rsidRPr="004C2135">
        <w:rPr>
          <w:rFonts w:ascii="Times New Roman" w:hAnsi="Times New Roman"/>
          <w:b/>
          <w:sz w:val="24"/>
          <w:szCs w:val="24"/>
        </w:rPr>
        <w:t xml:space="preserve"> классов   начального общего образования  на 2019/2020  учебный год</w:t>
      </w:r>
    </w:p>
    <w:p w:rsidR="00D8145D" w:rsidRPr="004C2135" w:rsidRDefault="00D8145D" w:rsidP="00841C0A">
      <w:pPr>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6"/>
        <w:gridCol w:w="2338"/>
        <w:gridCol w:w="669"/>
        <w:gridCol w:w="1107"/>
        <w:gridCol w:w="1107"/>
        <w:gridCol w:w="1109"/>
        <w:gridCol w:w="559"/>
      </w:tblGrid>
      <w:tr w:rsidR="00841C0A" w:rsidRPr="004C2135" w:rsidTr="00D8145D">
        <w:trPr>
          <w:trHeight w:val="378"/>
          <w:jc w:val="center"/>
        </w:trPr>
        <w:tc>
          <w:tcPr>
            <w:tcW w:w="3676" w:type="dxa"/>
            <w:vMerge w:val="restart"/>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Предметные области</w:t>
            </w:r>
          </w:p>
        </w:tc>
        <w:tc>
          <w:tcPr>
            <w:tcW w:w="2338" w:type="dxa"/>
            <w:vMerge w:val="restart"/>
            <w:tcBorders>
              <w:top w:val="single" w:sz="4" w:space="0" w:color="auto"/>
              <w:left w:val="single" w:sz="4" w:space="0" w:color="auto"/>
              <w:bottom w:val="single" w:sz="4" w:space="0" w:color="auto"/>
              <w:right w:val="single" w:sz="4" w:space="0" w:color="auto"/>
            </w:tcBorders>
            <w:vAlign w:val="center"/>
          </w:tcPr>
          <w:p w:rsidR="00841C0A" w:rsidRPr="004C2135" w:rsidRDefault="00AF5F2F" w:rsidP="00841C0A">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sz w:val="24"/>
                <w:szCs w:val="24"/>
              </w:rPr>
              <w:pict>
                <v:line id="_x0000_s4484" style="position:absolute;flip:y;z-index:251659776;mso-position-horizontal-relative:text;mso-position-vertical-relative:text" from="-3.95pt,.65pt" to="112.15pt,40.7pt"/>
              </w:pict>
            </w:r>
            <w:r w:rsidR="00841C0A" w:rsidRPr="004C2135">
              <w:rPr>
                <w:rFonts w:ascii="Times New Roman" w:hAnsi="Times New Roman"/>
                <w:bCs/>
                <w:sz w:val="24"/>
                <w:szCs w:val="24"/>
              </w:rPr>
              <w:t xml:space="preserve">Учебные предметы </w:t>
            </w:r>
          </w:p>
          <w:p w:rsidR="00841C0A" w:rsidRPr="004C2135" w:rsidRDefault="00841C0A" w:rsidP="00841C0A">
            <w:pPr>
              <w:spacing w:after="0" w:line="240" w:lineRule="auto"/>
              <w:jc w:val="right"/>
              <w:rPr>
                <w:rFonts w:ascii="Times New Roman" w:hAnsi="Times New Roman"/>
                <w:sz w:val="24"/>
                <w:szCs w:val="24"/>
              </w:rPr>
            </w:pPr>
            <w:r w:rsidRPr="004C2135">
              <w:rPr>
                <w:rFonts w:ascii="Times New Roman" w:hAnsi="Times New Roman"/>
                <w:sz w:val="24"/>
                <w:szCs w:val="24"/>
              </w:rPr>
              <w:t xml:space="preserve">                                  Классы</w:t>
            </w:r>
          </w:p>
        </w:tc>
        <w:tc>
          <w:tcPr>
            <w:tcW w:w="3992" w:type="dxa"/>
            <w:gridSpan w:val="4"/>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ind w:firstLine="720"/>
              <w:jc w:val="center"/>
              <w:rPr>
                <w:rFonts w:ascii="Times New Roman" w:hAnsi="Times New Roman"/>
                <w:bCs/>
                <w:sz w:val="24"/>
                <w:szCs w:val="24"/>
              </w:rPr>
            </w:pPr>
            <w:r w:rsidRPr="004C2135">
              <w:rPr>
                <w:rFonts w:ascii="Times New Roman" w:hAnsi="Times New Roman"/>
                <w:bCs/>
                <w:sz w:val="24"/>
                <w:szCs w:val="24"/>
              </w:rPr>
              <w:t>Количество часов в неделю</w:t>
            </w:r>
          </w:p>
        </w:tc>
        <w:tc>
          <w:tcPr>
            <w:tcW w:w="559" w:type="dxa"/>
            <w:vMerge w:val="restart"/>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Всего</w:t>
            </w:r>
          </w:p>
        </w:tc>
      </w:tr>
      <w:tr w:rsidR="00841C0A" w:rsidRPr="004C2135" w:rsidTr="00D8145D">
        <w:trPr>
          <w:trHeight w:val="378"/>
          <w:jc w:val="center"/>
        </w:trPr>
        <w:tc>
          <w:tcPr>
            <w:tcW w:w="3676" w:type="dxa"/>
            <w:vMerge/>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spacing w:after="0" w:line="240" w:lineRule="auto"/>
              <w:rPr>
                <w:rFonts w:ascii="Times New Roman" w:hAnsi="Times New Roman"/>
                <w:sz w:val="24"/>
                <w:szCs w:val="24"/>
              </w:rPr>
            </w:pPr>
          </w:p>
        </w:tc>
        <w:tc>
          <w:tcPr>
            <w:tcW w:w="2338" w:type="dxa"/>
            <w:vMerge/>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spacing w:after="0" w:line="240" w:lineRule="auto"/>
              <w:rPr>
                <w:rFonts w:ascii="Times New Roman" w:hAnsi="Times New Roman"/>
                <w:sz w:val="24"/>
                <w:szCs w:val="24"/>
              </w:rPr>
            </w:pPr>
          </w:p>
        </w:tc>
        <w:tc>
          <w:tcPr>
            <w:tcW w:w="669" w:type="dxa"/>
            <w:tcBorders>
              <w:top w:val="single" w:sz="4" w:space="0" w:color="auto"/>
              <w:left w:val="single" w:sz="4" w:space="0" w:color="auto"/>
              <w:bottom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I</w:t>
            </w:r>
          </w:p>
        </w:tc>
        <w:tc>
          <w:tcPr>
            <w:tcW w:w="1107" w:type="dxa"/>
            <w:tcBorders>
              <w:top w:val="single" w:sz="4" w:space="0" w:color="auto"/>
              <w:left w:val="single" w:sz="4" w:space="0" w:color="auto"/>
              <w:bottom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II</w:t>
            </w:r>
          </w:p>
        </w:tc>
        <w:tc>
          <w:tcPr>
            <w:tcW w:w="1107" w:type="dxa"/>
            <w:tcBorders>
              <w:top w:val="single" w:sz="4" w:space="0" w:color="auto"/>
              <w:left w:val="single" w:sz="4" w:space="0" w:color="auto"/>
              <w:bottom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III</w:t>
            </w:r>
          </w:p>
        </w:tc>
        <w:tc>
          <w:tcPr>
            <w:tcW w:w="1109" w:type="dxa"/>
            <w:tcBorders>
              <w:top w:val="single" w:sz="4" w:space="0" w:color="auto"/>
              <w:left w:val="single" w:sz="4" w:space="0" w:color="auto"/>
              <w:bottom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IV</w:t>
            </w:r>
          </w:p>
        </w:tc>
        <w:tc>
          <w:tcPr>
            <w:tcW w:w="559" w:type="dxa"/>
            <w:vMerge/>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spacing w:after="0" w:line="240" w:lineRule="auto"/>
              <w:jc w:val="center"/>
              <w:rPr>
                <w:rFonts w:ascii="Times New Roman" w:hAnsi="Times New Roman"/>
                <w:bCs/>
                <w:sz w:val="24"/>
                <w:szCs w:val="24"/>
              </w:rPr>
            </w:pPr>
          </w:p>
        </w:tc>
      </w:tr>
      <w:tr w:rsidR="00841C0A" w:rsidRPr="004C2135" w:rsidTr="00D8145D">
        <w:trPr>
          <w:trHeight w:val="378"/>
          <w:jc w:val="center"/>
        </w:trPr>
        <w:tc>
          <w:tcPr>
            <w:tcW w:w="10565" w:type="dxa"/>
            <w:gridSpan w:val="7"/>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ind w:firstLine="720"/>
              <w:jc w:val="center"/>
              <w:rPr>
                <w:rFonts w:ascii="Times New Roman" w:hAnsi="Times New Roman"/>
                <w:b/>
                <w:bCs/>
                <w:sz w:val="24"/>
                <w:szCs w:val="24"/>
              </w:rPr>
            </w:pPr>
            <w:r w:rsidRPr="004C2135">
              <w:rPr>
                <w:rFonts w:ascii="Times New Roman" w:hAnsi="Times New Roman"/>
                <w:b/>
                <w:bCs/>
                <w:i/>
                <w:sz w:val="24"/>
                <w:szCs w:val="24"/>
              </w:rPr>
              <w:t>Обязательная часть</w:t>
            </w:r>
          </w:p>
        </w:tc>
      </w:tr>
      <w:tr w:rsidR="00841C0A" w:rsidRPr="004C2135" w:rsidTr="00D8145D">
        <w:trPr>
          <w:trHeight w:val="378"/>
          <w:jc w:val="center"/>
        </w:trPr>
        <w:tc>
          <w:tcPr>
            <w:tcW w:w="3676" w:type="dxa"/>
            <w:vMerge w:val="restart"/>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 xml:space="preserve">Русский язык и </w:t>
            </w:r>
          </w:p>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литературное чтение</w:t>
            </w:r>
          </w:p>
        </w:tc>
        <w:tc>
          <w:tcPr>
            <w:tcW w:w="2338"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Русский язык</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5</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5</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5</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19</w:t>
            </w:r>
          </w:p>
        </w:tc>
      </w:tr>
      <w:tr w:rsidR="00841C0A" w:rsidRPr="004C2135" w:rsidTr="00D8145D">
        <w:trPr>
          <w:trHeight w:val="378"/>
          <w:jc w:val="center"/>
        </w:trPr>
        <w:tc>
          <w:tcPr>
            <w:tcW w:w="3676" w:type="dxa"/>
            <w:vMerge/>
            <w:tcBorders>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p>
        </w:tc>
        <w:tc>
          <w:tcPr>
            <w:tcW w:w="2338"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Литературное чтение</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3</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3</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3</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11</w:t>
            </w:r>
          </w:p>
        </w:tc>
      </w:tr>
      <w:tr w:rsidR="00841C0A" w:rsidRPr="004C2135" w:rsidTr="00D8145D">
        <w:trPr>
          <w:trHeight w:val="321"/>
          <w:jc w:val="center"/>
        </w:trPr>
        <w:tc>
          <w:tcPr>
            <w:tcW w:w="3676" w:type="dxa"/>
            <w:vMerge w:val="restart"/>
            <w:tcBorders>
              <w:left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Родной язык и литературное чтение на родном языке</w:t>
            </w:r>
          </w:p>
        </w:tc>
        <w:tc>
          <w:tcPr>
            <w:tcW w:w="2338"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Родной язык</w:t>
            </w:r>
          </w:p>
        </w:tc>
        <w:tc>
          <w:tcPr>
            <w:tcW w:w="669"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9"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559"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r>
      <w:tr w:rsidR="00841C0A" w:rsidRPr="004C2135" w:rsidTr="00D8145D">
        <w:trPr>
          <w:trHeight w:val="776"/>
          <w:jc w:val="center"/>
        </w:trPr>
        <w:tc>
          <w:tcPr>
            <w:tcW w:w="3676" w:type="dxa"/>
            <w:vMerge/>
            <w:tcBorders>
              <w:left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p>
        </w:tc>
        <w:tc>
          <w:tcPr>
            <w:tcW w:w="2338"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Родная литература</w:t>
            </w:r>
          </w:p>
        </w:tc>
        <w:tc>
          <w:tcPr>
            <w:tcW w:w="669"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9"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559"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r>
      <w:tr w:rsidR="00841C0A" w:rsidRPr="004C2135" w:rsidTr="00D8145D">
        <w:trPr>
          <w:trHeight w:val="776"/>
          <w:jc w:val="center"/>
        </w:trPr>
        <w:tc>
          <w:tcPr>
            <w:tcW w:w="3676" w:type="dxa"/>
            <w:vMerge/>
            <w:tcBorders>
              <w:left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p>
        </w:tc>
        <w:tc>
          <w:tcPr>
            <w:tcW w:w="2338"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Литературное чтение на родном языке</w:t>
            </w:r>
          </w:p>
        </w:tc>
        <w:tc>
          <w:tcPr>
            <w:tcW w:w="669"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9"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559" w:type="dxa"/>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r>
      <w:tr w:rsidR="00841C0A" w:rsidRPr="004C2135" w:rsidTr="00D8145D">
        <w:trPr>
          <w:trHeight w:val="378"/>
          <w:jc w:val="center"/>
        </w:trPr>
        <w:tc>
          <w:tcPr>
            <w:tcW w:w="3676" w:type="dxa"/>
            <w:tcBorders>
              <w:left w:val="single" w:sz="4" w:space="0" w:color="auto"/>
              <w:bottom w:val="single" w:sz="4" w:space="0" w:color="auto"/>
              <w:right w:val="single" w:sz="4" w:space="0" w:color="auto"/>
            </w:tcBorders>
            <w:vAlign w:val="bottom"/>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Иностранный язык</w:t>
            </w:r>
          </w:p>
        </w:tc>
        <w:tc>
          <w:tcPr>
            <w:tcW w:w="2338"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highlight w:val="yellow"/>
              </w:rPr>
            </w:pPr>
            <w:r w:rsidRPr="004C2135">
              <w:rPr>
                <w:rFonts w:ascii="Times New Roman" w:hAnsi="Times New Roman"/>
                <w:bCs/>
                <w:sz w:val="24"/>
                <w:szCs w:val="24"/>
              </w:rPr>
              <w:t>Иностранный язык</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6</w:t>
            </w:r>
          </w:p>
        </w:tc>
      </w:tr>
      <w:tr w:rsidR="00841C0A" w:rsidRPr="004C2135" w:rsidTr="00D8145D">
        <w:trPr>
          <w:trHeight w:val="378"/>
          <w:jc w:val="center"/>
        </w:trPr>
        <w:tc>
          <w:tcPr>
            <w:tcW w:w="3676" w:type="dxa"/>
            <w:tcBorders>
              <w:top w:val="single" w:sz="4" w:space="0" w:color="auto"/>
              <w:left w:val="single" w:sz="4" w:space="0" w:color="auto"/>
              <w:bottom w:val="single" w:sz="4" w:space="0" w:color="auto"/>
              <w:right w:val="single" w:sz="4" w:space="0" w:color="auto"/>
            </w:tcBorders>
            <w:vAlign w:val="bottom"/>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Математика и информатика</w:t>
            </w:r>
          </w:p>
        </w:tc>
        <w:tc>
          <w:tcPr>
            <w:tcW w:w="2338"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 xml:space="preserve">Математика </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16</w:t>
            </w:r>
          </w:p>
        </w:tc>
      </w:tr>
      <w:tr w:rsidR="00841C0A" w:rsidRPr="004C2135" w:rsidTr="00D8145D">
        <w:trPr>
          <w:trHeight w:val="378"/>
          <w:jc w:val="center"/>
        </w:trPr>
        <w:tc>
          <w:tcPr>
            <w:tcW w:w="3676" w:type="dxa"/>
            <w:tcBorders>
              <w:top w:val="single" w:sz="4" w:space="0" w:color="auto"/>
              <w:left w:val="single" w:sz="4" w:space="0" w:color="auto"/>
              <w:bottom w:val="single" w:sz="4" w:space="0" w:color="auto"/>
              <w:right w:val="single" w:sz="4" w:space="0" w:color="auto"/>
            </w:tcBorders>
            <w:vAlign w:val="bottom"/>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Обществознание и естествознание</w:t>
            </w:r>
          </w:p>
        </w:tc>
        <w:tc>
          <w:tcPr>
            <w:tcW w:w="2338"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Окружающий мир</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8</w:t>
            </w:r>
          </w:p>
        </w:tc>
      </w:tr>
      <w:tr w:rsidR="00841C0A" w:rsidRPr="004C2135" w:rsidTr="00D8145D">
        <w:trPr>
          <w:trHeight w:val="378"/>
          <w:jc w:val="center"/>
        </w:trPr>
        <w:tc>
          <w:tcPr>
            <w:tcW w:w="3676" w:type="dxa"/>
            <w:tcBorders>
              <w:top w:val="single" w:sz="4" w:space="0" w:color="auto"/>
              <w:left w:val="single" w:sz="4" w:space="0" w:color="auto"/>
              <w:bottom w:val="single" w:sz="4" w:space="0" w:color="auto"/>
              <w:right w:val="single" w:sz="4" w:space="0" w:color="auto"/>
            </w:tcBorders>
            <w:vAlign w:val="bottom"/>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Основы религиозных культур и светской этики</w:t>
            </w:r>
          </w:p>
        </w:tc>
        <w:tc>
          <w:tcPr>
            <w:tcW w:w="2338"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Основы религиозных культур и светской этики</w:t>
            </w:r>
          </w:p>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vertAlign w:val="superscript"/>
              </w:rPr>
            </w:pP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color w:val="000000"/>
                <w:sz w:val="24"/>
                <w:szCs w:val="24"/>
              </w:rPr>
            </w:pPr>
            <w:r w:rsidRPr="004C2135">
              <w:rPr>
                <w:rFonts w:ascii="Times New Roman" w:hAnsi="Times New Roman"/>
                <w:bCs/>
                <w:color w:val="000000"/>
                <w:sz w:val="24"/>
                <w:szCs w:val="24"/>
              </w:rPr>
              <w:t>1</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color w:val="000000"/>
                <w:sz w:val="24"/>
                <w:szCs w:val="24"/>
              </w:rPr>
            </w:pPr>
            <w:r w:rsidRPr="004C2135">
              <w:rPr>
                <w:rFonts w:ascii="Times New Roman" w:hAnsi="Times New Roman"/>
                <w:bCs/>
                <w:color w:val="000000"/>
                <w:sz w:val="24"/>
                <w:szCs w:val="24"/>
              </w:rPr>
              <w:t>1</w:t>
            </w:r>
          </w:p>
        </w:tc>
      </w:tr>
      <w:tr w:rsidR="00841C0A" w:rsidRPr="004C2135" w:rsidTr="00D8145D">
        <w:trPr>
          <w:trHeight w:val="378"/>
          <w:jc w:val="center"/>
        </w:trPr>
        <w:tc>
          <w:tcPr>
            <w:tcW w:w="3676" w:type="dxa"/>
            <w:vMerge w:val="restart"/>
            <w:tcBorders>
              <w:top w:val="single" w:sz="4" w:space="0" w:color="auto"/>
              <w:left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Искусство</w:t>
            </w:r>
          </w:p>
        </w:tc>
        <w:tc>
          <w:tcPr>
            <w:tcW w:w="2338"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Музыка</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r>
      <w:tr w:rsidR="00841C0A" w:rsidRPr="004C2135" w:rsidTr="00D8145D">
        <w:trPr>
          <w:trHeight w:val="378"/>
          <w:jc w:val="center"/>
        </w:trPr>
        <w:tc>
          <w:tcPr>
            <w:tcW w:w="3676" w:type="dxa"/>
            <w:vMerge/>
            <w:tcBorders>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p>
        </w:tc>
        <w:tc>
          <w:tcPr>
            <w:tcW w:w="2338"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Изобразительное искусство</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r>
      <w:tr w:rsidR="00841C0A" w:rsidRPr="004C2135" w:rsidTr="00D8145D">
        <w:trPr>
          <w:trHeight w:val="378"/>
          <w:jc w:val="center"/>
        </w:trPr>
        <w:tc>
          <w:tcPr>
            <w:tcW w:w="3676" w:type="dxa"/>
            <w:tcBorders>
              <w:top w:val="single" w:sz="4" w:space="0" w:color="auto"/>
              <w:left w:val="single" w:sz="4" w:space="0" w:color="auto"/>
              <w:bottom w:val="single" w:sz="4" w:space="0" w:color="auto"/>
              <w:right w:val="single" w:sz="4" w:space="0" w:color="auto"/>
            </w:tcBorders>
            <w:vAlign w:val="bottom"/>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 xml:space="preserve">Технология </w:t>
            </w:r>
          </w:p>
        </w:tc>
        <w:tc>
          <w:tcPr>
            <w:tcW w:w="2338"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 xml:space="preserve">Технология </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r>
      <w:tr w:rsidR="00841C0A" w:rsidRPr="004C2135" w:rsidTr="00D8145D">
        <w:trPr>
          <w:trHeight w:val="378"/>
          <w:jc w:val="center"/>
        </w:trPr>
        <w:tc>
          <w:tcPr>
            <w:tcW w:w="3676" w:type="dxa"/>
            <w:tcBorders>
              <w:top w:val="single" w:sz="4" w:space="0" w:color="auto"/>
              <w:left w:val="single" w:sz="4" w:space="0" w:color="auto"/>
              <w:bottom w:val="single" w:sz="4" w:space="0" w:color="auto"/>
              <w:right w:val="single" w:sz="4" w:space="0" w:color="auto"/>
            </w:tcBorders>
            <w:vAlign w:val="bottom"/>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Физическая культура</w:t>
            </w:r>
          </w:p>
        </w:tc>
        <w:tc>
          <w:tcPr>
            <w:tcW w:w="2338"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Физическая культура</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8</w:t>
            </w:r>
          </w:p>
        </w:tc>
      </w:tr>
      <w:tr w:rsidR="00841C0A" w:rsidRPr="004C2135" w:rsidTr="00D8145D">
        <w:trPr>
          <w:trHeight w:val="378"/>
          <w:jc w:val="center"/>
        </w:trPr>
        <w:tc>
          <w:tcPr>
            <w:tcW w:w="6014" w:type="dxa"/>
            <w:gridSpan w:val="2"/>
            <w:tcBorders>
              <w:top w:val="single" w:sz="4" w:space="0" w:color="auto"/>
              <w:left w:val="single" w:sz="4" w:space="0" w:color="auto"/>
              <w:bottom w:val="single" w:sz="4" w:space="0" w:color="auto"/>
              <w:right w:val="single" w:sz="4" w:space="0" w:color="auto"/>
            </w:tcBorders>
            <w:vAlign w:val="bottom"/>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Итого</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 xml:space="preserve">      20</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24</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24</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lang w:val="en-US"/>
              </w:rPr>
            </w:pPr>
            <w:r w:rsidRPr="004C2135">
              <w:rPr>
                <w:rFonts w:ascii="Times New Roman" w:hAnsi="Times New Roman"/>
                <w:bCs/>
                <w:sz w:val="24"/>
                <w:szCs w:val="24"/>
              </w:rPr>
              <w:t>25</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97</w:t>
            </w:r>
          </w:p>
        </w:tc>
      </w:tr>
      <w:tr w:rsidR="00841C0A" w:rsidRPr="004C2135" w:rsidTr="00D8145D">
        <w:trPr>
          <w:trHeight w:val="503"/>
          <w:jc w:val="center"/>
        </w:trPr>
        <w:tc>
          <w:tcPr>
            <w:tcW w:w="6014" w:type="dxa"/>
            <w:gridSpan w:val="2"/>
            <w:tcBorders>
              <w:top w:val="single" w:sz="4" w:space="0" w:color="auto"/>
              <w:left w:val="single" w:sz="4" w:space="0" w:color="auto"/>
              <w:bottom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
                <w:bCs/>
                <w:i/>
                <w:sz w:val="24"/>
                <w:szCs w:val="24"/>
              </w:rPr>
              <w:t>Часть, формируемая участниками образовательных отношений</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r>
      <w:tr w:rsidR="00841C0A" w:rsidRPr="004C2135" w:rsidTr="00D8145D">
        <w:trPr>
          <w:trHeight w:val="503"/>
          <w:jc w:val="center"/>
        </w:trPr>
        <w:tc>
          <w:tcPr>
            <w:tcW w:w="6014" w:type="dxa"/>
            <w:gridSpan w:val="2"/>
            <w:tcBorders>
              <w:top w:val="single" w:sz="4" w:space="0" w:color="auto"/>
              <w:left w:val="single" w:sz="4" w:space="0" w:color="auto"/>
              <w:bottom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lastRenderedPageBreak/>
              <w:t>Максимально допустимая недельная нагрузка</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21</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25</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25</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25</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99</w:t>
            </w:r>
          </w:p>
        </w:tc>
      </w:tr>
      <w:tr w:rsidR="00841C0A" w:rsidRPr="004C2135" w:rsidTr="00D8145D">
        <w:trPr>
          <w:trHeight w:val="503"/>
          <w:jc w:val="center"/>
        </w:trPr>
        <w:tc>
          <w:tcPr>
            <w:tcW w:w="6014" w:type="dxa"/>
            <w:gridSpan w:val="2"/>
            <w:tcBorders>
              <w:top w:val="single" w:sz="4" w:space="0" w:color="auto"/>
              <w:left w:val="single" w:sz="4" w:space="0" w:color="auto"/>
              <w:bottom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Внеурочная деятельность (кружки, секции, проектная деятельность и др.)</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7</w:t>
            </w:r>
          </w:p>
        </w:tc>
      </w:tr>
      <w:tr w:rsidR="00841C0A" w:rsidRPr="004C2135" w:rsidTr="00D8145D">
        <w:trPr>
          <w:trHeight w:val="92"/>
          <w:jc w:val="center"/>
        </w:trPr>
        <w:tc>
          <w:tcPr>
            <w:tcW w:w="6014" w:type="dxa"/>
            <w:gridSpan w:val="2"/>
            <w:tcBorders>
              <w:top w:val="single" w:sz="4" w:space="0" w:color="auto"/>
              <w:left w:val="single" w:sz="4" w:space="0" w:color="auto"/>
              <w:bottom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p>
        </w:tc>
      </w:tr>
      <w:tr w:rsidR="00841C0A" w:rsidRPr="004C2135" w:rsidTr="00D8145D">
        <w:trPr>
          <w:trHeight w:val="251"/>
          <w:jc w:val="center"/>
        </w:trPr>
        <w:tc>
          <w:tcPr>
            <w:tcW w:w="6014" w:type="dxa"/>
            <w:gridSpan w:val="2"/>
            <w:tcBorders>
              <w:top w:val="single" w:sz="4" w:space="0" w:color="auto"/>
              <w:left w:val="single" w:sz="4" w:space="0" w:color="auto"/>
              <w:bottom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Шахматы</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4</w:t>
            </w:r>
          </w:p>
        </w:tc>
      </w:tr>
      <w:tr w:rsidR="00841C0A" w:rsidRPr="004C2135" w:rsidTr="00D8145D">
        <w:trPr>
          <w:trHeight w:val="142"/>
          <w:jc w:val="center"/>
        </w:trPr>
        <w:tc>
          <w:tcPr>
            <w:tcW w:w="6014" w:type="dxa"/>
            <w:gridSpan w:val="2"/>
            <w:tcBorders>
              <w:top w:val="single" w:sz="4" w:space="0" w:color="auto"/>
              <w:left w:val="single" w:sz="4" w:space="0" w:color="auto"/>
              <w:bottom w:val="single" w:sz="4" w:space="0" w:color="auto"/>
              <w:right w:val="single" w:sz="4" w:space="0" w:color="auto"/>
            </w:tcBorders>
          </w:tcPr>
          <w:p w:rsidR="00841C0A" w:rsidRPr="004C2135" w:rsidRDefault="00841C0A" w:rsidP="00841C0A">
            <w:pPr>
              <w:tabs>
                <w:tab w:val="left" w:pos="4500"/>
                <w:tab w:val="left" w:pos="9180"/>
                <w:tab w:val="left" w:pos="9360"/>
              </w:tabs>
              <w:spacing w:after="0" w:line="240" w:lineRule="auto"/>
              <w:rPr>
                <w:rFonts w:ascii="Times New Roman" w:hAnsi="Times New Roman"/>
                <w:bCs/>
                <w:sz w:val="24"/>
                <w:szCs w:val="24"/>
              </w:rPr>
            </w:pPr>
            <w:r w:rsidRPr="004C2135">
              <w:rPr>
                <w:rFonts w:ascii="Times New Roman" w:hAnsi="Times New Roman"/>
                <w:bCs/>
                <w:sz w:val="24"/>
                <w:szCs w:val="24"/>
              </w:rPr>
              <w:t>Всего к финансированию:</w:t>
            </w:r>
          </w:p>
        </w:tc>
        <w:tc>
          <w:tcPr>
            <w:tcW w:w="66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22</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28</w:t>
            </w:r>
          </w:p>
        </w:tc>
        <w:tc>
          <w:tcPr>
            <w:tcW w:w="1107"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28</w:t>
            </w:r>
          </w:p>
        </w:tc>
        <w:tc>
          <w:tcPr>
            <w:tcW w:w="110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28</w:t>
            </w:r>
          </w:p>
        </w:tc>
        <w:tc>
          <w:tcPr>
            <w:tcW w:w="559" w:type="dxa"/>
            <w:tcBorders>
              <w:top w:val="single" w:sz="4" w:space="0" w:color="auto"/>
              <w:left w:val="single" w:sz="4" w:space="0" w:color="auto"/>
              <w:bottom w:val="single" w:sz="4" w:space="0" w:color="auto"/>
              <w:right w:val="single" w:sz="4" w:space="0" w:color="auto"/>
            </w:tcBorders>
            <w:vAlign w:val="center"/>
          </w:tcPr>
          <w:p w:rsidR="00841C0A" w:rsidRPr="004C2135" w:rsidRDefault="00841C0A" w:rsidP="00841C0A">
            <w:pPr>
              <w:tabs>
                <w:tab w:val="left" w:pos="4500"/>
                <w:tab w:val="left" w:pos="9180"/>
                <w:tab w:val="left" w:pos="9360"/>
              </w:tabs>
              <w:spacing w:after="0" w:line="240" w:lineRule="auto"/>
              <w:jc w:val="center"/>
              <w:rPr>
                <w:rFonts w:ascii="Times New Roman" w:hAnsi="Times New Roman"/>
                <w:bCs/>
                <w:sz w:val="24"/>
                <w:szCs w:val="24"/>
              </w:rPr>
            </w:pPr>
            <w:r w:rsidRPr="004C2135">
              <w:rPr>
                <w:rFonts w:ascii="Times New Roman" w:hAnsi="Times New Roman"/>
                <w:bCs/>
                <w:sz w:val="24"/>
                <w:szCs w:val="24"/>
              </w:rPr>
              <w:t>106</w:t>
            </w:r>
          </w:p>
        </w:tc>
      </w:tr>
    </w:tbl>
    <w:p w:rsidR="00FB265C" w:rsidRPr="004C2135" w:rsidRDefault="00FB265C" w:rsidP="007A7274">
      <w:pPr>
        <w:jc w:val="center"/>
        <w:rPr>
          <w:rFonts w:ascii="Times New Roman" w:hAnsi="Times New Roman"/>
          <w:b/>
          <w:sz w:val="24"/>
          <w:szCs w:val="24"/>
        </w:rPr>
        <w:sectPr w:rsidR="00FB265C" w:rsidRPr="004C2135" w:rsidSect="00D05569">
          <w:footerReference w:type="default" r:id="rId10"/>
          <w:pgSz w:w="11906" w:h="16838"/>
          <w:pgMar w:top="1134" w:right="1701" w:bottom="1134" w:left="851" w:header="709" w:footer="709" w:gutter="0"/>
          <w:cols w:space="708"/>
          <w:docGrid w:linePitch="360"/>
        </w:sectPr>
      </w:pPr>
    </w:p>
    <w:p w:rsidR="000631BC" w:rsidRPr="004C2135" w:rsidRDefault="00EC2CB1" w:rsidP="00E65F74">
      <w:pPr>
        <w:autoSpaceDE w:val="0"/>
        <w:autoSpaceDN w:val="0"/>
        <w:adjustRightInd w:val="0"/>
        <w:spacing w:after="0" w:line="240" w:lineRule="auto"/>
        <w:jc w:val="both"/>
        <w:rPr>
          <w:rFonts w:ascii="Times New Roman" w:hAnsi="Times New Roman"/>
          <w:b/>
          <w:sz w:val="24"/>
          <w:szCs w:val="24"/>
        </w:rPr>
      </w:pPr>
      <w:r w:rsidRPr="004C2135">
        <w:rPr>
          <w:rFonts w:ascii="Times New Roman" w:hAnsi="Times New Roman"/>
          <w:b/>
          <w:sz w:val="24"/>
          <w:szCs w:val="24"/>
        </w:rPr>
        <w:lastRenderedPageBreak/>
        <w:t>4.2.</w:t>
      </w:r>
      <w:r w:rsidR="00BA7C77" w:rsidRPr="004C2135">
        <w:rPr>
          <w:rFonts w:ascii="Times New Roman" w:hAnsi="Times New Roman"/>
          <w:b/>
          <w:sz w:val="24"/>
          <w:szCs w:val="24"/>
        </w:rPr>
        <w:t xml:space="preserve"> </w:t>
      </w:r>
      <w:r w:rsidR="000631BC" w:rsidRPr="004C2135">
        <w:rPr>
          <w:rFonts w:ascii="Times New Roman" w:hAnsi="Times New Roman"/>
          <w:b/>
          <w:sz w:val="24"/>
          <w:szCs w:val="24"/>
        </w:rPr>
        <w:t>План внеурочной деятельности</w:t>
      </w:r>
    </w:p>
    <w:p w:rsidR="00BA7C77" w:rsidRPr="004C2135" w:rsidRDefault="00BA7C77" w:rsidP="00BA7C77">
      <w:pPr>
        <w:spacing w:after="0" w:line="240" w:lineRule="auto"/>
        <w:jc w:val="both"/>
        <w:rPr>
          <w:rFonts w:ascii="Times New Roman" w:hAnsi="Times New Roman"/>
          <w:b/>
          <w:sz w:val="24"/>
          <w:szCs w:val="24"/>
        </w:rPr>
      </w:pPr>
    </w:p>
    <w:p w:rsidR="00176B05" w:rsidRPr="004C2135" w:rsidRDefault="00176B05" w:rsidP="00DE7111">
      <w:pPr>
        <w:spacing w:after="0" w:line="240" w:lineRule="auto"/>
        <w:ind w:firstLine="709"/>
        <w:jc w:val="both"/>
        <w:rPr>
          <w:rFonts w:ascii="Times New Roman" w:hAnsi="Times New Roman"/>
          <w:sz w:val="24"/>
          <w:szCs w:val="24"/>
        </w:rPr>
      </w:pPr>
      <w:r w:rsidRPr="004C2135">
        <w:rPr>
          <w:rFonts w:ascii="Times New Roman" w:hAnsi="Times New Roman"/>
          <w:sz w:val="24"/>
          <w:szCs w:val="24"/>
        </w:rPr>
        <w:t xml:space="preserve">Под внеурочной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классно-урочной, и направленную на достижение планируемых результатов освоения основной образовательной программы. </w:t>
      </w:r>
    </w:p>
    <w:p w:rsidR="00176B05" w:rsidRPr="004C2135" w:rsidRDefault="00176B05" w:rsidP="00DE7111">
      <w:pPr>
        <w:spacing w:after="0" w:line="240" w:lineRule="auto"/>
        <w:ind w:firstLine="709"/>
        <w:jc w:val="both"/>
        <w:rPr>
          <w:rFonts w:ascii="Times New Roman" w:hAnsi="Times New Roman"/>
          <w:sz w:val="24"/>
          <w:szCs w:val="24"/>
        </w:rPr>
      </w:pPr>
      <w:r w:rsidRPr="004C2135">
        <w:rPr>
          <w:rFonts w:ascii="Times New Roman" w:hAnsi="Times New Roman"/>
          <w:b/>
          <w:sz w:val="24"/>
          <w:szCs w:val="24"/>
        </w:rPr>
        <w:t>Цель внеурочной деятельности</w:t>
      </w:r>
      <w:r w:rsidRPr="004C2135">
        <w:rPr>
          <w:rFonts w:ascii="Times New Roman" w:hAnsi="Times New Roman"/>
          <w:sz w:val="24"/>
          <w:szCs w:val="24"/>
        </w:rPr>
        <w:t xml:space="preserve">: воспитание всесторонне развитой личности и создание условий для активной жизнедеятельности обучающихся, для гражданского самоопределения и самореализации, максимального удовлетворения потребностей в интеллектуальном, культурном, физическом и духовно-нравственном развитии. </w:t>
      </w:r>
    </w:p>
    <w:p w:rsidR="00176B05" w:rsidRPr="004C2135" w:rsidRDefault="00176B05" w:rsidP="00103434">
      <w:pPr>
        <w:spacing w:after="0" w:line="240" w:lineRule="auto"/>
        <w:ind w:firstLine="709"/>
        <w:rPr>
          <w:rFonts w:ascii="Times New Roman" w:hAnsi="Times New Roman"/>
          <w:sz w:val="24"/>
          <w:szCs w:val="24"/>
        </w:rPr>
      </w:pPr>
      <w:r w:rsidRPr="004C2135">
        <w:rPr>
          <w:rFonts w:ascii="Times New Roman" w:hAnsi="Times New Roman"/>
          <w:b/>
          <w:sz w:val="24"/>
          <w:szCs w:val="24"/>
        </w:rPr>
        <w:t>Основные задачи внеурочной деятельности</w:t>
      </w:r>
      <w:r w:rsidRPr="004C2135">
        <w:rPr>
          <w:rFonts w:ascii="Times New Roman" w:hAnsi="Times New Roman"/>
          <w:sz w:val="24"/>
          <w:szCs w:val="24"/>
        </w:rPr>
        <w:t>:</w:t>
      </w:r>
      <w:r w:rsidRPr="004C2135">
        <w:rPr>
          <w:rFonts w:ascii="Times New Roman" w:hAnsi="Times New Roman"/>
          <w:sz w:val="24"/>
          <w:szCs w:val="24"/>
        </w:rPr>
        <w:br/>
        <w:t xml:space="preserve">- организация инновационной работы в области воспитания и дополнительного </w:t>
      </w:r>
    </w:p>
    <w:p w:rsidR="00176B05" w:rsidRPr="004C2135" w:rsidRDefault="00176B05" w:rsidP="00103434">
      <w:pPr>
        <w:spacing w:after="0" w:line="240" w:lineRule="auto"/>
        <w:rPr>
          <w:rFonts w:ascii="Times New Roman" w:hAnsi="Times New Roman"/>
          <w:sz w:val="24"/>
          <w:szCs w:val="24"/>
        </w:rPr>
      </w:pPr>
      <w:r w:rsidRPr="004C2135">
        <w:rPr>
          <w:rFonts w:ascii="Times New Roman" w:hAnsi="Times New Roman"/>
          <w:sz w:val="24"/>
          <w:szCs w:val="24"/>
        </w:rPr>
        <w:t>образования детей</w:t>
      </w:r>
    </w:p>
    <w:p w:rsidR="00176B05" w:rsidRPr="004C2135" w:rsidRDefault="00176B05" w:rsidP="00103434">
      <w:pPr>
        <w:spacing w:after="0" w:line="240" w:lineRule="auto"/>
        <w:rPr>
          <w:rFonts w:ascii="Times New Roman" w:hAnsi="Times New Roman"/>
          <w:sz w:val="24"/>
          <w:szCs w:val="24"/>
        </w:rPr>
      </w:pPr>
      <w:r w:rsidRPr="004C2135">
        <w:rPr>
          <w:rFonts w:ascii="Times New Roman" w:hAnsi="Times New Roman"/>
          <w:sz w:val="24"/>
          <w:szCs w:val="24"/>
        </w:rPr>
        <w:t xml:space="preserve">-приобщение учащихся к общечеловеческим нормам морали, национальным устоям </w:t>
      </w:r>
    </w:p>
    <w:p w:rsidR="00176B05" w:rsidRPr="004C2135" w:rsidRDefault="00176B05" w:rsidP="00103434">
      <w:pPr>
        <w:spacing w:after="0" w:line="240" w:lineRule="auto"/>
        <w:rPr>
          <w:rFonts w:ascii="Times New Roman" w:hAnsi="Times New Roman"/>
          <w:sz w:val="24"/>
          <w:szCs w:val="24"/>
        </w:rPr>
      </w:pPr>
      <w:r w:rsidRPr="004C2135">
        <w:rPr>
          <w:rFonts w:ascii="Times New Roman" w:hAnsi="Times New Roman"/>
          <w:sz w:val="24"/>
          <w:szCs w:val="24"/>
        </w:rPr>
        <w:t>и традициям образовательного учреждения</w:t>
      </w:r>
      <w:r w:rsidRPr="004C2135">
        <w:rPr>
          <w:rFonts w:ascii="Times New Roman" w:hAnsi="Times New Roman"/>
          <w:sz w:val="24"/>
          <w:szCs w:val="24"/>
        </w:rPr>
        <w:br/>
        <w:t xml:space="preserve">-обеспечение развития личности и её социально-психологической поддержки, </w:t>
      </w:r>
    </w:p>
    <w:p w:rsidR="00176B05" w:rsidRPr="004C2135" w:rsidRDefault="00176B05" w:rsidP="00103434">
      <w:pPr>
        <w:spacing w:after="0" w:line="240" w:lineRule="auto"/>
        <w:rPr>
          <w:rFonts w:ascii="Times New Roman" w:hAnsi="Times New Roman"/>
          <w:sz w:val="24"/>
          <w:szCs w:val="24"/>
        </w:rPr>
      </w:pPr>
      <w:r w:rsidRPr="004C2135">
        <w:rPr>
          <w:rFonts w:ascii="Times New Roman" w:hAnsi="Times New Roman"/>
          <w:sz w:val="24"/>
          <w:szCs w:val="24"/>
        </w:rPr>
        <w:t>-формирование личностных качеств, необходимых для жизни</w:t>
      </w:r>
      <w:r w:rsidRPr="004C2135">
        <w:rPr>
          <w:rFonts w:ascii="Times New Roman" w:hAnsi="Times New Roman"/>
          <w:sz w:val="24"/>
          <w:szCs w:val="24"/>
        </w:rPr>
        <w:br/>
        <w:t xml:space="preserve">- воспитание внутренней потребности личности в здоровом образе жизни, </w:t>
      </w:r>
    </w:p>
    <w:p w:rsidR="00DE7111" w:rsidRPr="004C2135" w:rsidRDefault="00176B05" w:rsidP="00103434">
      <w:pPr>
        <w:spacing w:after="0" w:line="240" w:lineRule="auto"/>
        <w:rPr>
          <w:rFonts w:ascii="Times New Roman" w:hAnsi="Times New Roman"/>
          <w:sz w:val="24"/>
          <w:szCs w:val="24"/>
        </w:rPr>
      </w:pPr>
      <w:r w:rsidRPr="004C2135">
        <w:rPr>
          <w:rFonts w:ascii="Times New Roman" w:hAnsi="Times New Roman"/>
          <w:sz w:val="24"/>
          <w:szCs w:val="24"/>
        </w:rPr>
        <w:t xml:space="preserve">ответственного отношения к природе и социокультурной среде обитания </w:t>
      </w:r>
    </w:p>
    <w:p w:rsidR="00103434" w:rsidRPr="004C2135" w:rsidRDefault="00176B05" w:rsidP="00103434">
      <w:pPr>
        <w:spacing w:after="0" w:line="240" w:lineRule="auto"/>
        <w:rPr>
          <w:rFonts w:ascii="Times New Roman" w:hAnsi="Times New Roman"/>
          <w:sz w:val="24"/>
          <w:szCs w:val="24"/>
        </w:rPr>
      </w:pPr>
      <w:r w:rsidRPr="004C2135">
        <w:rPr>
          <w:rFonts w:ascii="Times New Roman" w:hAnsi="Times New Roman"/>
          <w:sz w:val="24"/>
          <w:szCs w:val="24"/>
        </w:rPr>
        <w:t>развитие воспитательного потенциала семьи</w:t>
      </w:r>
      <w:r w:rsidRPr="004C2135">
        <w:rPr>
          <w:rFonts w:ascii="Times New Roman" w:hAnsi="Times New Roman"/>
          <w:sz w:val="24"/>
          <w:szCs w:val="24"/>
        </w:rPr>
        <w:br/>
        <w:t xml:space="preserve">- воспитание у учащихся гражданственности и патриотизма к своей стране </w:t>
      </w:r>
    </w:p>
    <w:p w:rsidR="00176B05" w:rsidRPr="004C2135" w:rsidRDefault="00814394" w:rsidP="00103434">
      <w:pPr>
        <w:spacing w:after="0" w:line="240" w:lineRule="auto"/>
        <w:rPr>
          <w:rFonts w:ascii="Times New Roman" w:hAnsi="Times New Roman"/>
          <w:sz w:val="24"/>
          <w:szCs w:val="24"/>
        </w:rPr>
      </w:pPr>
      <w:r w:rsidRPr="004C2135">
        <w:rPr>
          <w:rFonts w:ascii="Times New Roman" w:hAnsi="Times New Roman"/>
          <w:sz w:val="24"/>
          <w:szCs w:val="24"/>
        </w:rPr>
        <w:t xml:space="preserve"> </w:t>
      </w:r>
      <w:r w:rsidR="00103434" w:rsidRPr="004C2135">
        <w:rPr>
          <w:rFonts w:ascii="Times New Roman" w:hAnsi="Times New Roman"/>
          <w:sz w:val="24"/>
          <w:szCs w:val="24"/>
        </w:rPr>
        <w:t xml:space="preserve">   </w:t>
      </w:r>
      <w:r w:rsidRPr="004C2135">
        <w:rPr>
          <w:rFonts w:ascii="Times New Roman" w:hAnsi="Times New Roman"/>
          <w:sz w:val="24"/>
          <w:szCs w:val="24"/>
        </w:rPr>
        <w:t xml:space="preserve"> </w:t>
      </w:r>
      <w:r w:rsidR="00176B05" w:rsidRPr="004C2135">
        <w:rPr>
          <w:rFonts w:ascii="Times New Roman" w:hAnsi="Times New Roman"/>
          <w:sz w:val="24"/>
          <w:szCs w:val="24"/>
        </w:rPr>
        <w:t>План вн</w:t>
      </w:r>
      <w:r w:rsidR="00145115" w:rsidRPr="004C2135">
        <w:rPr>
          <w:rFonts w:ascii="Times New Roman" w:hAnsi="Times New Roman"/>
          <w:sz w:val="24"/>
          <w:szCs w:val="24"/>
        </w:rPr>
        <w:t>еурочной деятельности  школы</w:t>
      </w:r>
      <w:r w:rsidR="00176B05" w:rsidRPr="004C2135">
        <w:rPr>
          <w:rFonts w:ascii="Times New Roman" w:hAnsi="Times New Roman"/>
          <w:sz w:val="24"/>
          <w:szCs w:val="24"/>
        </w:rPr>
        <w:t xml:space="preserve">  определяет состав и структуру направлений, формы организации, объем внеурочной деятельности для обучающихся при получении</w:t>
      </w:r>
      <w:r w:rsidR="00145115" w:rsidRPr="004C2135">
        <w:rPr>
          <w:rFonts w:ascii="Times New Roman" w:hAnsi="Times New Roman"/>
          <w:sz w:val="24"/>
          <w:szCs w:val="24"/>
        </w:rPr>
        <w:t xml:space="preserve"> начального общего образования </w:t>
      </w:r>
      <w:r w:rsidR="00176B05" w:rsidRPr="004C2135">
        <w:rPr>
          <w:rFonts w:ascii="Times New Roman" w:hAnsi="Times New Roman"/>
          <w:sz w:val="24"/>
          <w:szCs w:val="24"/>
        </w:rPr>
        <w:t xml:space="preserve"> с учетом интересов обуч</w:t>
      </w:r>
      <w:r w:rsidR="00145115" w:rsidRPr="004C2135">
        <w:rPr>
          <w:rFonts w:ascii="Times New Roman" w:hAnsi="Times New Roman"/>
          <w:sz w:val="24"/>
          <w:szCs w:val="24"/>
        </w:rPr>
        <w:t>ающихся и возможностей школы</w:t>
      </w:r>
      <w:r w:rsidR="00176B05" w:rsidRPr="004C2135">
        <w:rPr>
          <w:rFonts w:ascii="Times New Roman" w:hAnsi="Times New Roman"/>
          <w:sz w:val="24"/>
          <w:szCs w:val="24"/>
        </w:rPr>
        <w:t xml:space="preserve">. </w:t>
      </w:r>
    </w:p>
    <w:p w:rsidR="00176B05" w:rsidRPr="004C2135" w:rsidRDefault="00176B05" w:rsidP="00103434">
      <w:pPr>
        <w:spacing w:after="0" w:line="240" w:lineRule="auto"/>
        <w:rPr>
          <w:rFonts w:ascii="Times New Roman" w:hAnsi="Times New Roman"/>
          <w:sz w:val="24"/>
          <w:szCs w:val="24"/>
        </w:rPr>
      </w:pPr>
      <w:r w:rsidRPr="004C2135">
        <w:rPr>
          <w:rFonts w:ascii="Times New Roman" w:hAnsi="Times New Roman"/>
          <w:sz w:val="24"/>
          <w:szCs w:val="24"/>
        </w:rPr>
        <w:t xml:space="preserve">Время, отведенное на внеурочную деятельность, не учитывается при определении максимально допустимой недельной нагрузки обучающихся. </w:t>
      </w:r>
    </w:p>
    <w:p w:rsidR="00176B05" w:rsidRPr="004C2135" w:rsidRDefault="00176B05" w:rsidP="00103434">
      <w:pPr>
        <w:spacing w:after="0" w:line="240" w:lineRule="auto"/>
        <w:rPr>
          <w:rFonts w:ascii="Times New Roman" w:hAnsi="Times New Roman"/>
          <w:color w:val="000000"/>
          <w:sz w:val="24"/>
          <w:szCs w:val="24"/>
        </w:rPr>
      </w:pPr>
      <w:r w:rsidRPr="004C2135">
        <w:rPr>
          <w:rFonts w:ascii="Times New Roman" w:hAnsi="Times New Roman"/>
          <w:sz w:val="24"/>
          <w:szCs w:val="24"/>
        </w:rPr>
        <w:t xml:space="preserve">Учебный план по внеурочной деятельности в начальных классах составлен </w:t>
      </w:r>
      <w:r w:rsidRPr="004C2135">
        <w:rPr>
          <w:rFonts w:ascii="Times New Roman" w:hAnsi="Times New Roman"/>
          <w:color w:val="000000"/>
          <w:sz w:val="24"/>
          <w:szCs w:val="24"/>
        </w:rPr>
        <w:t xml:space="preserve">в соответствии с: </w:t>
      </w:r>
    </w:p>
    <w:p w:rsidR="00176B05" w:rsidRPr="004C2135" w:rsidRDefault="00176B05" w:rsidP="00103434">
      <w:pPr>
        <w:spacing w:after="0" w:line="240" w:lineRule="auto"/>
        <w:rPr>
          <w:rFonts w:ascii="Times New Roman" w:hAnsi="Times New Roman"/>
          <w:sz w:val="24"/>
          <w:szCs w:val="24"/>
        </w:rPr>
      </w:pPr>
      <w:r w:rsidRPr="004C2135">
        <w:rPr>
          <w:rFonts w:ascii="Times New Roman" w:hAnsi="Times New Roman"/>
          <w:sz w:val="24"/>
          <w:szCs w:val="24"/>
        </w:rPr>
        <w:t>- Федеральным Законом от 29.12.2012 №273-ФЗ «Об образовании в Российской Федерации»;</w:t>
      </w:r>
    </w:p>
    <w:p w:rsidR="00176B05" w:rsidRPr="004C2135" w:rsidRDefault="00176B05" w:rsidP="00103434">
      <w:pPr>
        <w:spacing w:after="0" w:line="240" w:lineRule="auto"/>
        <w:rPr>
          <w:rFonts w:ascii="Times New Roman" w:hAnsi="Times New Roman"/>
          <w:sz w:val="24"/>
          <w:szCs w:val="24"/>
        </w:rPr>
      </w:pPr>
      <w:r w:rsidRPr="004C2135">
        <w:rPr>
          <w:rFonts w:ascii="Times New Roman" w:hAnsi="Times New Roman"/>
          <w:color w:val="000000"/>
          <w:sz w:val="24"/>
          <w:szCs w:val="24"/>
        </w:rPr>
        <w:t>- Федеральным</w:t>
      </w:r>
      <w:r w:rsidRPr="004C2135">
        <w:rPr>
          <w:rFonts w:ascii="Times New Roman" w:hAnsi="Times New Roman"/>
          <w:sz w:val="24"/>
          <w:szCs w:val="24"/>
        </w:rPr>
        <w:t xml:space="preserve">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w:t>
      </w:r>
    </w:p>
    <w:p w:rsidR="00176B05" w:rsidRPr="004C2135" w:rsidRDefault="00176B05" w:rsidP="00103434">
      <w:pPr>
        <w:spacing w:after="0" w:line="240" w:lineRule="auto"/>
        <w:rPr>
          <w:rFonts w:ascii="Times New Roman" w:hAnsi="Times New Roman"/>
          <w:sz w:val="24"/>
          <w:szCs w:val="24"/>
        </w:rPr>
      </w:pPr>
      <w:r w:rsidRPr="004C2135">
        <w:rPr>
          <w:rFonts w:ascii="Times New Roman" w:hAnsi="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утверждённым приказом Министерства образования и науки Российской Федерации от 30.08.2013 №1015;</w:t>
      </w:r>
    </w:p>
    <w:p w:rsidR="00176B05" w:rsidRPr="004C2135" w:rsidRDefault="00103434" w:rsidP="00103434">
      <w:pPr>
        <w:rPr>
          <w:rFonts w:ascii="Times New Roman" w:hAnsi="Times New Roman"/>
          <w:sz w:val="24"/>
          <w:szCs w:val="24"/>
        </w:rPr>
      </w:pPr>
      <w:r w:rsidRPr="004C2135">
        <w:rPr>
          <w:rFonts w:ascii="Times New Roman" w:hAnsi="Times New Roman"/>
          <w:sz w:val="24"/>
          <w:szCs w:val="24"/>
        </w:rPr>
        <w:t xml:space="preserve">   </w:t>
      </w:r>
      <w:r w:rsidR="00176B05" w:rsidRPr="004C2135">
        <w:rPr>
          <w:rFonts w:ascii="Times New Roman" w:hAnsi="Times New Roman"/>
          <w:sz w:val="24"/>
          <w:szCs w:val="24"/>
        </w:rPr>
        <w:t>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 установленного СанПиН 2.4.2.2821-10 от 29.12.2010г.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(с изменениями на 29.06.2011) .</w:t>
      </w:r>
    </w:p>
    <w:p w:rsidR="00176B05" w:rsidRPr="004C2135" w:rsidRDefault="00176B05" w:rsidP="00DE7111">
      <w:pPr>
        <w:ind w:firstLine="709"/>
        <w:jc w:val="both"/>
        <w:rPr>
          <w:rFonts w:ascii="Times New Roman" w:hAnsi="Times New Roman"/>
          <w:sz w:val="24"/>
          <w:szCs w:val="24"/>
        </w:rPr>
      </w:pPr>
      <w:r w:rsidRPr="004C2135">
        <w:rPr>
          <w:rFonts w:ascii="Times New Roman" w:hAnsi="Times New Roman"/>
          <w:sz w:val="24"/>
          <w:szCs w:val="24"/>
        </w:rPr>
        <w:t xml:space="preserve">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w:t>
      </w:r>
      <w:r w:rsidR="007A7274" w:rsidRPr="004C2135">
        <w:rPr>
          <w:rFonts w:ascii="Times New Roman" w:hAnsi="Times New Roman"/>
          <w:sz w:val="24"/>
          <w:szCs w:val="24"/>
        </w:rPr>
        <w:t>школы</w:t>
      </w:r>
      <w:r w:rsidRPr="004C2135">
        <w:rPr>
          <w:rFonts w:ascii="Times New Roman" w:hAnsi="Times New Roman"/>
          <w:sz w:val="24"/>
          <w:szCs w:val="24"/>
        </w:rPr>
        <w:t xml:space="preserve">, организациях дополнительного образования, </w:t>
      </w:r>
      <w:r w:rsidRPr="004C2135">
        <w:rPr>
          <w:rFonts w:ascii="Times New Roman" w:hAnsi="Times New Roman"/>
          <w:sz w:val="24"/>
          <w:szCs w:val="24"/>
        </w:rPr>
        <w:lastRenderedPageBreak/>
        <w:t>осуществляется классными руководителями. Классный руководитель фиксирует внеурочную занятость обучающихся в сводной таблице.</w:t>
      </w:r>
    </w:p>
    <w:p w:rsidR="00176B05" w:rsidRPr="004C2135" w:rsidRDefault="00176B05" w:rsidP="00DE7111">
      <w:pPr>
        <w:ind w:firstLine="709"/>
        <w:jc w:val="both"/>
        <w:rPr>
          <w:rFonts w:ascii="Times New Roman" w:hAnsi="Times New Roman"/>
          <w:sz w:val="24"/>
          <w:szCs w:val="24"/>
        </w:rPr>
      </w:pPr>
      <w:r w:rsidRPr="004C2135">
        <w:rPr>
          <w:rFonts w:ascii="Times New Roman" w:hAnsi="Times New Roman"/>
          <w:color w:val="FF0000"/>
          <w:sz w:val="24"/>
          <w:szCs w:val="24"/>
        </w:rPr>
        <w:t xml:space="preserve">  </w:t>
      </w:r>
      <w:r w:rsidR="007A7274" w:rsidRPr="004C2135">
        <w:rPr>
          <w:rFonts w:ascii="Times New Roman" w:hAnsi="Times New Roman"/>
          <w:sz w:val="24"/>
          <w:szCs w:val="24"/>
        </w:rPr>
        <w:t>Общешкольные</w:t>
      </w:r>
      <w:r w:rsidRPr="004C2135">
        <w:rPr>
          <w:rFonts w:ascii="Times New Roman" w:hAnsi="Times New Roman"/>
          <w:sz w:val="24"/>
          <w:szCs w:val="24"/>
        </w:rPr>
        <w:t xml:space="preserve"> и классные дела по программе воспитательной системы  включены в годовой план - график  и являются компонентом  внеурочной деятельности.   Подготовка к участию и участие в обще</w:t>
      </w:r>
      <w:r w:rsidR="007A7274" w:rsidRPr="004C2135">
        <w:rPr>
          <w:rFonts w:ascii="Times New Roman" w:hAnsi="Times New Roman"/>
          <w:sz w:val="24"/>
          <w:szCs w:val="24"/>
        </w:rPr>
        <w:t>школьных</w:t>
      </w:r>
      <w:r w:rsidR="004974ED" w:rsidRPr="004C2135">
        <w:rPr>
          <w:rFonts w:ascii="Times New Roman" w:hAnsi="Times New Roman"/>
          <w:sz w:val="24"/>
          <w:szCs w:val="24"/>
        </w:rPr>
        <w:t xml:space="preserve"> </w:t>
      </w:r>
      <w:r w:rsidRPr="004C2135">
        <w:rPr>
          <w:rFonts w:ascii="Times New Roman" w:hAnsi="Times New Roman"/>
          <w:sz w:val="24"/>
          <w:szCs w:val="24"/>
        </w:rPr>
        <w:t xml:space="preserve"> и классных мероприятиях позволят ребенку овладевать универсальными способами деятельности (компетенциями) и демонстрировать уровень  их развития. Участие ребенка в обще</w:t>
      </w:r>
      <w:r w:rsidR="007A7274" w:rsidRPr="004C2135">
        <w:rPr>
          <w:rFonts w:ascii="Times New Roman" w:hAnsi="Times New Roman"/>
          <w:sz w:val="24"/>
          <w:szCs w:val="24"/>
        </w:rPr>
        <w:t>школьных</w:t>
      </w:r>
      <w:r w:rsidR="004974ED" w:rsidRPr="004C2135">
        <w:rPr>
          <w:rFonts w:ascii="Times New Roman" w:hAnsi="Times New Roman"/>
          <w:sz w:val="24"/>
          <w:szCs w:val="24"/>
        </w:rPr>
        <w:t xml:space="preserve"> </w:t>
      </w:r>
      <w:r w:rsidRPr="004C2135">
        <w:rPr>
          <w:rFonts w:ascii="Times New Roman" w:hAnsi="Times New Roman"/>
          <w:sz w:val="24"/>
          <w:szCs w:val="24"/>
        </w:rPr>
        <w:t xml:space="preserve">  и классных делах  осуществляются на добровольной основе, в соответствии с интересами и склонностями.</w:t>
      </w:r>
    </w:p>
    <w:p w:rsidR="004974ED" w:rsidRPr="004C2135" w:rsidRDefault="00D1322A" w:rsidP="00DE7111">
      <w:pPr>
        <w:spacing w:after="0" w:line="240" w:lineRule="auto"/>
        <w:ind w:firstLine="709"/>
        <w:jc w:val="both"/>
        <w:rPr>
          <w:rFonts w:ascii="Times New Roman" w:hAnsi="Times New Roman"/>
          <w:sz w:val="24"/>
          <w:szCs w:val="24"/>
        </w:rPr>
      </w:pPr>
      <w:r w:rsidRPr="004C2135">
        <w:rPr>
          <w:rFonts w:ascii="Times New Roman" w:hAnsi="Times New Roman"/>
          <w:sz w:val="24"/>
          <w:szCs w:val="24"/>
        </w:rPr>
        <w:t>Занятия по внеурочной деятельности проводятся учителями начальных классов, учителя</w:t>
      </w:r>
      <w:r w:rsidR="007A7274" w:rsidRPr="004C2135">
        <w:rPr>
          <w:rFonts w:ascii="Times New Roman" w:hAnsi="Times New Roman"/>
          <w:sz w:val="24"/>
          <w:szCs w:val="24"/>
        </w:rPr>
        <w:t>ми-предметниками, библиотекарем.</w:t>
      </w:r>
      <w:r w:rsidR="00176B05" w:rsidRPr="004C2135">
        <w:rPr>
          <w:rFonts w:ascii="Times New Roman" w:hAnsi="Times New Roman"/>
          <w:sz w:val="24"/>
          <w:szCs w:val="24"/>
        </w:rPr>
        <w:t xml:space="preserve"> </w:t>
      </w:r>
    </w:p>
    <w:p w:rsidR="004974ED" w:rsidRPr="004C2135" w:rsidRDefault="004974ED" w:rsidP="00DE7111">
      <w:pPr>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b/>
          <w:sz w:val="24"/>
          <w:szCs w:val="24"/>
        </w:rPr>
        <w:t xml:space="preserve">Внеурочная деятельность </w:t>
      </w:r>
      <w:r w:rsidRPr="004C2135">
        <w:rPr>
          <w:rFonts w:ascii="Times New Roman" w:hAnsi="Times New Roman"/>
          <w:sz w:val="24"/>
          <w:szCs w:val="24"/>
        </w:rPr>
        <w:t>позволяет в полной мере реализовать требования федеральных государственных образовательных стандартов.</w:t>
      </w:r>
    </w:p>
    <w:p w:rsidR="004974ED" w:rsidRPr="004C2135" w:rsidRDefault="007A7274" w:rsidP="00DE7111">
      <w:pPr>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Школа</w:t>
      </w:r>
      <w:r w:rsidR="004974ED" w:rsidRPr="004C2135">
        <w:rPr>
          <w:rFonts w:ascii="Times New Roman" w:hAnsi="Times New Roman"/>
          <w:sz w:val="24"/>
          <w:szCs w:val="24"/>
        </w:rPr>
        <w:t xml:space="preserve">  предоставляет учащимся возможность выбора занятий, направленных на развитие  личности  в рамках внеурочной деятельности.</w:t>
      </w:r>
    </w:p>
    <w:p w:rsidR="004974ED" w:rsidRPr="004C2135" w:rsidRDefault="004974ED" w:rsidP="00DE7111">
      <w:pPr>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r w:rsidR="007A7274" w:rsidRPr="004C2135">
        <w:rPr>
          <w:rFonts w:ascii="Times New Roman" w:hAnsi="Times New Roman"/>
          <w:sz w:val="24"/>
          <w:szCs w:val="24"/>
        </w:rPr>
        <w:t xml:space="preserve">. </w:t>
      </w:r>
      <w:r w:rsidRPr="004C2135">
        <w:rPr>
          <w:rFonts w:ascii="Times New Roman" w:hAnsi="Times New Roman"/>
          <w:sz w:val="24"/>
          <w:szCs w:val="24"/>
        </w:rPr>
        <w:t>Внеурочная деятельность в 1-4-х классах организована в соответствии</w:t>
      </w:r>
    </w:p>
    <w:p w:rsidR="004974ED" w:rsidRPr="004C2135" w:rsidRDefault="004974ED" w:rsidP="00DE7111">
      <w:pPr>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 xml:space="preserve">с Положением об организации внеурочной деятельности учащихся по следующим направлениям: </w:t>
      </w:r>
    </w:p>
    <w:p w:rsidR="004974ED" w:rsidRPr="004C2135" w:rsidRDefault="004974ED" w:rsidP="004974ED">
      <w:pPr>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 духовно-нравственное;</w:t>
      </w:r>
    </w:p>
    <w:p w:rsidR="004974ED" w:rsidRPr="004C2135" w:rsidRDefault="004974ED" w:rsidP="004974ED">
      <w:pPr>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  социальное;</w:t>
      </w:r>
    </w:p>
    <w:p w:rsidR="004974ED" w:rsidRPr="004C2135" w:rsidRDefault="004974ED" w:rsidP="004974ED">
      <w:pPr>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 xml:space="preserve">- </w:t>
      </w:r>
      <w:r w:rsidR="0083379F" w:rsidRPr="004C2135">
        <w:rPr>
          <w:rFonts w:ascii="Times New Roman" w:hAnsi="Times New Roman"/>
          <w:sz w:val="24"/>
          <w:szCs w:val="24"/>
        </w:rPr>
        <w:t>общеинтеллектуальное</w:t>
      </w:r>
      <w:r w:rsidRPr="004C2135">
        <w:rPr>
          <w:rFonts w:ascii="Times New Roman" w:hAnsi="Times New Roman"/>
          <w:sz w:val="24"/>
          <w:szCs w:val="24"/>
        </w:rPr>
        <w:t xml:space="preserve">; </w:t>
      </w:r>
    </w:p>
    <w:p w:rsidR="004974ED" w:rsidRPr="004C2135" w:rsidRDefault="004974ED" w:rsidP="004974ED">
      <w:pPr>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 xml:space="preserve">- общекультурное;  </w:t>
      </w:r>
    </w:p>
    <w:p w:rsidR="004974ED" w:rsidRPr="004C2135" w:rsidRDefault="004974ED" w:rsidP="004974ED">
      <w:pPr>
        <w:autoSpaceDE w:val="0"/>
        <w:autoSpaceDN w:val="0"/>
        <w:adjustRightInd w:val="0"/>
        <w:spacing w:after="0" w:line="240" w:lineRule="auto"/>
        <w:ind w:firstLine="709"/>
        <w:jc w:val="both"/>
        <w:rPr>
          <w:rFonts w:ascii="Times New Roman" w:hAnsi="Times New Roman"/>
          <w:sz w:val="24"/>
          <w:szCs w:val="24"/>
        </w:rPr>
      </w:pPr>
      <w:r w:rsidRPr="004C2135">
        <w:rPr>
          <w:rFonts w:ascii="Times New Roman" w:hAnsi="Times New Roman"/>
          <w:sz w:val="24"/>
          <w:szCs w:val="24"/>
        </w:rPr>
        <w:t xml:space="preserve">- спортивно - оздоровительное. </w:t>
      </w:r>
    </w:p>
    <w:p w:rsidR="004974ED" w:rsidRPr="004C2135" w:rsidRDefault="004974ED" w:rsidP="004B6FEF">
      <w:pPr>
        <w:spacing w:after="0" w:line="240" w:lineRule="auto"/>
        <w:rPr>
          <w:rFonts w:ascii="Times New Roman" w:hAnsi="Times New Roman"/>
          <w:sz w:val="24"/>
          <w:szCs w:val="24"/>
        </w:rPr>
      </w:pPr>
    </w:p>
    <w:p w:rsidR="004974ED" w:rsidRPr="004C2135" w:rsidRDefault="004974ED" w:rsidP="004974ED">
      <w:pPr>
        <w:jc w:val="both"/>
        <w:rPr>
          <w:rFonts w:ascii="Times New Roman" w:hAnsi="Times New Roman"/>
          <w:b/>
          <w:sz w:val="24"/>
          <w:szCs w:val="24"/>
          <w:lang w:val="en-US"/>
        </w:rPr>
      </w:pPr>
      <w:r w:rsidRPr="004C2135">
        <w:rPr>
          <w:rFonts w:ascii="Times New Roman" w:hAnsi="Times New Roman"/>
          <w:b/>
          <w:sz w:val="24"/>
          <w:szCs w:val="24"/>
        </w:rPr>
        <w:t>Технологии:</w:t>
      </w:r>
    </w:p>
    <w:p w:rsidR="004974ED" w:rsidRPr="004C2135" w:rsidRDefault="004974ED" w:rsidP="00B96134">
      <w:pPr>
        <w:numPr>
          <w:ilvl w:val="0"/>
          <w:numId w:val="73"/>
        </w:numPr>
        <w:autoSpaceDN w:val="0"/>
        <w:spacing w:after="0" w:line="240" w:lineRule="auto"/>
        <w:jc w:val="both"/>
        <w:rPr>
          <w:rFonts w:ascii="Times New Roman" w:hAnsi="Times New Roman"/>
          <w:sz w:val="24"/>
          <w:szCs w:val="24"/>
        </w:rPr>
      </w:pPr>
      <w:r w:rsidRPr="004C2135">
        <w:rPr>
          <w:rFonts w:ascii="Times New Roman" w:hAnsi="Times New Roman"/>
          <w:sz w:val="24"/>
          <w:szCs w:val="24"/>
        </w:rPr>
        <w:t>проектная деятельность;</w:t>
      </w:r>
    </w:p>
    <w:p w:rsidR="004974ED" w:rsidRPr="004C2135" w:rsidRDefault="004974ED" w:rsidP="00B96134">
      <w:pPr>
        <w:numPr>
          <w:ilvl w:val="0"/>
          <w:numId w:val="73"/>
        </w:numPr>
        <w:autoSpaceDN w:val="0"/>
        <w:spacing w:after="0" w:line="240" w:lineRule="auto"/>
        <w:jc w:val="both"/>
        <w:rPr>
          <w:rFonts w:ascii="Times New Roman" w:hAnsi="Times New Roman"/>
          <w:sz w:val="24"/>
          <w:szCs w:val="24"/>
        </w:rPr>
      </w:pPr>
      <w:r w:rsidRPr="004C2135">
        <w:rPr>
          <w:rFonts w:ascii="Times New Roman" w:hAnsi="Times New Roman"/>
          <w:sz w:val="24"/>
          <w:szCs w:val="24"/>
        </w:rPr>
        <w:t>дифференциация по интересам;</w:t>
      </w:r>
    </w:p>
    <w:p w:rsidR="004974ED" w:rsidRPr="004C2135" w:rsidRDefault="004974ED" w:rsidP="00B96134">
      <w:pPr>
        <w:numPr>
          <w:ilvl w:val="0"/>
          <w:numId w:val="73"/>
        </w:numPr>
        <w:autoSpaceDN w:val="0"/>
        <w:spacing w:after="0" w:line="240" w:lineRule="auto"/>
        <w:jc w:val="both"/>
        <w:rPr>
          <w:rFonts w:ascii="Times New Roman" w:hAnsi="Times New Roman"/>
          <w:sz w:val="24"/>
          <w:szCs w:val="24"/>
        </w:rPr>
      </w:pPr>
      <w:r w:rsidRPr="004C2135">
        <w:rPr>
          <w:rFonts w:ascii="Times New Roman" w:hAnsi="Times New Roman"/>
          <w:sz w:val="24"/>
          <w:szCs w:val="24"/>
        </w:rPr>
        <w:t>информационные и коммуникационные технологии;</w:t>
      </w:r>
    </w:p>
    <w:p w:rsidR="004974ED" w:rsidRPr="004C2135" w:rsidRDefault="004974ED" w:rsidP="00B96134">
      <w:pPr>
        <w:numPr>
          <w:ilvl w:val="0"/>
          <w:numId w:val="73"/>
        </w:numPr>
        <w:autoSpaceDN w:val="0"/>
        <w:spacing w:after="0" w:line="240" w:lineRule="auto"/>
        <w:jc w:val="both"/>
        <w:rPr>
          <w:rFonts w:ascii="Times New Roman" w:hAnsi="Times New Roman"/>
          <w:sz w:val="24"/>
          <w:szCs w:val="24"/>
        </w:rPr>
      </w:pPr>
      <w:r w:rsidRPr="004C2135">
        <w:rPr>
          <w:rFonts w:ascii="Times New Roman" w:hAnsi="Times New Roman"/>
          <w:sz w:val="24"/>
          <w:szCs w:val="24"/>
        </w:rPr>
        <w:t>игровые технологии;</w:t>
      </w:r>
    </w:p>
    <w:p w:rsidR="00FC2299" w:rsidRPr="004C2135" w:rsidRDefault="004974ED" w:rsidP="00B96134">
      <w:pPr>
        <w:numPr>
          <w:ilvl w:val="0"/>
          <w:numId w:val="73"/>
        </w:numPr>
        <w:autoSpaceDN w:val="0"/>
        <w:spacing w:after="0" w:line="240" w:lineRule="auto"/>
        <w:jc w:val="both"/>
        <w:rPr>
          <w:rFonts w:ascii="Times New Roman" w:hAnsi="Times New Roman"/>
          <w:sz w:val="24"/>
          <w:szCs w:val="24"/>
        </w:rPr>
      </w:pPr>
      <w:r w:rsidRPr="004C2135">
        <w:rPr>
          <w:rFonts w:ascii="Times New Roman" w:hAnsi="Times New Roman"/>
          <w:sz w:val="24"/>
          <w:szCs w:val="24"/>
        </w:rPr>
        <w:t>обучение на основе «учебных ситуаций»;</w:t>
      </w:r>
    </w:p>
    <w:p w:rsidR="004974ED" w:rsidRPr="004C2135" w:rsidRDefault="004974ED" w:rsidP="004974ED">
      <w:pPr>
        <w:jc w:val="both"/>
        <w:rPr>
          <w:rFonts w:ascii="Times New Roman" w:hAnsi="Times New Roman"/>
          <w:b/>
          <w:sz w:val="24"/>
          <w:szCs w:val="24"/>
        </w:rPr>
      </w:pPr>
      <w:r w:rsidRPr="004C2135">
        <w:rPr>
          <w:rFonts w:ascii="Times New Roman" w:hAnsi="Times New Roman"/>
          <w:b/>
          <w:sz w:val="24"/>
          <w:szCs w:val="24"/>
        </w:rPr>
        <w:t>Планируемые  результаты.</w:t>
      </w:r>
    </w:p>
    <w:p w:rsidR="0083379F" w:rsidRPr="004C2135" w:rsidRDefault="0083379F" w:rsidP="00B96134">
      <w:pPr>
        <w:numPr>
          <w:ilvl w:val="0"/>
          <w:numId w:val="74"/>
        </w:numPr>
        <w:autoSpaceDN w:val="0"/>
        <w:spacing w:after="0" w:line="240" w:lineRule="auto"/>
        <w:jc w:val="both"/>
        <w:rPr>
          <w:rFonts w:ascii="Times New Roman" w:hAnsi="Times New Roman"/>
          <w:sz w:val="24"/>
          <w:szCs w:val="24"/>
        </w:rPr>
      </w:pPr>
      <w:r w:rsidRPr="004C2135">
        <w:rPr>
          <w:rFonts w:ascii="Times New Roman" w:hAnsi="Times New Roman"/>
          <w:sz w:val="24"/>
          <w:szCs w:val="24"/>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83379F" w:rsidRPr="004C2135" w:rsidRDefault="0083379F" w:rsidP="00B96134">
      <w:pPr>
        <w:numPr>
          <w:ilvl w:val="0"/>
          <w:numId w:val="74"/>
        </w:numPr>
        <w:autoSpaceDE w:val="0"/>
        <w:autoSpaceDN w:val="0"/>
        <w:adjustRightInd w:val="0"/>
        <w:spacing w:after="0" w:line="240" w:lineRule="auto"/>
        <w:jc w:val="both"/>
        <w:rPr>
          <w:rFonts w:ascii="Times New Roman" w:hAnsi="Times New Roman"/>
          <w:bCs/>
          <w:iCs/>
          <w:sz w:val="24"/>
          <w:szCs w:val="24"/>
        </w:rPr>
      </w:pPr>
      <w:r w:rsidRPr="004C2135">
        <w:rPr>
          <w:rFonts w:ascii="Times New Roman" w:hAnsi="Times New Roman"/>
          <w:bCs/>
          <w:iCs/>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83379F" w:rsidRPr="004C2135" w:rsidRDefault="0083379F" w:rsidP="00B96134">
      <w:pPr>
        <w:numPr>
          <w:ilvl w:val="0"/>
          <w:numId w:val="74"/>
        </w:numPr>
        <w:autoSpaceDE w:val="0"/>
        <w:autoSpaceDN w:val="0"/>
        <w:adjustRightInd w:val="0"/>
        <w:spacing w:after="0" w:line="240" w:lineRule="auto"/>
        <w:jc w:val="both"/>
        <w:rPr>
          <w:rFonts w:ascii="Times New Roman" w:hAnsi="Times New Roman"/>
          <w:bCs/>
          <w:iCs/>
          <w:sz w:val="24"/>
          <w:szCs w:val="24"/>
        </w:rPr>
      </w:pPr>
      <w:r w:rsidRPr="004C2135">
        <w:rPr>
          <w:rFonts w:ascii="Times New Roman" w:hAnsi="Times New Roman"/>
          <w:bCs/>
          <w:iCs/>
          <w:sz w:val="24"/>
          <w:szCs w:val="24"/>
        </w:rPr>
        <w:t>готовность обучающихся к продолжению образования на уровне основного общего образования, их приобщение к информационным технологиям;</w:t>
      </w:r>
    </w:p>
    <w:p w:rsidR="0083379F" w:rsidRPr="004C2135" w:rsidRDefault="0083379F" w:rsidP="00B96134">
      <w:pPr>
        <w:numPr>
          <w:ilvl w:val="0"/>
          <w:numId w:val="74"/>
        </w:numPr>
        <w:autoSpaceDE w:val="0"/>
        <w:autoSpaceDN w:val="0"/>
        <w:adjustRightInd w:val="0"/>
        <w:spacing w:after="0" w:line="240" w:lineRule="auto"/>
        <w:jc w:val="both"/>
        <w:rPr>
          <w:rFonts w:ascii="Times New Roman" w:hAnsi="Times New Roman"/>
          <w:bCs/>
          <w:iCs/>
          <w:sz w:val="24"/>
          <w:szCs w:val="24"/>
        </w:rPr>
      </w:pPr>
      <w:r w:rsidRPr="004C2135">
        <w:rPr>
          <w:rFonts w:ascii="Times New Roman" w:hAnsi="Times New Roman"/>
          <w:bCs/>
          <w:iCs/>
          <w:sz w:val="24"/>
          <w:szCs w:val="24"/>
        </w:rPr>
        <w:t>формирование здорового образа жизни, элементарных правил поведения в экстремальных ситуациях;</w:t>
      </w:r>
    </w:p>
    <w:p w:rsidR="0083379F" w:rsidRPr="004C2135" w:rsidRDefault="0083379F" w:rsidP="00B96134">
      <w:pPr>
        <w:numPr>
          <w:ilvl w:val="0"/>
          <w:numId w:val="74"/>
        </w:numPr>
        <w:autoSpaceDE w:val="0"/>
        <w:autoSpaceDN w:val="0"/>
        <w:adjustRightInd w:val="0"/>
        <w:spacing w:after="0" w:line="240" w:lineRule="auto"/>
        <w:jc w:val="both"/>
        <w:rPr>
          <w:rFonts w:ascii="Times New Roman" w:hAnsi="Times New Roman"/>
          <w:bCs/>
          <w:iCs/>
          <w:sz w:val="24"/>
          <w:szCs w:val="24"/>
        </w:rPr>
      </w:pPr>
      <w:r w:rsidRPr="004C2135">
        <w:rPr>
          <w:rFonts w:ascii="Times New Roman" w:hAnsi="Times New Roman"/>
          <w:bCs/>
          <w:iCs/>
          <w:sz w:val="24"/>
          <w:szCs w:val="24"/>
        </w:rPr>
        <w:t>личностное развитие обучающегося в соответствии с его индивидуальностью.</w:t>
      </w:r>
    </w:p>
    <w:p w:rsidR="004974ED" w:rsidRPr="004C2135" w:rsidRDefault="004974ED" w:rsidP="00B96134">
      <w:pPr>
        <w:numPr>
          <w:ilvl w:val="0"/>
          <w:numId w:val="74"/>
        </w:numPr>
        <w:autoSpaceDN w:val="0"/>
        <w:spacing w:after="0" w:line="240" w:lineRule="auto"/>
        <w:jc w:val="both"/>
        <w:rPr>
          <w:rFonts w:ascii="Times New Roman" w:hAnsi="Times New Roman"/>
          <w:sz w:val="24"/>
          <w:szCs w:val="24"/>
        </w:rPr>
      </w:pPr>
      <w:r w:rsidRPr="004C2135">
        <w:rPr>
          <w:rFonts w:ascii="Times New Roman" w:hAnsi="Times New Roman"/>
          <w:sz w:val="24"/>
          <w:szCs w:val="24"/>
        </w:rPr>
        <w:t xml:space="preserve">воспитание уважительного отношения к </w:t>
      </w:r>
      <w:r w:rsidR="007A7274" w:rsidRPr="004C2135">
        <w:rPr>
          <w:rFonts w:ascii="Times New Roman" w:hAnsi="Times New Roman"/>
          <w:sz w:val="24"/>
          <w:szCs w:val="24"/>
        </w:rPr>
        <w:t xml:space="preserve">школе, </w:t>
      </w:r>
      <w:r w:rsidRPr="004C2135">
        <w:rPr>
          <w:rFonts w:ascii="Times New Roman" w:hAnsi="Times New Roman"/>
          <w:sz w:val="24"/>
          <w:szCs w:val="24"/>
        </w:rPr>
        <w:t xml:space="preserve"> стране;</w:t>
      </w:r>
    </w:p>
    <w:p w:rsidR="004974ED" w:rsidRPr="004C2135" w:rsidRDefault="004974ED" w:rsidP="00B96134">
      <w:pPr>
        <w:numPr>
          <w:ilvl w:val="0"/>
          <w:numId w:val="74"/>
        </w:numPr>
        <w:autoSpaceDN w:val="0"/>
        <w:spacing w:after="0" w:line="240" w:lineRule="auto"/>
        <w:jc w:val="both"/>
        <w:rPr>
          <w:rFonts w:ascii="Times New Roman" w:hAnsi="Times New Roman"/>
          <w:sz w:val="24"/>
          <w:szCs w:val="24"/>
        </w:rPr>
      </w:pPr>
      <w:r w:rsidRPr="004C2135">
        <w:rPr>
          <w:rFonts w:ascii="Times New Roman" w:hAnsi="Times New Roman"/>
          <w:sz w:val="24"/>
          <w:szCs w:val="24"/>
        </w:rPr>
        <w:t>формирование  чувства гражданственности и патриотизма, правовой культуры;</w:t>
      </w:r>
    </w:p>
    <w:p w:rsidR="00B54651" w:rsidRPr="004C2135" w:rsidRDefault="00B54651" w:rsidP="004B6FEF">
      <w:pPr>
        <w:spacing w:after="0" w:line="240" w:lineRule="auto"/>
        <w:jc w:val="both"/>
        <w:rPr>
          <w:rFonts w:ascii="Times New Roman" w:hAnsi="Times New Roman"/>
          <w:b/>
          <w:sz w:val="24"/>
          <w:szCs w:val="24"/>
        </w:rPr>
        <w:sectPr w:rsidR="00B54651" w:rsidRPr="004C2135" w:rsidSect="00FB265C">
          <w:pgSz w:w="11906" w:h="16838"/>
          <w:pgMar w:top="1134" w:right="849" w:bottom="1134" w:left="1701" w:header="708" w:footer="708" w:gutter="0"/>
          <w:cols w:space="708"/>
          <w:docGrid w:linePitch="360"/>
        </w:sectPr>
      </w:pPr>
    </w:p>
    <w:p w:rsidR="0083379F" w:rsidRPr="004C2135" w:rsidRDefault="0083379F" w:rsidP="00871E5B">
      <w:pPr>
        <w:pStyle w:val="aff8"/>
        <w:spacing w:before="0" w:after="0"/>
        <w:jc w:val="center"/>
        <w:rPr>
          <w:rFonts w:ascii="Times New Roman" w:hAnsi="Times New Roman" w:cs="Times New Roman"/>
          <w:b/>
          <w:sz w:val="24"/>
          <w:szCs w:val="24"/>
        </w:rPr>
      </w:pPr>
      <w:r w:rsidRPr="004C2135">
        <w:rPr>
          <w:rFonts w:ascii="Times New Roman" w:hAnsi="Times New Roman" w:cs="Times New Roman"/>
          <w:b/>
          <w:sz w:val="24"/>
          <w:szCs w:val="24"/>
        </w:rPr>
        <w:lastRenderedPageBreak/>
        <w:t xml:space="preserve">Учебно-методический комплекс начальной школы системы обучения </w:t>
      </w:r>
    </w:p>
    <w:p w:rsidR="007440F8" w:rsidRPr="004C2135" w:rsidRDefault="007440F8" w:rsidP="007440F8">
      <w:pPr>
        <w:jc w:val="center"/>
        <w:rPr>
          <w:sz w:val="24"/>
          <w:szCs w:val="24"/>
        </w:rPr>
      </w:pPr>
      <w:r w:rsidRPr="004C2135">
        <w:rPr>
          <w:sz w:val="24"/>
          <w:szCs w:val="24"/>
        </w:rPr>
        <w:t>Перечень учебников,</w:t>
      </w:r>
    </w:p>
    <w:p w:rsidR="007440F8" w:rsidRPr="004C2135" w:rsidRDefault="007440F8" w:rsidP="007440F8">
      <w:pPr>
        <w:jc w:val="center"/>
        <w:rPr>
          <w:sz w:val="24"/>
          <w:szCs w:val="24"/>
        </w:rPr>
      </w:pPr>
      <w:r w:rsidRPr="004C2135">
        <w:rPr>
          <w:sz w:val="24"/>
          <w:szCs w:val="24"/>
        </w:rPr>
        <w:t>используемых   МОУ «</w:t>
      </w:r>
      <w:r w:rsidR="00103434" w:rsidRPr="004C2135">
        <w:rPr>
          <w:sz w:val="24"/>
          <w:szCs w:val="24"/>
        </w:rPr>
        <w:t>Джинаб</w:t>
      </w:r>
      <w:r w:rsidRPr="004C2135">
        <w:rPr>
          <w:sz w:val="24"/>
          <w:szCs w:val="24"/>
        </w:rPr>
        <w:t xml:space="preserve">инская СОШ»     </w:t>
      </w:r>
      <w:r w:rsidR="00103434" w:rsidRPr="004C2135">
        <w:rPr>
          <w:sz w:val="24"/>
          <w:szCs w:val="24"/>
        </w:rPr>
        <w:t>в 2019-2020</w:t>
      </w:r>
      <w:r w:rsidRPr="004C2135">
        <w:rPr>
          <w:sz w:val="24"/>
          <w:szCs w:val="24"/>
        </w:rPr>
        <w:t xml:space="preserve"> учебном году</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6"/>
        <w:gridCol w:w="1842"/>
        <w:gridCol w:w="993"/>
        <w:gridCol w:w="3687"/>
        <w:gridCol w:w="2409"/>
      </w:tblGrid>
      <w:tr w:rsidR="0036465E" w:rsidRPr="0036465E" w:rsidTr="0036465E">
        <w:trPr>
          <w:cantSplit/>
          <w:trHeight w:val="230"/>
        </w:trPr>
        <w:tc>
          <w:tcPr>
            <w:tcW w:w="184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xml:space="preserve">Учебные предметы в соответствии с ФГОС </w:t>
            </w:r>
          </w:p>
        </w:tc>
        <w:tc>
          <w:tcPr>
            <w:tcW w:w="566"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Класс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xml:space="preserve">Уровень учебной программы </w:t>
            </w:r>
            <w:r w:rsidRPr="0036465E">
              <w:rPr>
                <w:rFonts w:ascii="Times New Roman" w:hAnsi="Times New Roman"/>
                <w:i/>
                <w:sz w:val="28"/>
                <w:szCs w:val="28"/>
              </w:rPr>
              <w:t>(базовый, углубленный, адаптированный)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Наличие рабочей программы</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Учебники, пособия для обучающихся (наименование, автор, год издания)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Соответствие федеральному перечню учебников (указать реквизиты приказа Минобрнауки России)</w:t>
            </w:r>
          </w:p>
        </w:tc>
      </w:tr>
      <w:tr w:rsidR="0036465E" w:rsidRPr="0036465E" w:rsidTr="0036465E">
        <w:trPr>
          <w:cantSplit/>
          <w:trHeight w:val="198"/>
        </w:trPr>
        <w:tc>
          <w:tcPr>
            <w:tcW w:w="1843" w:type="dxa"/>
            <w:tcBorders>
              <w:top w:val="single" w:sz="4" w:space="0" w:color="auto"/>
              <w:left w:val="single" w:sz="4" w:space="0" w:color="auto"/>
              <w:bottom w:val="nil"/>
              <w:right w:val="single" w:sz="4" w:space="0" w:color="auto"/>
            </w:tcBorders>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Русский язык</w:t>
            </w: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Климанова Л.Ф., Макеева С.Г. Русский язык 1кл.  Просвещение 2011</w:t>
            </w:r>
          </w:p>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Климанова Л.Ф., Макеева С.Г.Азбука 1кл.  Просвещение 2011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nil"/>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Климанова Л.Ф. Бабушкина Т.В Русский язык 2кл. в 2-х частях Просвещение 2012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nil"/>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Климанова Л.Ф. Бабушкина Т.В. Русский язык 3кл в 2-х частях.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98"/>
        </w:trPr>
        <w:tc>
          <w:tcPr>
            <w:tcW w:w="1843" w:type="dxa"/>
            <w:tcBorders>
              <w:top w:val="single" w:sz="4" w:space="0" w:color="auto"/>
              <w:left w:val="single" w:sz="4" w:space="0" w:color="auto"/>
              <w:bottom w:val="single" w:sz="4" w:space="0" w:color="auto"/>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Климанова Л.Ф., Бабушкина Т.В. Русский язык 4кл. в 2-х частях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vMerge w:val="restart"/>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Литературное чтение</w:t>
            </w: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Климанова Л.Ф., Горецкий В.Г., Голованова М.В. и</w:t>
            </w:r>
          </w:p>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др. Литературное чтение в 2-х частях 1кл. Просвещение 2011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9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Климанова Л.Ф., Горецкий В.Г., Голованова М.В. и</w:t>
            </w:r>
          </w:p>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др. Литературное чтение в 2-х частях 2кл. Просвещение 2012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Климанова Л.Ф., Горецкий В.Г., Голованова М.В. и</w:t>
            </w:r>
          </w:p>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др. Литературное чтение в 2-х частях 3кл.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single" w:sz="4" w:space="0" w:color="auto"/>
              <w:left w:val="single" w:sz="4" w:space="0" w:color="auto"/>
              <w:bottom w:val="single" w:sz="4" w:space="0" w:color="auto"/>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Климанова Л.Ф., Виноградская Л.А. и</w:t>
            </w:r>
          </w:p>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др. Литературное чтение в 2-х частях 4кл.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98"/>
        </w:trPr>
        <w:tc>
          <w:tcPr>
            <w:tcW w:w="1843" w:type="dxa"/>
            <w:tcBorders>
              <w:top w:val="single" w:sz="4" w:space="0" w:color="auto"/>
              <w:left w:val="single" w:sz="4" w:space="0" w:color="auto"/>
              <w:bottom w:val="nil"/>
              <w:right w:val="single" w:sz="4" w:space="0" w:color="auto"/>
            </w:tcBorders>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Английский язык</w:t>
            </w: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Кузовлев В.П., Перегудова Э.Ш., Пастухова С.А. и др. Английский язык 2кл.  в 2-х частях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single" w:sz="4" w:space="0" w:color="auto"/>
              <w:left w:val="single" w:sz="4" w:space="0" w:color="auto"/>
              <w:bottom w:val="single" w:sz="4" w:space="0" w:color="auto"/>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Кузовлев В.П., Лапа Н.М., И.П. Костина, Е.В. Кузнецова и др. Английский язык 3кл.  в 2-х частях.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single" w:sz="4" w:space="0" w:color="auto"/>
              <w:left w:val="single" w:sz="4" w:space="0" w:color="auto"/>
              <w:bottom w:val="single" w:sz="4" w:space="0" w:color="auto"/>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Никитенко З.Н., Безукладников К.Э.Английский язык 4кл.  Просвещение 2010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1067 от 19.12.2012</w:t>
            </w:r>
          </w:p>
        </w:tc>
      </w:tr>
      <w:tr w:rsidR="0036465E" w:rsidRPr="0036465E" w:rsidTr="0036465E">
        <w:trPr>
          <w:cantSplit/>
          <w:trHeight w:val="198"/>
        </w:trPr>
        <w:tc>
          <w:tcPr>
            <w:tcW w:w="1843" w:type="dxa"/>
            <w:tcBorders>
              <w:top w:val="single" w:sz="4" w:space="0" w:color="auto"/>
              <w:left w:val="single" w:sz="4" w:space="0" w:color="auto"/>
              <w:bottom w:val="nil"/>
              <w:right w:val="single" w:sz="4" w:space="0" w:color="auto"/>
            </w:tcBorders>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 xml:space="preserve">Математика </w:t>
            </w: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Моро М.И., Степанова С.В., Волкова С.И.</w:t>
            </w:r>
          </w:p>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Математика 1кл.  в 2-х частях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nil"/>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Моро М.И., Бантова М.А., Бельтюкова Г.В. и др.Математика 2кл.  в 2-х частях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nil"/>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Моро М.И., Бантова М.А., Бельтюкова Г.В. и др.Математика 3кл.  в 2-х частях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98"/>
        </w:trPr>
        <w:tc>
          <w:tcPr>
            <w:tcW w:w="1843" w:type="dxa"/>
            <w:tcBorders>
              <w:top w:val="nil"/>
              <w:left w:val="single" w:sz="4" w:space="0" w:color="auto"/>
              <w:bottom w:val="single" w:sz="4" w:space="0" w:color="auto"/>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Моро М.И., Бантова М.А., Бельтюкова Г.В. и др.Математика 4кл.  в 2-х частях Просвещение 2015</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single" w:sz="4" w:space="0" w:color="auto"/>
              <w:left w:val="single" w:sz="4" w:space="0" w:color="auto"/>
              <w:bottom w:val="nil"/>
              <w:right w:val="single" w:sz="4" w:space="0" w:color="auto"/>
            </w:tcBorders>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Окружающий мир</w:t>
            </w: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Плешаков А.А. Окружающий мир 1кл. в 2-х частях Просвещение 2011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nil"/>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Плешаков А.А. Окружающий мир 2 кл. в 2-х частях Просвещение  2012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98"/>
        </w:trPr>
        <w:tc>
          <w:tcPr>
            <w:tcW w:w="1843" w:type="dxa"/>
            <w:tcBorders>
              <w:top w:val="nil"/>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Плешаков А.А. Окружающий мир 3 кл. в 2-х частях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nil"/>
              <w:left w:val="single" w:sz="4" w:space="0" w:color="auto"/>
              <w:bottom w:val="single" w:sz="4" w:space="0" w:color="auto"/>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Плешаков А.А., Новицкая М.Ю. Окружающий мир 4кл. в 2-х частях.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single" w:sz="4" w:space="0" w:color="auto"/>
              <w:left w:val="single" w:sz="4" w:space="0" w:color="auto"/>
              <w:bottom w:val="nil"/>
              <w:right w:val="single" w:sz="4" w:space="0" w:color="auto"/>
            </w:tcBorders>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Искусство. Музыка</w:t>
            </w: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Критская Е.Д., Сергеева Г.П., Шмагина Т.С. Музыка 1кл.  Просвещение 2011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98"/>
        </w:trPr>
        <w:tc>
          <w:tcPr>
            <w:tcW w:w="1843" w:type="dxa"/>
            <w:tcBorders>
              <w:top w:val="nil"/>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Критская Е.Д., Сергеева Г.П., Шмагина Т.С. Музыка 2кл. Просвещение 2012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nil"/>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Критская Е.Д., Сергеева Г.П., Шмагина Т.С. Музыка 3кл. Просвещение 2012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nil"/>
              <w:left w:val="single" w:sz="4" w:space="0" w:color="auto"/>
              <w:bottom w:val="single" w:sz="4" w:space="0" w:color="auto"/>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Критская Е.Д., Сергеева Г.П., Шмагина Т.С. Музыка 4кл.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98"/>
        </w:trPr>
        <w:tc>
          <w:tcPr>
            <w:tcW w:w="1843"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Искусство. ИЗО</w:t>
            </w: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Шпикалова Т.Я., Ершова Л.В. Изобразительное искусство 1кл. Просвещение 2011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single" w:sz="4" w:space="0" w:color="auto"/>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Шпикалова Т.Я., Ершова Л.В.. Изобразительное искусство 2 кл. Просвещение 2012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nil"/>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Шпикалова Т.Я., Ершова Л.В. Изобразительное искусство 3кл.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98"/>
        </w:trPr>
        <w:tc>
          <w:tcPr>
            <w:tcW w:w="1843" w:type="dxa"/>
            <w:tcBorders>
              <w:top w:val="nil"/>
              <w:left w:val="single" w:sz="4" w:space="0" w:color="auto"/>
              <w:bottom w:val="single" w:sz="4" w:space="0" w:color="auto"/>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Шпикалова Т.Я., Ершова Л.В. Изобразительное искусство 4кл. Просвещение 2014</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single" w:sz="4" w:space="0" w:color="auto"/>
              <w:left w:val="single" w:sz="4" w:space="0" w:color="auto"/>
              <w:bottom w:val="nil"/>
              <w:right w:val="single" w:sz="4" w:space="0" w:color="auto"/>
            </w:tcBorders>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Технология</w:t>
            </w: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Роговцева Н.И., Богданова Н.В., Фрейтаг И.П. Технология 1кл. Просвещение 2011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nil"/>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Роговцева Н.И., Богданова Н.В., Добромыслова Н.В. Технология  2кл.  Просвещение 2012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98"/>
        </w:trPr>
        <w:tc>
          <w:tcPr>
            <w:tcW w:w="1843" w:type="dxa"/>
            <w:tcBorders>
              <w:top w:val="nil"/>
              <w:left w:val="single" w:sz="4" w:space="0" w:color="auto"/>
              <w:bottom w:val="nil"/>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Роговцева Н.И., Богданова Н.В., Добромыслова Н.В. Технология 3кл. Просвещение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tcBorders>
              <w:top w:val="nil"/>
              <w:left w:val="single" w:sz="4" w:space="0" w:color="auto"/>
              <w:bottom w:val="single" w:sz="4" w:space="0" w:color="auto"/>
              <w:right w:val="single" w:sz="4" w:space="0" w:color="auto"/>
            </w:tcBorders>
          </w:tcPr>
          <w:p w:rsidR="0036465E" w:rsidRPr="0036465E" w:rsidRDefault="0036465E" w:rsidP="0036465E">
            <w:pPr>
              <w:spacing w:after="0" w:line="240" w:lineRule="auto"/>
              <w:rPr>
                <w:rFonts w:ascii="Times New Roman" w:hAnsi="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Роговцева Н.И., Богданова Н.В., Шипилова Н.В. и др. Технология 4кл.  Просвещение 2014</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vMerge w:val="restart"/>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 xml:space="preserve">Физическая культура </w:t>
            </w:r>
          </w:p>
        </w:tc>
        <w:tc>
          <w:tcPr>
            <w:tcW w:w="566" w:type="dxa"/>
            <w:vMerge w:val="restart"/>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1-4</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 xml:space="preserve"> Матвеев А.П.Физическая культура  1кл. Просвещение   2011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Матвеев А.П.Физическая культура  2кл. Просвещение   2012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Матвеев А.П.Физическая культура  3-4 кл. Просвещение   2012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Лях В.И. Физическая культура 1 — 4 Просвещение 2012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r w:rsidR="0036465E" w:rsidRPr="0036465E" w:rsidTr="0036465E">
        <w:trPr>
          <w:cantSplit/>
          <w:trHeight w:val="198"/>
        </w:trPr>
        <w:tc>
          <w:tcPr>
            <w:tcW w:w="1843"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rPr>
                <w:rFonts w:ascii="Times New Roman" w:hAnsi="Times New Roman"/>
                <w:sz w:val="28"/>
                <w:szCs w:val="28"/>
              </w:rPr>
            </w:pPr>
            <w:r w:rsidRPr="0036465E">
              <w:rPr>
                <w:rFonts w:ascii="Times New Roman" w:hAnsi="Times New Roman"/>
                <w:sz w:val="28"/>
                <w:szCs w:val="28"/>
              </w:rPr>
              <w:t>Основы мировых</w:t>
            </w:r>
            <w:r>
              <w:rPr>
                <w:rFonts w:ascii="Times New Roman" w:hAnsi="Times New Roman"/>
                <w:sz w:val="28"/>
                <w:szCs w:val="28"/>
              </w:rPr>
              <w:t xml:space="preserve"> </w:t>
            </w:r>
            <w:r w:rsidRPr="0036465E">
              <w:rPr>
                <w:rFonts w:ascii="Times New Roman" w:hAnsi="Times New Roman"/>
                <w:sz w:val="28"/>
                <w:szCs w:val="28"/>
              </w:rPr>
              <w:t xml:space="preserve">религиозных культур </w:t>
            </w:r>
          </w:p>
        </w:tc>
        <w:tc>
          <w:tcPr>
            <w:tcW w:w="566" w:type="dxa"/>
            <w:tcBorders>
              <w:top w:val="single" w:sz="4" w:space="0" w:color="auto"/>
              <w:left w:val="single" w:sz="4" w:space="0" w:color="auto"/>
              <w:bottom w:val="single" w:sz="4" w:space="0" w:color="auto"/>
              <w:right w:val="single" w:sz="4" w:space="0" w:color="auto"/>
            </w:tcBorders>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базовый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Кураев А.В. Основы духовно-нравственной</w:t>
            </w:r>
          </w:p>
          <w:p w:rsidR="0036465E" w:rsidRPr="0036465E" w:rsidRDefault="0036465E" w:rsidP="0036465E">
            <w:pPr>
              <w:autoSpaceDE w:val="0"/>
              <w:autoSpaceDN w:val="0"/>
              <w:adjustRightInd w:val="0"/>
              <w:spacing w:after="0" w:line="240" w:lineRule="auto"/>
              <w:rPr>
                <w:rFonts w:ascii="Times New Roman" w:hAnsi="Times New Roman"/>
                <w:sz w:val="28"/>
                <w:szCs w:val="28"/>
              </w:rPr>
            </w:pPr>
            <w:r w:rsidRPr="0036465E">
              <w:rPr>
                <w:rFonts w:ascii="Times New Roman" w:hAnsi="Times New Roman"/>
                <w:sz w:val="28"/>
                <w:szCs w:val="28"/>
              </w:rPr>
              <w:t>культуры народов России. Основы  православной культуры 4 — 5 Просвещение, 2012, 2013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65E" w:rsidRPr="0036465E" w:rsidRDefault="0036465E" w:rsidP="0036465E">
            <w:pPr>
              <w:spacing w:after="0" w:line="240" w:lineRule="auto"/>
              <w:jc w:val="center"/>
              <w:rPr>
                <w:rFonts w:ascii="Times New Roman" w:hAnsi="Times New Roman"/>
                <w:sz w:val="28"/>
                <w:szCs w:val="28"/>
              </w:rPr>
            </w:pPr>
            <w:r w:rsidRPr="0036465E">
              <w:rPr>
                <w:rFonts w:ascii="Times New Roman" w:hAnsi="Times New Roman"/>
                <w:sz w:val="28"/>
                <w:szCs w:val="28"/>
              </w:rPr>
              <w:t>№ 253 от 31.03.2014</w:t>
            </w:r>
          </w:p>
        </w:tc>
      </w:tr>
    </w:tbl>
    <w:p w:rsidR="0083379F" w:rsidRPr="004C2135" w:rsidRDefault="0083379F" w:rsidP="00871E5B">
      <w:pPr>
        <w:pStyle w:val="aff8"/>
        <w:spacing w:before="0" w:after="100" w:afterAutospacing="1"/>
        <w:jc w:val="center"/>
        <w:rPr>
          <w:rFonts w:ascii="Times New Roman" w:hAnsi="Times New Roman" w:cs="Times New Roman"/>
          <w:sz w:val="24"/>
          <w:szCs w:val="24"/>
        </w:rPr>
      </w:pPr>
    </w:p>
    <w:p w:rsidR="00103434" w:rsidRPr="004C2135" w:rsidRDefault="00103434" w:rsidP="00E57364">
      <w:pPr>
        <w:spacing w:after="0"/>
        <w:jc w:val="both"/>
        <w:rPr>
          <w:rFonts w:ascii="Times New Roman" w:eastAsia="Calibri" w:hAnsi="Times New Roman"/>
          <w:b/>
          <w:sz w:val="24"/>
          <w:szCs w:val="24"/>
          <w:lang w:eastAsia="ar-SA"/>
        </w:rPr>
      </w:pPr>
    </w:p>
    <w:p w:rsidR="00103434" w:rsidRPr="004C2135" w:rsidRDefault="00103434" w:rsidP="00E57364">
      <w:pPr>
        <w:spacing w:after="0"/>
        <w:jc w:val="both"/>
        <w:rPr>
          <w:rFonts w:ascii="Times New Roman" w:eastAsia="Calibri" w:hAnsi="Times New Roman"/>
          <w:b/>
          <w:sz w:val="24"/>
          <w:szCs w:val="24"/>
          <w:lang w:eastAsia="ar-SA"/>
        </w:rPr>
      </w:pPr>
    </w:p>
    <w:p w:rsidR="00D21068" w:rsidRPr="004C2135" w:rsidRDefault="00315C30" w:rsidP="00E57364">
      <w:pPr>
        <w:spacing w:after="0"/>
        <w:jc w:val="both"/>
        <w:rPr>
          <w:rFonts w:ascii="Times New Roman" w:hAnsi="Times New Roman"/>
          <w:b/>
          <w:sz w:val="24"/>
          <w:szCs w:val="24"/>
        </w:rPr>
      </w:pPr>
      <w:r w:rsidRPr="004C2135">
        <w:rPr>
          <w:rFonts w:ascii="Times New Roman" w:eastAsia="Calibri" w:hAnsi="Times New Roman"/>
          <w:b/>
          <w:sz w:val="24"/>
          <w:szCs w:val="24"/>
          <w:lang w:eastAsia="ar-SA"/>
        </w:rPr>
        <w:t>4</w:t>
      </w:r>
      <w:r w:rsidR="00BA7C77" w:rsidRPr="004C2135">
        <w:rPr>
          <w:rFonts w:ascii="Times New Roman" w:eastAsia="Calibri" w:hAnsi="Times New Roman"/>
          <w:b/>
          <w:sz w:val="24"/>
          <w:szCs w:val="24"/>
          <w:lang w:eastAsia="ar-SA"/>
        </w:rPr>
        <w:t xml:space="preserve">.3 </w:t>
      </w:r>
      <w:r w:rsidR="00665E0B" w:rsidRPr="004C2135">
        <w:rPr>
          <w:rFonts w:ascii="Times New Roman" w:eastAsia="Calibri" w:hAnsi="Times New Roman"/>
          <w:b/>
          <w:sz w:val="24"/>
          <w:szCs w:val="24"/>
          <w:lang w:eastAsia="ar-SA"/>
        </w:rPr>
        <w:t xml:space="preserve">. </w:t>
      </w:r>
      <w:r w:rsidR="00D21068" w:rsidRPr="004C2135">
        <w:rPr>
          <w:rFonts w:ascii="Times New Roman" w:eastAsia="Calibri" w:hAnsi="Times New Roman"/>
          <w:b/>
          <w:sz w:val="24"/>
          <w:szCs w:val="24"/>
          <w:lang w:eastAsia="ar-SA"/>
        </w:rPr>
        <w:t>Система условий реализации основной образовательной программы</w:t>
      </w:r>
    </w:p>
    <w:p w:rsidR="00315C30" w:rsidRPr="004C2135" w:rsidRDefault="00315C30" w:rsidP="0091256C">
      <w:pPr>
        <w:autoSpaceDE w:val="0"/>
        <w:autoSpaceDN w:val="0"/>
        <w:adjustRightInd w:val="0"/>
        <w:spacing w:after="0"/>
        <w:rPr>
          <w:rFonts w:ascii="Times New Roman" w:hAnsi="Times New Roman"/>
          <w:sz w:val="24"/>
          <w:szCs w:val="24"/>
        </w:rPr>
      </w:pPr>
    </w:p>
    <w:p w:rsidR="00D21068" w:rsidRPr="004C2135" w:rsidRDefault="00D21068" w:rsidP="00315C30">
      <w:pPr>
        <w:autoSpaceDE w:val="0"/>
        <w:autoSpaceDN w:val="0"/>
        <w:adjustRightInd w:val="0"/>
        <w:spacing w:after="0"/>
        <w:ind w:firstLine="709"/>
        <w:rPr>
          <w:rFonts w:ascii="Times New Roman" w:hAnsi="Times New Roman"/>
          <w:sz w:val="24"/>
          <w:szCs w:val="24"/>
        </w:rPr>
      </w:pPr>
      <w:r w:rsidRPr="004C2135">
        <w:rPr>
          <w:rFonts w:ascii="Times New Roman" w:hAnsi="Times New Roman"/>
          <w:sz w:val="24"/>
          <w:szCs w:val="24"/>
        </w:rPr>
        <w:t>В соответствии с требованиями Стандарта раздел основной образовательной</w:t>
      </w:r>
    </w:p>
    <w:p w:rsidR="00D21068" w:rsidRPr="004C2135" w:rsidRDefault="00D21068" w:rsidP="0091256C">
      <w:pPr>
        <w:autoSpaceDE w:val="0"/>
        <w:autoSpaceDN w:val="0"/>
        <w:adjustRightInd w:val="0"/>
        <w:spacing w:after="0"/>
        <w:rPr>
          <w:rFonts w:ascii="Times New Roman" w:hAnsi="Times New Roman"/>
          <w:sz w:val="24"/>
          <w:szCs w:val="24"/>
        </w:rPr>
      </w:pPr>
      <w:r w:rsidRPr="004C2135">
        <w:rPr>
          <w:rFonts w:ascii="Times New Roman" w:hAnsi="Times New Roman"/>
          <w:sz w:val="24"/>
          <w:szCs w:val="24"/>
        </w:rPr>
        <w:t>программы образовательного учреждения, характеризующий систему условий</w:t>
      </w:r>
      <w:r w:rsidR="00665E0B" w:rsidRPr="004C2135">
        <w:rPr>
          <w:rFonts w:ascii="Times New Roman" w:hAnsi="Times New Roman"/>
          <w:sz w:val="24"/>
          <w:szCs w:val="24"/>
        </w:rPr>
        <w:t xml:space="preserve"> </w:t>
      </w:r>
      <w:r w:rsidR="0026527A" w:rsidRPr="004C2135">
        <w:rPr>
          <w:rFonts w:ascii="Times New Roman" w:hAnsi="Times New Roman"/>
          <w:sz w:val="24"/>
          <w:szCs w:val="24"/>
        </w:rPr>
        <w:t xml:space="preserve"> </w:t>
      </w:r>
      <w:r w:rsidRPr="004C2135">
        <w:rPr>
          <w:rFonts w:ascii="Times New Roman" w:hAnsi="Times New Roman"/>
          <w:sz w:val="24"/>
          <w:szCs w:val="24"/>
        </w:rPr>
        <w:t>содержит</w:t>
      </w:r>
    </w:p>
    <w:p w:rsidR="00D21068" w:rsidRPr="004C2135" w:rsidRDefault="00D21068" w:rsidP="0091256C">
      <w:pPr>
        <w:autoSpaceDE w:val="0"/>
        <w:autoSpaceDN w:val="0"/>
        <w:adjustRightInd w:val="0"/>
        <w:spacing w:after="0"/>
        <w:rPr>
          <w:rFonts w:ascii="Times New Roman" w:hAnsi="Times New Roman"/>
          <w:sz w:val="24"/>
          <w:szCs w:val="24"/>
        </w:rPr>
      </w:pPr>
      <w:r w:rsidRPr="004C2135">
        <w:rPr>
          <w:rFonts w:ascii="Times New Roman" w:hAnsi="Times New Roman"/>
          <w:sz w:val="24"/>
          <w:szCs w:val="24"/>
        </w:rPr>
        <w:t xml:space="preserve"> описание кадровых, психолого-педагогических, финансовых, материально-</w:t>
      </w:r>
    </w:p>
    <w:p w:rsidR="00D21068" w:rsidRPr="004C2135" w:rsidRDefault="00D21068" w:rsidP="0091256C">
      <w:pPr>
        <w:autoSpaceDE w:val="0"/>
        <w:autoSpaceDN w:val="0"/>
        <w:adjustRightInd w:val="0"/>
        <w:spacing w:after="0"/>
        <w:rPr>
          <w:rFonts w:ascii="Times New Roman" w:hAnsi="Times New Roman"/>
          <w:sz w:val="24"/>
          <w:szCs w:val="24"/>
        </w:rPr>
      </w:pPr>
      <w:r w:rsidRPr="004C2135">
        <w:rPr>
          <w:rFonts w:ascii="Times New Roman" w:hAnsi="Times New Roman"/>
          <w:sz w:val="24"/>
          <w:szCs w:val="24"/>
        </w:rPr>
        <w:t>технических, информационно-методических условий и ресурсов</w:t>
      </w:r>
      <w:r w:rsidR="00665E0B" w:rsidRPr="004C2135">
        <w:rPr>
          <w:rFonts w:ascii="Times New Roman" w:hAnsi="Times New Roman"/>
          <w:sz w:val="24"/>
          <w:szCs w:val="24"/>
        </w:rPr>
        <w:t>.</w:t>
      </w:r>
    </w:p>
    <w:p w:rsidR="00665E0B" w:rsidRPr="004C2135" w:rsidRDefault="00665E0B" w:rsidP="0091256C">
      <w:pPr>
        <w:autoSpaceDE w:val="0"/>
        <w:autoSpaceDN w:val="0"/>
        <w:adjustRightInd w:val="0"/>
        <w:spacing w:after="0"/>
        <w:rPr>
          <w:rFonts w:ascii="Times New Roman" w:hAnsi="Times New Roman"/>
          <w:sz w:val="24"/>
          <w:szCs w:val="24"/>
        </w:rPr>
      </w:pPr>
    </w:p>
    <w:p w:rsidR="00665E0B" w:rsidRPr="004C2135" w:rsidRDefault="00665E0B" w:rsidP="0091256C">
      <w:pPr>
        <w:autoSpaceDE w:val="0"/>
        <w:autoSpaceDN w:val="0"/>
        <w:adjustRightInd w:val="0"/>
        <w:spacing w:after="0"/>
        <w:rPr>
          <w:rFonts w:ascii="Times New Roman" w:hAnsi="Times New Roman"/>
          <w:sz w:val="24"/>
          <w:szCs w:val="24"/>
        </w:rPr>
      </w:pPr>
    </w:p>
    <w:p w:rsidR="0091256C" w:rsidRPr="004C2135" w:rsidRDefault="0091256C" w:rsidP="00E57364">
      <w:pPr>
        <w:spacing w:after="0"/>
        <w:jc w:val="both"/>
        <w:rPr>
          <w:rFonts w:ascii="Times New Roman" w:hAnsi="Times New Roman"/>
          <w:b/>
          <w:sz w:val="24"/>
          <w:szCs w:val="24"/>
        </w:rPr>
      </w:pPr>
    </w:p>
    <w:p w:rsidR="009B56B7" w:rsidRPr="004C2135" w:rsidRDefault="009B56B7" w:rsidP="00E57364">
      <w:pPr>
        <w:spacing w:after="0"/>
        <w:jc w:val="both"/>
        <w:rPr>
          <w:rFonts w:ascii="Times New Roman" w:hAnsi="Times New Roman"/>
          <w:sz w:val="24"/>
          <w:szCs w:val="24"/>
        </w:rPr>
      </w:pPr>
    </w:p>
    <w:p w:rsidR="007C3243" w:rsidRPr="004C2135" w:rsidRDefault="007C3243" w:rsidP="00E57364">
      <w:pPr>
        <w:autoSpaceDE w:val="0"/>
        <w:autoSpaceDN w:val="0"/>
        <w:adjustRightInd w:val="0"/>
        <w:spacing w:after="0"/>
        <w:jc w:val="both"/>
        <w:rPr>
          <w:rFonts w:ascii="Times New Roman" w:hAnsi="Times New Roman"/>
          <w:b/>
          <w:bCs/>
          <w:sz w:val="24"/>
          <w:szCs w:val="24"/>
        </w:rPr>
      </w:pPr>
      <w:r w:rsidRPr="004C2135">
        <w:rPr>
          <w:rFonts w:ascii="Times New Roman" w:hAnsi="Times New Roman"/>
          <w:sz w:val="24"/>
          <w:szCs w:val="24"/>
        </w:rPr>
        <w:t xml:space="preserve">        </w:t>
      </w:r>
      <w:r w:rsidRPr="004C2135">
        <w:rPr>
          <w:rFonts w:ascii="Times New Roman" w:hAnsi="Times New Roman"/>
          <w:b/>
          <w:bCs/>
          <w:sz w:val="24"/>
          <w:szCs w:val="24"/>
        </w:rPr>
        <w:t>Психолого-педагогические условия обеспечения реализации основной</w:t>
      </w:r>
      <w:r w:rsidR="009B56B7" w:rsidRPr="004C2135">
        <w:rPr>
          <w:rFonts w:ascii="Times New Roman" w:hAnsi="Times New Roman"/>
          <w:b/>
          <w:bCs/>
          <w:sz w:val="24"/>
          <w:szCs w:val="24"/>
        </w:rPr>
        <w:t xml:space="preserve"> </w:t>
      </w:r>
      <w:r w:rsidRPr="004C2135">
        <w:rPr>
          <w:rFonts w:ascii="Times New Roman" w:hAnsi="Times New Roman"/>
          <w:b/>
          <w:bCs/>
          <w:sz w:val="24"/>
          <w:szCs w:val="24"/>
        </w:rPr>
        <w:t>образовательной программы начального общего образования.</w:t>
      </w:r>
    </w:p>
    <w:p w:rsidR="007C3243" w:rsidRPr="004C2135" w:rsidRDefault="007C3243" w:rsidP="00E57364">
      <w:pPr>
        <w:spacing w:after="0"/>
        <w:ind w:firstLine="540"/>
        <w:jc w:val="both"/>
        <w:rPr>
          <w:rFonts w:ascii="Times New Roman" w:hAnsi="Times New Roman"/>
          <w:sz w:val="24"/>
          <w:szCs w:val="24"/>
        </w:rPr>
      </w:pPr>
      <w:r w:rsidRPr="004C2135">
        <w:rPr>
          <w:rFonts w:ascii="Times New Roman" w:hAnsi="Times New Roman"/>
          <w:sz w:val="24"/>
          <w:szCs w:val="24"/>
        </w:rPr>
        <w:t xml:space="preserve"> </w:t>
      </w:r>
    </w:p>
    <w:p w:rsidR="007C3243" w:rsidRPr="004C2135" w:rsidRDefault="007C3243" w:rsidP="00E57364">
      <w:pPr>
        <w:spacing w:after="0"/>
        <w:ind w:firstLine="540"/>
        <w:jc w:val="both"/>
        <w:rPr>
          <w:rFonts w:ascii="Times New Roman" w:hAnsi="Times New Roman"/>
          <w:sz w:val="24"/>
          <w:szCs w:val="24"/>
        </w:rPr>
      </w:pPr>
      <w:r w:rsidRPr="004C2135">
        <w:rPr>
          <w:rFonts w:ascii="Times New Roman" w:hAnsi="Times New Roman"/>
          <w:sz w:val="24"/>
          <w:szCs w:val="24"/>
        </w:rPr>
        <w:t xml:space="preserve">        К </w:t>
      </w:r>
      <w:r w:rsidRPr="004C2135">
        <w:rPr>
          <w:rFonts w:ascii="Times New Roman" w:hAnsi="Times New Roman"/>
          <w:b/>
          <w:sz w:val="24"/>
          <w:szCs w:val="24"/>
        </w:rPr>
        <w:t>основным направлениям психолого-педагогического сопровождения</w:t>
      </w:r>
      <w:r w:rsidRPr="004C2135">
        <w:rPr>
          <w:rFonts w:ascii="Times New Roman" w:hAnsi="Times New Roman"/>
          <w:sz w:val="24"/>
          <w:szCs w:val="24"/>
        </w:rPr>
        <w:t xml:space="preserve">  относятся: </w:t>
      </w:r>
    </w:p>
    <w:p w:rsidR="007C3243" w:rsidRPr="004C2135" w:rsidRDefault="007C3243" w:rsidP="00E57364">
      <w:pPr>
        <w:spacing w:after="0"/>
        <w:ind w:firstLine="540"/>
        <w:jc w:val="both"/>
        <w:rPr>
          <w:rFonts w:ascii="Times New Roman" w:hAnsi="Times New Roman"/>
          <w:sz w:val="24"/>
          <w:szCs w:val="24"/>
        </w:rPr>
      </w:pPr>
      <w:r w:rsidRPr="004C2135">
        <w:rPr>
          <w:rFonts w:ascii="Times New Roman" w:hAnsi="Times New Roman"/>
          <w:b/>
          <w:bCs/>
          <w:sz w:val="24"/>
          <w:szCs w:val="24"/>
        </w:rPr>
        <w:t>1)  Психологическое просвещение -</w:t>
      </w:r>
      <w:r w:rsidRPr="004C2135">
        <w:rPr>
          <w:rFonts w:ascii="Times New Roman" w:hAnsi="Times New Roman"/>
          <w:sz w:val="24"/>
          <w:szCs w:val="24"/>
        </w:rPr>
        <w:t xml:space="preserve"> формирование у учащихся  и их родителей,  у педагогических раб</w:t>
      </w:r>
      <w:r w:rsidR="00145115" w:rsidRPr="004C2135">
        <w:rPr>
          <w:rFonts w:ascii="Times New Roman" w:hAnsi="Times New Roman"/>
          <w:sz w:val="24"/>
          <w:szCs w:val="24"/>
        </w:rPr>
        <w:t>отников и руководителей школы</w:t>
      </w:r>
      <w:r w:rsidRPr="004C2135">
        <w:rPr>
          <w:rFonts w:ascii="Times New Roman" w:hAnsi="Times New Roman"/>
          <w:sz w:val="24"/>
          <w:szCs w:val="24"/>
        </w:rPr>
        <w:t xml:space="preserve">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w:t>
      </w:r>
      <w:r w:rsidRPr="004C2135">
        <w:rPr>
          <w:rFonts w:ascii="Times New Roman" w:hAnsi="Times New Roman"/>
          <w:sz w:val="24"/>
          <w:szCs w:val="24"/>
        </w:rPr>
        <w:lastRenderedPageBreak/>
        <w:t>возрастном этапе, а также в своевременном предупреждении возможных нарушений в становлении личности и развитии интеллекта. В гимназии регулярно проводятся  семинары и консультации для педагогов-предметников, классных руководителей и родителей по различным проблемам обучения, развития и воспитания учащихся.</w:t>
      </w:r>
    </w:p>
    <w:p w:rsidR="007C3243" w:rsidRPr="004C2135" w:rsidRDefault="007C3243" w:rsidP="00E57364">
      <w:pPr>
        <w:spacing w:after="0"/>
        <w:ind w:firstLine="540"/>
        <w:jc w:val="both"/>
        <w:rPr>
          <w:rFonts w:ascii="Times New Roman" w:hAnsi="Times New Roman"/>
          <w:sz w:val="24"/>
          <w:szCs w:val="24"/>
        </w:rPr>
      </w:pPr>
      <w:r w:rsidRPr="004C2135">
        <w:rPr>
          <w:rFonts w:ascii="Times New Roman" w:hAnsi="Times New Roman"/>
          <w:b/>
          <w:bCs/>
          <w:sz w:val="24"/>
          <w:szCs w:val="24"/>
        </w:rPr>
        <w:t>2)  Психологическая профилактика -</w:t>
      </w:r>
      <w:r w:rsidRPr="004C2135">
        <w:rPr>
          <w:rFonts w:ascii="Times New Roman" w:hAnsi="Times New Roman"/>
          <w:sz w:val="24"/>
          <w:szCs w:val="24"/>
        </w:rPr>
        <w:t xml:space="preserve">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на консультациях, беседах и родительских собраниях.</w:t>
      </w:r>
    </w:p>
    <w:p w:rsidR="007C3243" w:rsidRPr="004C2135" w:rsidRDefault="007C3243" w:rsidP="00E57364">
      <w:pPr>
        <w:spacing w:after="0"/>
        <w:ind w:firstLine="540"/>
        <w:jc w:val="both"/>
        <w:rPr>
          <w:rFonts w:ascii="Times New Roman" w:hAnsi="Times New Roman"/>
          <w:sz w:val="24"/>
          <w:szCs w:val="24"/>
        </w:rPr>
      </w:pPr>
      <w:r w:rsidRPr="004C2135">
        <w:rPr>
          <w:rFonts w:ascii="Times New Roman" w:hAnsi="Times New Roman"/>
          <w:b/>
          <w:sz w:val="24"/>
          <w:szCs w:val="24"/>
        </w:rPr>
        <w:t xml:space="preserve">3) Психологическая диагностика </w:t>
      </w:r>
      <w:r w:rsidRPr="004C2135">
        <w:rPr>
          <w:rFonts w:ascii="Times New Roman" w:hAnsi="Times New Roman"/>
          <w:sz w:val="24"/>
          <w:szCs w:val="24"/>
        </w:rPr>
        <w:t>углубленное психолого-педагогическое</w:t>
      </w:r>
      <w:r w:rsidRPr="004C2135">
        <w:rPr>
          <w:rFonts w:ascii="Times New Roman" w:hAnsi="Times New Roman"/>
          <w:sz w:val="24"/>
          <w:szCs w:val="24"/>
          <w:u w:val="single"/>
        </w:rPr>
        <w:t xml:space="preserve"> </w:t>
      </w:r>
      <w:r w:rsidRPr="004C2135">
        <w:rPr>
          <w:rFonts w:ascii="Times New Roman" w:hAnsi="Times New Roman"/>
          <w:sz w:val="24"/>
          <w:szCs w:val="24"/>
        </w:rPr>
        <w:t>изучение учащихся на протяжении всего периода обучения, определение индивидуальных особенностей и склонностей личности, их потенциальных возможностей в процессе обучения и воспитания, а также выявление причин и мexaнизмов нарушений в обучении, развитии, социальной адаптации.</w:t>
      </w:r>
    </w:p>
    <w:p w:rsidR="007C3243" w:rsidRPr="004C2135" w:rsidRDefault="007C3243" w:rsidP="00E57364">
      <w:pPr>
        <w:spacing w:after="0"/>
        <w:ind w:firstLine="540"/>
        <w:jc w:val="both"/>
        <w:rPr>
          <w:rFonts w:ascii="Times New Roman" w:hAnsi="Times New Roman"/>
          <w:sz w:val="24"/>
          <w:szCs w:val="24"/>
        </w:rPr>
      </w:pPr>
      <w:r w:rsidRPr="004C2135">
        <w:rPr>
          <w:rFonts w:ascii="Times New Roman" w:hAnsi="Times New Roman"/>
          <w:b/>
          <w:bCs/>
          <w:sz w:val="24"/>
          <w:szCs w:val="24"/>
        </w:rPr>
        <w:t>4) Психологическая коррекция и развитие -</w:t>
      </w:r>
      <w:r w:rsidRPr="004C2135">
        <w:rPr>
          <w:rFonts w:ascii="Times New Roman" w:hAnsi="Times New Roman"/>
          <w:sz w:val="24"/>
          <w:szCs w:val="24"/>
        </w:rPr>
        <w:t xml:space="preserve">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педагога-психолога, учителей-предметников.  Психолого-педагогическое сопровождение является не просто суммой разнообразных методов коррекционно-развивающей работы с детьми, но выступает как комплексная технология  поддержки и помощи ребенку в решении задач развития, обучения, воспитания, социализации.</w:t>
      </w:r>
    </w:p>
    <w:p w:rsidR="007C3243" w:rsidRPr="004C2135" w:rsidRDefault="007C3243" w:rsidP="00E57364">
      <w:pPr>
        <w:spacing w:after="0"/>
        <w:ind w:firstLine="540"/>
        <w:jc w:val="both"/>
        <w:rPr>
          <w:rFonts w:ascii="Times New Roman" w:hAnsi="Times New Roman"/>
          <w:sz w:val="24"/>
          <w:szCs w:val="24"/>
        </w:rPr>
      </w:pPr>
      <w:r w:rsidRPr="004C2135">
        <w:rPr>
          <w:rFonts w:ascii="Times New Roman" w:hAnsi="Times New Roman"/>
          <w:b/>
          <w:bCs/>
          <w:sz w:val="24"/>
          <w:szCs w:val="24"/>
        </w:rPr>
        <w:t>5) Консультативная деятельность -</w:t>
      </w:r>
      <w:r w:rsidRPr="004C2135">
        <w:rPr>
          <w:rFonts w:ascii="Times New Roman" w:hAnsi="Times New Roman"/>
          <w:sz w:val="24"/>
          <w:szCs w:val="24"/>
        </w:rPr>
        <w:t xml:space="preserve"> оказание помощи обучающимся, их родителям,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w:t>
      </w:r>
    </w:p>
    <w:p w:rsidR="007C3243" w:rsidRPr="004C2135" w:rsidRDefault="007C3243" w:rsidP="00E57364">
      <w:pPr>
        <w:spacing w:after="0"/>
        <w:jc w:val="both"/>
        <w:rPr>
          <w:rFonts w:ascii="Times New Roman" w:hAnsi="Times New Roman"/>
          <w:sz w:val="24"/>
          <w:szCs w:val="24"/>
        </w:rPr>
      </w:pPr>
    </w:p>
    <w:p w:rsidR="007C3243" w:rsidRPr="004C2135" w:rsidRDefault="007C3243" w:rsidP="00E57364">
      <w:pPr>
        <w:spacing w:after="0"/>
        <w:ind w:firstLine="720"/>
        <w:jc w:val="both"/>
        <w:rPr>
          <w:rFonts w:ascii="Times New Roman" w:hAnsi="Times New Roman"/>
          <w:sz w:val="24"/>
          <w:szCs w:val="24"/>
        </w:rPr>
      </w:pPr>
      <w:r w:rsidRPr="004C2135">
        <w:rPr>
          <w:rFonts w:ascii="Times New Roman" w:hAnsi="Times New Roman"/>
          <w:sz w:val="24"/>
          <w:szCs w:val="24"/>
        </w:rPr>
        <w:t xml:space="preserve">. </w:t>
      </w:r>
    </w:p>
    <w:p w:rsidR="00FB265C" w:rsidRPr="004C2135" w:rsidRDefault="00FB265C" w:rsidP="0091256C">
      <w:pPr>
        <w:autoSpaceDE w:val="0"/>
        <w:autoSpaceDN w:val="0"/>
        <w:adjustRightInd w:val="0"/>
        <w:spacing w:after="0"/>
        <w:jc w:val="center"/>
        <w:rPr>
          <w:rFonts w:ascii="Times New Roman" w:hAnsi="Times New Roman"/>
          <w:b/>
          <w:bCs/>
          <w:sz w:val="24"/>
          <w:szCs w:val="24"/>
        </w:rPr>
      </w:pPr>
    </w:p>
    <w:p w:rsidR="00FB265C" w:rsidRPr="004C2135" w:rsidRDefault="00FB265C" w:rsidP="0091256C">
      <w:pPr>
        <w:autoSpaceDE w:val="0"/>
        <w:autoSpaceDN w:val="0"/>
        <w:adjustRightInd w:val="0"/>
        <w:spacing w:after="0"/>
        <w:jc w:val="center"/>
        <w:rPr>
          <w:rFonts w:ascii="Times New Roman" w:hAnsi="Times New Roman"/>
          <w:b/>
          <w:bCs/>
          <w:sz w:val="24"/>
          <w:szCs w:val="24"/>
        </w:rPr>
      </w:pPr>
    </w:p>
    <w:p w:rsidR="00FB265C" w:rsidRPr="004C2135" w:rsidRDefault="00FB265C" w:rsidP="0091256C">
      <w:pPr>
        <w:autoSpaceDE w:val="0"/>
        <w:autoSpaceDN w:val="0"/>
        <w:adjustRightInd w:val="0"/>
        <w:spacing w:after="0"/>
        <w:jc w:val="center"/>
        <w:rPr>
          <w:rFonts w:ascii="Times New Roman" w:hAnsi="Times New Roman"/>
          <w:b/>
          <w:bCs/>
          <w:sz w:val="24"/>
          <w:szCs w:val="24"/>
        </w:rPr>
      </w:pPr>
    </w:p>
    <w:p w:rsidR="00FB265C" w:rsidRPr="004C2135" w:rsidRDefault="00FB265C" w:rsidP="0091256C">
      <w:pPr>
        <w:autoSpaceDE w:val="0"/>
        <w:autoSpaceDN w:val="0"/>
        <w:adjustRightInd w:val="0"/>
        <w:spacing w:after="0"/>
        <w:jc w:val="center"/>
        <w:rPr>
          <w:rFonts w:ascii="Times New Roman" w:hAnsi="Times New Roman"/>
          <w:b/>
          <w:bCs/>
          <w:sz w:val="24"/>
          <w:szCs w:val="24"/>
        </w:rPr>
      </w:pPr>
    </w:p>
    <w:p w:rsidR="00145115" w:rsidRPr="004C2135" w:rsidRDefault="00145115" w:rsidP="0091256C">
      <w:pPr>
        <w:autoSpaceDE w:val="0"/>
        <w:autoSpaceDN w:val="0"/>
        <w:adjustRightInd w:val="0"/>
        <w:spacing w:after="0"/>
        <w:jc w:val="center"/>
        <w:rPr>
          <w:rFonts w:ascii="Times New Roman" w:hAnsi="Times New Roman"/>
          <w:b/>
          <w:bCs/>
          <w:sz w:val="24"/>
          <w:szCs w:val="24"/>
        </w:rPr>
      </w:pPr>
    </w:p>
    <w:p w:rsidR="00145115" w:rsidRPr="004C2135" w:rsidRDefault="00145115" w:rsidP="0091256C">
      <w:pPr>
        <w:autoSpaceDE w:val="0"/>
        <w:autoSpaceDN w:val="0"/>
        <w:adjustRightInd w:val="0"/>
        <w:spacing w:after="0"/>
        <w:jc w:val="center"/>
        <w:rPr>
          <w:rFonts w:ascii="Times New Roman" w:hAnsi="Times New Roman"/>
          <w:b/>
          <w:bCs/>
          <w:sz w:val="24"/>
          <w:szCs w:val="24"/>
        </w:rPr>
      </w:pPr>
    </w:p>
    <w:p w:rsidR="00145115" w:rsidRPr="004C2135" w:rsidRDefault="00145115" w:rsidP="0091256C">
      <w:pPr>
        <w:autoSpaceDE w:val="0"/>
        <w:autoSpaceDN w:val="0"/>
        <w:adjustRightInd w:val="0"/>
        <w:spacing w:after="0"/>
        <w:jc w:val="center"/>
        <w:rPr>
          <w:rFonts w:ascii="Times New Roman" w:hAnsi="Times New Roman"/>
          <w:b/>
          <w:bCs/>
          <w:sz w:val="24"/>
          <w:szCs w:val="24"/>
        </w:rPr>
      </w:pPr>
    </w:p>
    <w:p w:rsidR="00145115" w:rsidRPr="004C2135" w:rsidRDefault="00145115" w:rsidP="0091256C">
      <w:pPr>
        <w:autoSpaceDE w:val="0"/>
        <w:autoSpaceDN w:val="0"/>
        <w:adjustRightInd w:val="0"/>
        <w:spacing w:after="0"/>
        <w:jc w:val="center"/>
        <w:rPr>
          <w:rFonts w:ascii="Times New Roman" w:hAnsi="Times New Roman"/>
          <w:b/>
          <w:bCs/>
          <w:sz w:val="24"/>
          <w:szCs w:val="24"/>
        </w:rPr>
      </w:pPr>
    </w:p>
    <w:p w:rsidR="00145115" w:rsidRPr="004C2135" w:rsidRDefault="00145115" w:rsidP="0091256C">
      <w:pPr>
        <w:autoSpaceDE w:val="0"/>
        <w:autoSpaceDN w:val="0"/>
        <w:adjustRightInd w:val="0"/>
        <w:spacing w:after="0"/>
        <w:jc w:val="center"/>
        <w:rPr>
          <w:rFonts w:ascii="Times New Roman" w:hAnsi="Times New Roman"/>
          <w:b/>
          <w:bCs/>
          <w:sz w:val="24"/>
          <w:szCs w:val="24"/>
        </w:rPr>
      </w:pPr>
    </w:p>
    <w:p w:rsidR="00145115" w:rsidRPr="004C2135" w:rsidRDefault="00145115" w:rsidP="0091256C">
      <w:pPr>
        <w:autoSpaceDE w:val="0"/>
        <w:autoSpaceDN w:val="0"/>
        <w:adjustRightInd w:val="0"/>
        <w:spacing w:after="0"/>
        <w:jc w:val="center"/>
        <w:rPr>
          <w:rFonts w:ascii="Times New Roman" w:hAnsi="Times New Roman"/>
          <w:b/>
          <w:bCs/>
          <w:sz w:val="24"/>
          <w:szCs w:val="24"/>
        </w:rPr>
      </w:pPr>
    </w:p>
    <w:p w:rsidR="00145115" w:rsidRPr="004C2135" w:rsidRDefault="00145115" w:rsidP="0091256C">
      <w:pPr>
        <w:autoSpaceDE w:val="0"/>
        <w:autoSpaceDN w:val="0"/>
        <w:adjustRightInd w:val="0"/>
        <w:spacing w:after="0"/>
        <w:jc w:val="center"/>
        <w:rPr>
          <w:rFonts w:ascii="Times New Roman" w:hAnsi="Times New Roman"/>
          <w:b/>
          <w:bCs/>
          <w:sz w:val="24"/>
          <w:szCs w:val="24"/>
        </w:rPr>
      </w:pPr>
    </w:p>
    <w:p w:rsidR="00BF5703" w:rsidRPr="004C2135" w:rsidRDefault="00BF5703" w:rsidP="0091256C">
      <w:pPr>
        <w:autoSpaceDE w:val="0"/>
        <w:autoSpaceDN w:val="0"/>
        <w:adjustRightInd w:val="0"/>
        <w:spacing w:after="0"/>
        <w:jc w:val="center"/>
        <w:rPr>
          <w:rFonts w:ascii="Times New Roman" w:hAnsi="Times New Roman"/>
          <w:b/>
          <w:bCs/>
          <w:sz w:val="24"/>
          <w:szCs w:val="24"/>
        </w:rPr>
      </w:pPr>
      <w:r w:rsidRPr="004C2135">
        <w:rPr>
          <w:rFonts w:ascii="Times New Roman" w:hAnsi="Times New Roman"/>
          <w:b/>
          <w:bCs/>
          <w:sz w:val="24"/>
          <w:szCs w:val="24"/>
        </w:rPr>
        <w:t>Материально-технические условия обеспечения реализации основной</w:t>
      </w:r>
    </w:p>
    <w:p w:rsidR="00BF5703" w:rsidRPr="004C2135" w:rsidRDefault="00BF5703" w:rsidP="0091256C">
      <w:pPr>
        <w:spacing w:after="0"/>
        <w:jc w:val="center"/>
        <w:rPr>
          <w:rFonts w:ascii="Times New Roman" w:hAnsi="Times New Roman"/>
          <w:b/>
          <w:bCs/>
          <w:sz w:val="24"/>
          <w:szCs w:val="24"/>
        </w:rPr>
      </w:pPr>
      <w:r w:rsidRPr="004C2135">
        <w:rPr>
          <w:rFonts w:ascii="Times New Roman" w:hAnsi="Times New Roman"/>
          <w:b/>
          <w:bCs/>
          <w:sz w:val="24"/>
          <w:szCs w:val="24"/>
        </w:rPr>
        <w:t>образовательной программы начального общего образования.</w:t>
      </w:r>
    </w:p>
    <w:p w:rsidR="003F7CA8" w:rsidRPr="004C2135" w:rsidRDefault="003F7CA8" w:rsidP="0091256C">
      <w:pPr>
        <w:spacing w:after="0"/>
        <w:ind w:firstLine="709"/>
        <w:jc w:val="both"/>
        <w:rPr>
          <w:rFonts w:ascii="Times New Roman" w:hAnsi="Times New Roman"/>
          <w:sz w:val="24"/>
          <w:szCs w:val="24"/>
        </w:rPr>
      </w:pPr>
      <w:r w:rsidRPr="004C2135">
        <w:rPr>
          <w:rFonts w:ascii="Times New Roman" w:hAnsi="Times New Roman"/>
          <w:sz w:val="24"/>
          <w:szCs w:val="24"/>
        </w:rPr>
        <w:t xml:space="preserve">Оценка материально-технических условий реализации </w:t>
      </w:r>
      <w:r w:rsidR="0091256C" w:rsidRPr="004C2135">
        <w:rPr>
          <w:rFonts w:ascii="Times New Roman" w:hAnsi="Times New Roman"/>
          <w:sz w:val="24"/>
          <w:szCs w:val="24"/>
        </w:rPr>
        <w:t xml:space="preserve"> </w:t>
      </w:r>
      <w:r w:rsidRPr="004C2135">
        <w:rPr>
          <w:rFonts w:ascii="Times New Roman" w:hAnsi="Times New Roman"/>
          <w:sz w:val="24"/>
          <w:szCs w:val="24"/>
        </w:rPr>
        <w:t>основной образовательной программы</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1E0" w:firstRow="1" w:lastRow="1" w:firstColumn="1" w:lastColumn="1" w:noHBand="0" w:noVBand="0"/>
      </w:tblPr>
      <w:tblGrid>
        <w:gridCol w:w="568"/>
        <w:gridCol w:w="6378"/>
        <w:gridCol w:w="2410"/>
      </w:tblGrid>
      <w:tr w:rsidR="003F7CA8" w:rsidRPr="004C2135" w:rsidTr="0091256C">
        <w:tc>
          <w:tcPr>
            <w:tcW w:w="568" w:type="dxa"/>
            <w:shd w:val="clear" w:color="auto" w:fill="FFFFFF"/>
            <w:vAlign w:val="center"/>
          </w:tcPr>
          <w:p w:rsidR="003F7CA8" w:rsidRPr="004C2135" w:rsidRDefault="003F7CA8" w:rsidP="0091256C">
            <w:pPr>
              <w:spacing w:after="0"/>
              <w:jc w:val="center"/>
              <w:rPr>
                <w:rFonts w:ascii="Times New Roman" w:hAnsi="Times New Roman"/>
                <w:b/>
                <w:bCs/>
                <w:sz w:val="24"/>
                <w:szCs w:val="24"/>
              </w:rPr>
            </w:pPr>
            <w:r w:rsidRPr="004C2135">
              <w:rPr>
                <w:rFonts w:ascii="Times New Roman" w:hAnsi="Times New Roman"/>
                <w:b/>
                <w:bCs/>
                <w:sz w:val="24"/>
                <w:szCs w:val="24"/>
              </w:rPr>
              <w:t>№ п</w:t>
            </w:r>
          </w:p>
        </w:tc>
        <w:tc>
          <w:tcPr>
            <w:tcW w:w="6378" w:type="dxa"/>
            <w:shd w:val="clear" w:color="auto" w:fill="FFFFFF"/>
            <w:vAlign w:val="center"/>
          </w:tcPr>
          <w:p w:rsidR="003F7CA8" w:rsidRPr="004C2135" w:rsidRDefault="003F7CA8" w:rsidP="0091256C">
            <w:pPr>
              <w:spacing w:after="0"/>
              <w:jc w:val="center"/>
              <w:rPr>
                <w:rFonts w:ascii="Times New Roman" w:hAnsi="Times New Roman"/>
                <w:b/>
                <w:bCs/>
                <w:sz w:val="24"/>
                <w:szCs w:val="24"/>
              </w:rPr>
            </w:pPr>
            <w:r w:rsidRPr="004C2135">
              <w:rPr>
                <w:rFonts w:ascii="Times New Roman" w:hAnsi="Times New Roman"/>
                <w:b/>
                <w:bCs/>
                <w:sz w:val="24"/>
                <w:szCs w:val="24"/>
              </w:rPr>
              <w:t>Требования ФГОС, нормативных и локальных актов</w:t>
            </w:r>
          </w:p>
        </w:tc>
        <w:tc>
          <w:tcPr>
            <w:tcW w:w="2410" w:type="dxa"/>
            <w:shd w:val="clear" w:color="auto" w:fill="FFFFFF"/>
            <w:vAlign w:val="center"/>
          </w:tcPr>
          <w:p w:rsidR="003F7CA8" w:rsidRPr="004C2135" w:rsidRDefault="0091256C" w:rsidP="0091256C">
            <w:pPr>
              <w:spacing w:after="0"/>
              <w:jc w:val="center"/>
              <w:rPr>
                <w:rFonts w:ascii="Times New Roman" w:hAnsi="Times New Roman"/>
                <w:b/>
                <w:bCs/>
                <w:sz w:val="24"/>
                <w:szCs w:val="24"/>
              </w:rPr>
            </w:pPr>
            <w:r w:rsidRPr="004C2135">
              <w:rPr>
                <w:rFonts w:ascii="Times New Roman" w:hAnsi="Times New Roman"/>
                <w:b/>
                <w:bCs/>
                <w:sz w:val="24"/>
                <w:szCs w:val="24"/>
              </w:rPr>
              <w:t>О</w:t>
            </w:r>
            <w:r w:rsidR="003F7CA8" w:rsidRPr="004C2135">
              <w:rPr>
                <w:rFonts w:ascii="Times New Roman" w:hAnsi="Times New Roman"/>
                <w:b/>
                <w:bCs/>
                <w:sz w:val="24"/>
                <w:szCs w:val="24"/>
              </w:rPr>
              <w:t>беспеченность</w:t>
            </w:r>
          </w:p>
        </w:tc>
      </w:tr>
      <w:tr w:rsidR="003F7CA8" w:rsidRPr="004C2135" w:rsidTr="0091256C">
        <w:tc>
          <w:tcPr>
            <w:tcW w:w="568" w:type="dxa"/>
            <w:shd w:val="clear" w:color="auto" w:fill="FFFFFF"/>
            <w:vAlign w:val="center"/>
          </w:tcPr>
          <w:p w:rsidR="003F7CA8" w:rsidRPr="004C2135" w:rsidRDefault="003F7CA8" w:rsidP="0091256C">
            <w:pPr>
              <w:spacing w:after="0"/>
              <w:jc w:val="center"/>
              <w:rPr>
                <w:rFonts w:ascii="Times New Roman" w:hAnsi="Times New Roman"/>
                <w:b/>
                <w:bCs/>
                <w:sz w:val="24"/>
                <w:szCs w:val="24"/>
              </w:rPr>
            </w:pPr>
            <w:r w:rsidRPr="004C2135">
              <w:rPr>
                <w:rFonts w:ascii="Times New Roman" w:hAnsi="Times New Roman"/>
                <w:b/>
                <w:bCs/>
                <w:sz w:val="24"/>
                <w:szCs w:val="24"/>
              </w:rPr>
              <w:t>1</w:t>
            </w:r>
          </w:p>
        </w:tc>
        <w:tc>
          <w:tcPr>
            <w:tcW w:w="6378" w:type="dxa"/>
            <w:shd w:val="clear" w:color="auto" w:fill="FFFFFF"/>
          </w:tcPr>
          <w:p w:rsidR="003F7CA8" w:rsidRPr="004C2135" w:rsidRDefault="003F7CA8" w:rsidP="00BF4D21">
            <w:pPr>
              <w:pStyle w:val="default"/>
              <w:spacing w:line="276" w:lineRule="auto"/>
              <w:jc w:val="both"/>
              <w:rPr>
                <w:rFonts w:eastAsia="Calibri"/>
              </w:rPr>
            </w:pPr>
            <w:r w:rsidRPr="004C2135">
              <w:rPr>
                <w:rStyle w:val="default005f005fchar1char1"/>
                <w:rFonts w:eastAsia="Calibri"/>
              </w:rPr>
              <w:t xml:space="preserve">Учебные кабинеты </w:t>
            </w:r>
          </w:p>
        </w:tc>
        <w:tc>
          <w:tcPr>
            <w:tcW w:w="2410" w:type="dxa"/>
            <w:shd w:val="clear" w:color="auto" w:fill="FFFFFF"/>
            <w:vAlign w:val="center"/>
          </w:tcPr>
          <w:p w:rsidR="003F7CA8" w:rsidRPr="004C2135" w:rsidRDefault="00C76FEF" w:rsidP="0091256C">
            <w:pPr>
              <w:spacing w:after="0"/>
              <w:jc w:val="center"/>
              <w:rPr>
                <w:rFonts w:ascii="Times New Roman" w:hAnsi="Times New Roman"/>
                <w:bCs/>
                <w:sz w:val="24"/>
                <w:szCs w:val="24"/>
              </w:rPr>
            </w:pPr>
            <w:r w:rsidRPr="004C2135">
              <w:rPr>
                <w:rFonts w:ascii="Times New Roman" w:hAnsi="Times New Roman"/>
                <w:bCs/>
                <w:sz w:val="24"/>
                <w:szCs w:val="24"/>
              </w:rPr>
              <w:t>100</w:t>
            </w:r>
            <w:r w:rsidR="003F7CA8" w:rsidRPr="004C2135">
              <w:rPr>
                <w:rFonts w:ascii="Times New Roman" w:hAnsi="Times New Roman"/>
                <w:bCs/>
                <w:sz w:val="24"/>
                <w:szCs w:val="24"/>
              </w:rPr>
              <w:t>%</w:t>
            </w:r>
          </w:p>
        </w:tc>
      </w:tr>
      <w:tr w:rsidR="003F7CA8" w:rsidRPr="004C2135" w:rsidTr="0091256C">
        <w:tc>
          <w:tcPr>
            <w:tcW w:w="568" w:type="dxa"/>
            <w:shd w:val="clear" w:color="auto" w:fill="FFFFFF"/>
            <w:vAlign w:val="center"/>
          </w:tcPr>
          <w:p w:rsidR="003F7CA8" w:rsidRPr="004C2135" w:rsidRDefault="00530E79" w:rsidP="0091256C">
            <w:pPr>
              <w:spacing w:after="0"/>
              <w:jc w:val="center"/>
              <w:rPr>
                <w:rFonts w:ascii="Times New Roman" w:hAnsi="Times New Roman"/>
                <w:b/>
                <w:bCs/>
                <w:sz w:val="24"/>
                <w:szCs w:val="24"/>
              </w:rPr>
            </w:pPr>
            <w:r w:rsidRPr="004C2135">
              <w:rPr>
                <w:rFonts w:ascii="Times New Roman" w:hAnsi="Times New Roman"/>
                <w:b/>
                <w:bCs/>
                <w:sz w:val="24"/>
                <w:szCs w:val="24"/>
              </w:rPr>
              <w:t>2</w:t>
            </w:r>
          </w:p>
        </w:tc>
        <w:tc>
          <w:tcPr>
            <w:tcW w:w="6378" w:type="dxa"/>
            <w:shd w:val="clear" w:color="auto" w:fill="FFFFFF"/>
          </w:tcPr>
          <w:p w:rsidR="003F7CA8" w:rsidRPr="004C2135" w:rsidRDefault="003F7CA8" w:rsidP="00E57364">
            <w:pPr>
              <w:pStyle w:val="default"/>
              <w:spacing w:line="276" w:lineRule="auto"/>
              <w:jc w:val="both"/>
              <w:rPr>
                <w:rFonts w:eastAsia="Calibri"/>
              </w:rPr>
            </w:pPr>
            <w:r w:rsidRPr="004C2135">
              <w:rPr>
                <w:rStyle w:val="default005f005fchar1char1"/>
                <w:rFonts w:eastAsia="Calibri"/>
              </w:rPr>
              <w:t xml:space="preserve">Помещения, имеющие оборудование для занятий учебно-исследовательской и проектной деятельностью, </w:t>
            </w:r>
            <w:r w:rsidRPr="004C2135">
              <w:rPr>
                <w:rStyle w:val="default005f005fchar1char1"/>
                <w:rFonts w:eastAsia="Calibri"/>
              </w:rPr>
              <w:lastRenderedPageBreak/>
              <w:t>моделированием и техническим творчеством</w:t>
            </w:r>
          </w:p>
        </w:tc>
        <w:tc>
          <w:tcPr>
            <w:tcW w:w="2410" w:type="dxa"/>
            <w:shd w:val="clear" w:color="auto" w:fill="FFFFFF"/>
            <w:vAlign w:val="center"/>
          </w:tcPr>
          <w:p w:rsidR="003F7CA8" w:rsidRPr="004C2135" w:rsidRDefault="00C76FEF" w:rsidP="0091256C">
            <w:pPr>
              <w:spacing w:after="0"/>
              <w:jc w:val="center"/>
              <w:rPr>
                <w:rFonts w:ascii="Times New Roman" w:hAnsi="Times New Roman"/>
                <w:bCs/>
                <w:sz w:val="24"/>
                <w:szCs w:val="24"/>
              </w:rPr>
            </w:pPr>
            <w:r w:rsidRPr="004C2135">
              <w:rPr>
                <w:rFonts w:ascii="Times New Roman" w:hAnsi="Times New Roman"/>
                <w:bCs/>
                <w:sz w:val="24"/>
                <w:szCs w:val="24"/>
              </w:rPr>
              <w:lastRenderedPageBreak/>
              <w:t>Не имеются</w:t>
            </w:r>
          </w:p>
        </w:tc>
      </w:tr>
      <w:tr w:rsidR="003F7CA8" w:rsidRPr="004C2135" w:rsidTr="0091256C">
        <w:tc>
          <w:tcPr>
            <w:tcW w:w="568" w:type="dxa"/>
            <w:shd w:val="clear" w:color="auto" w:fill="FFFFFF"/>
            <w:vAlign w:val="center"/>
          </w:tcPr>
          <w:p w:rsidR="003F7CA8" w:rsidRPr="004C2135" w:rsidRDefault="00530E79" w:rsidP="0091256C">
            <w:pPr>
              <w:spacing w:after="0"/>
              <w:jc w:val="center"/>
              <w:rPr>
                <w:rFonts w:ascii="Times New Roman" w:hAnsi="Times New Roman"/>
                <w:b/>
                <w:bCs/>
                <w:sz w:val="24"/>
                <w:szCs w:val="24"/>
              </w:rPr>
            </w:pPr>
            <w:r w:rsidRPr="004C2135">
              <w:rPr>
                <w:rFonts w:ascii="Times New Roman" w:hAnsi="Times New Roman"/>
                <w:b/>
                <w:bCs/>
                <w:sz w:val="24"/>
                <w:szCs w:val="24"/>
              </w:rPr>
              <w:lastRenderedPageBreak/>
              <w:t>3</w:t>
            </w:r>
          </w:p>
        </w:tc>
        <w:tc>
          <w:tcPr>
            <w:tcW w:w="6378" w:type="dxa"/>
            <w:shd w:val="clear" w:color="auto" w:fill="FFFFFF"/>
          </w:tcPr>
          <w:p w:rsidR="003F7CA8" w:rsidRPr="004C2135" w:rsidRDefault="003F7CA8" w:rsidP="00E57364">
            <w:pPr>
              <w:pStyle w:val="default"/>
              <w:spacing w:line="276" w:lineRule="auto"/>
              <w:jc w:val="both"/>
              <w:rPr>
                <w:b/>
                <w:bCs/>
              </w:rPr>
            </w:pPr>
            <w:r w:rsidRPr="004C2135">
              <w:rPr>
                <w:rStyle w:val="default005f005fchar1char1"/>
                <w:rFonts w:eastAsia="Calibri"/>
                <w:bCs/>
              </w:rPr>
              <w:t>Помещения , необходимые для реализации учебной и внеурочной деятельности.</w:t>
            </w:r>
          </w:p>
        </w:tc>
        <w:tc>
          <w:tcPr>
            <w:tcW w:w="2410" w:type="dxa"/>
            <w:shd w:val="clear" w:color="auto" w:fill="FFFFFF"/>
            <w:vAlign w:val="center"/>
          </w:tcPr>
          <w:p w:rsidR="003F7CA8" w:rsidRPr="004C2135" w:rsidRDefault="003F7CA8" w:rsidP="0091256C">
            <w:pPr>
              <w:spacing w:after="0"/>
              <w:jc w:val="center"/>
              <w:rPr>
                <w:rFonts w:ascii="Times New Roman" w:hAnsi="Times New Roman"/>
                <w:b/>
                <w:bCs/>
                <w:sz w:val="24"/>
                <w:szCs w:val="24"/>
              </w:rPr>
            </w:pPr>
            <w:r w:rsidRPr="004C2135">
              <w:rPr>
                <w:rFonts w:ascii="Times New Roman" w:hAnsi="Times New Roman"/>
                <w:bCs/>
                <w:sz w:val="24"/>
                <w:szCs w:val="24"/>
              </w:rPr>
              <w:t>В наличии</w:t>
            </w:r>
          </w:p>
        </w:tc>
      </w:tr>
    </w:tbl>
    <w:p w:rsidR="003F7CA8" w:rsidRPr="004C2135" w:rsidRDefault="003F7CA8" w:rsidP="00E57364">
      <w:pPr>
        <w:spacing w:after="0"/>
        <w:ind w:firstLine="709"/>
        <w:jc w:val="both"/>
        <w:rPr>
          <w:rFonts w:ascii="Times New Roman" w:hAnsi="Times New Roman"/>
          <w:i/>
          <w:sz w:val="24"/>
          <w:szCs w:val="24"/>
          <w:highlight w:val="yellow"/>
        </w:rPr>
      </w:pPr>
    </w:p>
    <w:p w:rsidR="00BF4D21" w:rsidRPr="004C2135" w:rsidRDefault="00BF4D21" w:rsidP="00E57364">
      <w:pPr>
        <w:spacing w:after="0"/>
        <w:ind w:firstLine="567"/>
        <w:jc w:val="both"/>
        <w:rPr>
          <w:rFonts w:ascii="Times New Roman" w:hAnsi="Times New Roman"/>
          <w:b/>
          <w:color w:val="222222"/>
          <w:sz w:val="24"/>
          <w:szCs w:val="24"/>
        </w:rPr>
      </w:pPr>
    </w:p>
    <w:p w:rsidR="00BF4D21" w:rsidRPr="004C2135" w:rsidRDefault="00BF4D21" w:rsidP="00E57364">
      <w:pPr>
        <w:spacing w:after="0"/>
        <w:ind w:firstLine="567"/>
        <w:jc w:val="both"/>
        <w:rPr>
          <w:rFonts w:ascii="Times New Roman" w:hAnsi="Times New Roman"/>
          <w:b/>
          <w:color w:val="222222"/>
          <w:sz w:val="24"/>
          <w:szCs w:val="24"/>
        </w:rPr>
      </w:pPr>
    </w:p>
    <w:p w:rsidR="00BF4D21" w:rsidRPr="004C2135" w:rsidRDefault="00BF4D21" w:rsidP="00E57364">
      <w:pPr>
        <w:spacing w:after="0"/>
        <w:ind w:firstLine="567"/>
        <w:jc w:val="both"/>
        <w:rPr>
          <w:rFonts w:ascii="Times New Roman" w:hAnsi="Times New Roman"/>
          <w:b/>
          <w:color w:val="222222"/>
          <w:sz w:val="24"/>
          <w:szCs w:val="24"/>
        </w:rPr>
      </w:pPr>
    </w:p>
    <w:p w:rsidR="00BF4D21" w:rsidRPr="004C2135" w:rsidRDefault="00BF4D21" w:rsidP="00E57364">
      <w:pPr>
        <w:spacing w:after="0"/>
        <w:ind w:firstLine="567"/>
        <w:jc w:val="both"/>
        <w:rPr>
          <w:rFonts w:ascii="Times New Roman" w:hAnsi="Times New Roman"/>
          <w:b/>
          <w:color w:val="222222"/>
          <w:sz w:val="24"/>
          <w:szCs w:val="24"/>
        </w:rPr>
      </w:pPr>
    </w:p>
    <w:p w:rsidR="00BF4D21" w:rsidRPr="004C2135" w:rsidRDefault="00BF4D21" w:rsidP="00E57364">
      <w:pPr>
        <w:spacing w:after="0"/>
        <w:ind w:firstLine="567"/>
        <w:jc w:val="both"/>
        <w:rPr>
          <w:rFonts w:ascii="Times New Roman" w:hAnsi="Times New Roman"/>
          <w:b/>
          <w:color w:val="222222"/>
          <w:sz w:val="24"/>
          <w:szCs w:val="24"/>
        </w:rPr>
      </w:pPr>
    </w:p>
    <w:p w:rsidR="003F7CA8" w:rsidRPr="004C2135" w:rsidRDefault="003F7CA8" w:rsidP="00E57364">
      <w:pPr>
        <w:spacing w:after="0"/>
        <w:ind w:firstLine="567"/>
        <w:jc w:val="both"/>
        <w:rPr>
          <w:rFonts w:ascii="Times New Roman" w:hAnsi="Times New Roman"/>
          <w:b/>
          <w:color w:val="222222"/>
          <w:sz w:val="24"/>
          <w:szCs w:val="24"/>
        </w:rPr>
      </w:pPr>
      <w:r w:rsidRPr="004C2135">
        <w:rPr>
          <w:rFonts w:ascii="Times New Roman" w:hAnsi="Times New Roman"/>
          <w:b/>
          <w:color w:val="222222"/>
          <w:sz w:val="24"/>
          <w:szCs w:val="24"/>
        </w:rPr>
        <w:t>Перечень учебного и компьютерного оборудования для оснащения образ</w:t>
      </w:r>
      <w:r w:rsidR="00BF4D21" w:rsidRPr="004C2135">
        <w:rPr>
          <w:rFonts w:ascii="Times New Roman" w:hAnsi="Times New Roman"/>
          <w:b/>
          <w:color w:val="222222"/>
          <w:sz w:val="24"/>
          <w:szCs w:val="24"/>
        </w:rPr>
        <w:t>овательной деятельности школы</w:t>
      </w:r>
      <w:r w:rsidRPr="004C2135">
        <w:rPr>
          <w:rFonts w:ascii="Times New Roman" w:hAnsi="Times New Roman"/>
          <w:b/>
          <w:color w:val="222222"/>
          <w:sz w:val="24"/>
          <w:szCs w:val="24"/>
        </w:rPr>
        <w:t>.</w:t>
      </w:r>
    </w:p>
    <w:p w:rsidR="00FB265C" w:rsidRPr="004C2135" w:rsidRDefault="00FB265C" w:rsidP="00E57364">
      <w:pPr>
        <w:spacing w:after="0"/>
        <w:ind w:firstLine="567"/>
        <w:jc w:val="both"/>
        <w:rPr>
          <w:rFonts w:ascii="Times New Roman" w:hAnsi="Times New Roman"/>
          <w:b/>
          <w:color w:val="222222"/>
          <w:sz w:val="24"/>
          <w:szCs w:val="24"/>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675"/>
        <w:gridCol w:w="6237"/>
        <w:gridCol w:w="2410"/>
      </w:tblGrid>
      <w:tr w:rsidR="00FB265C" w:rsidRPr="004C2135" w:rsidTr="00352E8C">
        <w:trPr>
          <w:trHeight w:val="517"/>
        </w:trPr>
        <w:tc>
          <w:tcPr>
            <w:tcW w:w="675" w:type="dxa"/>
            <w:vMerge w:val="restart"/>
            <w:shd w:val="clear" w:color="auto" w:fill="FFFFFF"/>
          </w:tcPr>
          <w:p w:rsidR="00FB265C" w:rsidRPr="004C2135" w:rsidRDefault="00FB265C" w:rsidP="00352E8C">
            <w:pPr>
              <w:spacing w:after="0" w:line="240" w:lineRule="auto"/>
              <w:jc w:val="center"/>
              <w:rPr>
                <w:rFonts w:ascii="Times New Roman" w:hAnsi="Times New Roman"/>
                <w:b/>
                <w:bCs/>
                <w:sz w:val="24"/>
                <w:szCs w:val="24"/>
              </w:rPr>
            </w:pPr>
          </w:p>
          <w:p w:rsidR="00FB265C" w:rsidRPr="004C2135" w:rsidRDefault="00FB265C" w:rsidP="00352E8C">
            <w:pPr>
              <w:spacing w:after="0" w:line="240" w:lineRule="auto"/>
              <w:jc w:val="center"/>
              <w:rPr>
                <w:rFonts w:ascii="Times New Roman" w:hAnsi="Times New Roman"/>
                <w:b/>
                <w:bCs/>
                <w:sz w:val="24"/>
                <w:szCs w:val="24"/>
              </w:rPr>
            </w:pPr>
            <w:r w:rsidRPr="004C2135">
              <w:rPr>
                <w:rFonts w:ascii="Times New Roman" w:hAnsi="Times New Roman"/>
                <w:b/>
                <w:bCs/>
                <w:sz w:val="24"/>
                <w:szCs w:val="24"/>
              </w:rPr>
              <w:t>№</w:t>
            </w:r>
          </w:p>
        </w:tc>
        <w:tc>
          <w:tcPr>
            <w:tcW w:w="6237" w:type="dxa"/>
            <w:vMerge w:val="restart"/>
            <w:shd w:val="clear" w:color="auto" w:fill="FFFFFF"/>
          </w:tcPr>
          <w:p w:rsidR="00FB265C" w:rsidRPr="004C2135" w:rsidRDefault="00FB265C" w:rsidP="00352E8C">
            <w:pPr>
              <w:spacing w:after="0" w:line="240" w:lineRule="auto"/>
              <w:jc w:val="center"/>
              <w:rPr>
                <w:rFonts w:ascii="Times New Roman" w:hAnsi="Times New Roman"/>
                <w:b/>
                <w:bCs/>
                <w:sz w:val="24"/>
                <w:szCs w:val="24"/>
              </w:rPr>
            </w:pPr>
          </w:p>
          <w:p w:rsidR="00FB265C" w:rsidRPr="004C2135" w:rsidRDefault="00FB265C" w:rsidP="00352E8C">
            <w:pPr>
              <w:spacing w:after="0" w:line="240" w:lineRule="auto"/>
              <w:jc w:val="center"/>
              <w:rPr>
                <w:rFonts w:ascii="Times New Roman" w:hAnsi="Times New Roman"/>
                <w:b/>
                <w:bCs/>
                <w:sz w:val="24"/>
                <w:szCs w:val="24"/>
              </w:rPr>
            </w:pPr>
            <w:r w:rsidRPr="004C2135">
              <w:rPr>
                <w:rFonts w:ascii="Times New Roman" w:hAnsi="Times New Roman"/>
                <w:b/>
                <w:bCs/>
                <w:sz w:val="24"/>
                <w:szCs w:val="24"/>
              </w:rPr>
              <w:t>Наименования объектов и средств</w:t>
            </w:r>
          </w:p>
          <w:p w:rsidR="00FB265C" w:rsidRPr="004C2135" w:rsidRDefault="00FB265C" w:rsidP="00352E8C">
            <w:pPr>
              <w:spacing w:after="0" w:line="240" w:lineRule="auto"/>
              <w:jc w:val="center"/>
              <w:rPr>
                <w:rFonts w:ascii="Times New Roman" w:hAnsi="Times New Roman"/>
                <w:b/>
                <w:bCs/>
                <w:sz w:val="24"/>
                <w:szCs w:val="24"/>
              </w:rPr>
            </w:pPr>
            <w:r w:rsidRPr="004C2135">
              <w:rPr>
                <w:rFonts w:ascii="Times New Roman" w:hAnsi="Times New Roman"/>
                <w:b/>
                <w:bCs/>
                <w:sz w:val="24"/>
                <w:szCs w:val="24"/>
              </w:rPr>
              <w:t>материально-технического обеспечения</w:t>
            </w:r>
          </w:p>
        </w:tc>
        <w:tc>
          <w:tcPr>
            <w:tcW w:w="2410" w:type="dxa"/>
            <w:vMerge w:val="restart"/>
            <w:shd w:val="clear" w:color="auto" w:fill="FFFFFF"/>
          </w:tcPr>
          <w:p w:rsidR="00FB265C" w:rsidRPr="004C2135" w:rsidRDefault="00FB265C" w:rsidP="00352E8C">
            <w:pPr>
              <w:spacing w:after="0" w:line="240" w:lineRule="auto"/>
              <w:jc w:val="center"/>
              <w:rPr>
                <w:rFonts w:ascii="Times New Roman" w:hAnsi="Times New Roman"/>
                <w:b/>
                <w:bCs/>
                <w:sz w:val="24"/>
                <w:szCs w:val="24"/>
              </w:rPr>
            </w:pPr>
          </w:p>
          <w:p w:rsidR="00FB265C" w:rsidRPr="004C2135" w:rsidRDefault="00FB265C" w:rsidP="00352E8C">
            <w:pPr>
              <w:spacing w:after="0" w:line="240" w:lineRule="auto"/>
              <w:jc w:val="center"/>
              <w:rPr>
                <w:rFonts w:ascii="Times New Roman" w:hAnsi="Times New Roman"/>
                <w:b/>
                <w:bCs/>
                <w:sz w:val="24"/>
                <w:szCs w:val="24"/>
              </w:rPr>
            </w:pPr>
            <w:r w:rsidRPr="004C2135">
              <w:rPr>
                <w:rFonts w:ascii="Times New Roman" w:hAnsi="Times New Roman"/>
                <w:b/>
                <w:bCs/>
                <w:sz w:val="24"/>
                <w:szCs w:val="24"/>
              </w:rPr>
              <w:t>Обеспеченность</w:t>
            </w:r>
          </w:p>
        </w:tc>
      </w:tr>
      <w:tr w:rsidR="00FB265C" w:rsidRPr="004C2135" w:rsidTr="00352E8C">
        <w:trPr>
          <w:trHeight w:val="517"/>
        </w:trPr>
        <w:tc>
          <w:tcPr>
            <w:tcW w:w="675" w:type="dxa"/>
            <w:vMerge/>
            <w:shd w:val="clear" w:color="auto" w:fill="FFFFFF"/>
          </w:tcPr>
          <w:p w:rsidR="00FB265C" w:rsidRPr="004C2135" w:rsidRDefault="00FB265C" w:rsidP="00352E8C">
            <w:pPr>
              <w:spacing w:after="0" w:line="240" w:lineRule="auto"/>
              <w:jc w:val="both"/>
              <w:rPr>
                <w:rFonts w:ascii="Times New Roman" w:hAnsi="Times New Roman"/>
                <w:b/>
                <w:bCs/>
                <w:sz w:val="24"/>
                <w:szCs w:val="24"/>
              </w:rPr>
            </w:pPr>
          </w:p>
        </w:tc>
        <w:tc>
          <w:tcPr>
            <w:tcW w:w="6237" w:type="dxa"/>
            <w:vMerge/>
            <w:shd w:val="clear" w:color="auto" w:fill="FFFFFF"/>
          </w:tcPr>
          <w:p w:rsidR="00FB265C" w:rsidRPr="004C2135" w:rsidRDefault="00FB265C" w:rsidP="00352E8C">
            <w:pPr>
              <w:spacing w:after="0" w:line="240" w:lineRule="auto"/>
              <w:jc w:val="both"/>
              <w:rPr>
                <w:rFonts w:ascii="Times New Roman" w:hAnsi="Times New Roman"/>
                <w:sz w:val="24"/>
                <w:szCs w:val="24"/>
              </w:rPr>
            </w:pPr>
          </w:p>
        </w:tc>
        <w:tc>
          <w:tcPr>
            <w:tcW w:w="2410" w:type="dxa"/>
            <w:vMerge/>
            <w:shd w:val="clear" w:color="auto" w:fill="FFFFFF"/>
          </w:tcPr>
          <w:p w:rsidR="00FB265C" w:rsidRPr="004C2135" w:rsidRDefault="00FB265C" w:rsidP="00352E8C">
            <w:pPr>
              <w:spacing w:after="0" w:line="240" w:lineRule="auto"/>
              <w:jc w:val="center"/>
              <w:rPr>
                <w:rFonts w:ascii="Times New Roman" w:hAnsi="Times New Roman"/>
                <w:b/>
                <w:bCs/>
                <w:sz w:val="24"/>
                <w:szCs w:val="24"/>
              </w:rPr>
            </w:pPr>
          </w:p>
        </w:tc>
      </w:tr>
      <w:tr w:rsidR="00FB265C" w:rsidRPr="004C2135" w:rsidTr="00352E8C">
        <w:trPr>
          <w:trHeight w:val="517"/>
        </w:trPr>
        <w:tc>
          <w:tcPr>
            <w:tcW w:w="675" w:type="dxa"/>
            <w:vMerge/>
            <w:shd w:val="clear" w:color="auto" w:fill="FFFFFF"/>
          </w:tcPr>
          <w:p w:rsidR="00FB265C" w:rsidRPr="004C2135" w:rsidRDefault="00FB265C" w:rsidP="00352E8C">
            <w:pPr>
              <w:spacing w:after="0" w:line="240" w:lineRule="auto"/>
              <w:jc w:val="both"/>
              <w:rPr>
                <w:rFonts w:ascii="Times New Roman" w:hAnsi="Times New Roman"/>
                <w:b/>
                <w:bCs/>
                <w:sz w:val="24"/>
                <w:szCs w:val="24"/>
              </w:rPr>
            </w:pPr>
          </w:p>
        </w:tc>
        <w:tc>
          <w:tcPr>
            <w:tcW w:w="6237" w:type="dxa"/>
            <w:vMerge/>
            <w:shd w:val="clear" w:color="auto" w:fill="FFFFFF"/>
          </w:tcPr>
          <w:p w:rsidR="00FB265C" w:rsidRPr="004C2135" w:rsidRDefault="00FB265C" w:rsidP="00352E8C">
            <w:pPr>
              <w:spacing w:after="0" w:line="240" w:lineRule="auto"/>
              <w:jc w:val="both"/>
              <w:rPr>
                <w:rFonts w:ascii="Times New Roman" w:hAnsi="Times New Roman"/>
                <w:sz w:val="24"/>
                <w:szCs w:val="24"/>
              </w:rPr>
            </w:pPr>
          </w:p>
        </w:tc>
        <w:tc>
          <w:tcPr>
            <w:tcW w:w="2410" w:type="dxa"/>
            <w:vMerge/>
            <w:shd w:val="clear" w:color="auto" w:fill="FFFFFF"/>
          </w:tcPr>
          <w:p w:rsidR="00FB265C" w:rsidRPr="004C2135" w:rsidRDefault="00FB265C" w:rsidP="00352E8C">
            <w:pPr>
              <w:spacing w:after="0" w:line="240" w:lineRule="auto"/>
              <w:jc w:val="center"/>
              <w:rPr>
                <w:rFonts w:ascii="Times New Roman" w:hAnsi="Times New Roman"/>
                <w:b/>
                <w:bCs/>
                <w:sz w:val="24"/>
                <w:szCs w:val="24"/>
              </w:rPr>
            </w:pPr>
          </w:p>
        </w:tc>
      </w:tr>
      <w:tr w:rsidR="00FB265C" w:rsidRPr="004C2135" w:rsidTr="00352E8C">
        <w:tc>
          <w:tcPr>
            <w:tcW w:w="675" w:type="dxa"/>
            <w:shd w:val="clear" w:color="auto" w:fill="FFFFFF"/>
          </w:tcPr>
          <w:p w:rsidR="00FB265C" w:rsidRPr="004C2135" w:rsidRDefault="00FB265C" w:rsidP="00B96134">
            <w:pPr>
              <w:numPr>
                <w:ilvl w:val="0"/>
                <w:numId w:val="65"/>
              </w:numPr>
              <w:spacing w:after="0" w:line="240" w:lineRule="auto"/>
              <w:jc w:val="both"/>
              <w:rPr>
                <w:rFonts w:ascii="Times New Roman" w:hAnsi="Times New Roman"/>
                <w:b/>
                <w:bCs/>
                <w:sz w:val="24"/>
                <w:szCs w:val="24"/>
              </w:rPr>
            </w:pPr>
          </w:p>
        </w:tc>
        <w:tc>
          <w:tcPr>
            <w:tcW w:w="8647" w:type="dxa"/>
            <w:gridSpan w:val="2"/>
            <w:shd w:val="clear" w:color="auto" w:fill="FFFFFF"/>
          </w:tcPr>
          <w:p w:rsidR="00FB265C" w:rsidRPr="004C2135" w:rsidRDefault="00FB265C" w:rsidP="00352E8C">
            <w:pPr>
              <w:spacing w:after="0" w:line="240" w:lineRule="auto"/>
              <w:jc w:val="center"/>
              <w:rPr>
                <w:rFonts w:ascii="Times New Roman" w:hAnsi="Times New Roman"/>
                <w:b/>
                <w:bCs/>
                <w:caps/>
                <w:sz w:val="24"/>
                <w:szCs w:val="24"/>
              </w:rPr>
            </w:pPr>
            <w:r w:rsidRPr="004C2135">
              <w:rPr>
                <w:rFonts w:ascii="Times New Roman" w:hAnsi="Times New Roman"/>
                <w:b/>
                <w:bCs/>
                <w:caps/>
                <w:sz w:val="24"/>
                <w:szCs w:val="24"/>
              </w:rPr>
              <w:t>Библиотечный фонд (книгопечатная продукция)</w:t>
            </w:r>
          </w:p>
        </w:tc>
      </w:tr>
      <w:tr w:rsidR="00FB265C" w:rsidRPr="004C2135" w:rsidTr="00352E8C">
        <w:tc>
          <w:tcPr>
            <w:tcW w:w="675" w:type="dxa"/>
            <w:shd w:val="clear" w:color="auto" w:fill="FFFFFF"/>
          </w:tcPr>
          <w:p w:rsidR="00FB265C" w:rsidRPr="004C2135" w:rsidRDefault="00FB265C" w:rsidP="00352E8C">
            <w:pPr>
              <w:spacing w:after="0" w:line="240" w:lineRule="auto"/>
              <w:jc w:val="both"/>
              <w:rPr>
                <w:rFonts w:ascii="Times New Roman" w:hAnsi="Times New Roman"/>
                <w:b/>
                <w:bCs/>
                <w:sz w:val="24"/>
                <w:szCs w:val="24"/>
              </w:rPr>
            </w:pPr>
            <w:r w:rsidRPr="004C2135">
              <w:rPr>
                <w:rFonts w:ascii="Times New Roman" w:hAnsi="Times New Roman"/>
                <w:bCs/>
                <w:sz w:val="24"/>
                <w:szCs w:val="24"/>
              </w:rPr>
              <w:t>1.1</w:t>
            </w:r>
          </w:p>
        </w:tc>
        <w:tc>
          <w:tcPr>
            <w:tcW w:w="6237" w:type="dxa"/>
            <w:shd w:val="clear" w:color="auto" w:fill="FFFFFF"/>
          </w:tcPr>
          <w:p w:rsidR="00FB265C" w:rsidRPr="004C2135" w:rsidRDefault="00FB265C" w:rsidP="00352E8C">
            <w:pPr>
              <w:spacing w:after="0" w:line="240" w:lineRule="auto"/>
              <w:rPr>
                <w:rFonts w:ascii="Times New Roman" w:hAnsi="Times New Roman"/>
                <w:sz w:val="24"/>
                <w:szCs w:val="24"/>
              </w:rPr>
            </w:pPr>
            <w:r w:rsidRPr="004C2135">
              <w:rPr>
                <w:rFonts w:ascii="Times New Roman" w:hAnsi="Times New Roman"/>
                <w:sz w:val="24"/>
                <w:szCs w:val="24"/>
              </w:rPr>
              <w:t>учебники и учебные пособия</w:t>
            </w:r>
          </w:p>
        </w:tc>
        <w:tc>
          <w:tcPr>
            <w:tcW w:w="2410" w:type="dxa"/>
            <w:shd w:val="clear" w:color="auto" w:fill="FFFFFF"/>
          </w:tcPr>
          <w:p w:rsidR="00FB265C" w:rsidRPr="004C2135" w:rsidRDefault="00FB265C" w:rsidP="00352E8C">
            <w:pPr>
              <w:spacing w:after="0" w:line="240" w:lineRule="auto"/>
              <w:jc w:val="center"/>
              <w:rPr>
                <w:rFonts w:ascii="Times New Roman" w:hAnsi="Times New Roman"/>
                <w:b/>
                <w:bCs/>
                <w:sz w:val="24"/>
                <w:szCs w:val="24"/>
              </w:rPr>
            </w:pPr>
            <w:r w:rsidRPr="004C2135">
              <w:rPr>
                <w:rFonts w:ascii="Times New Roman" w:hAnsi="Times New Roman"/>
                <w:bCs/>
                <w:sz w:val="24"/>
                <w:szCs w:val="24"/>
              </w:rPr>
              <w:t>+</w:t>
            </w:r>
          </w:p>
        </w:tc>
      </w:tr>
      <w:tr w:rsidR="00FB265C" w:rsidRPr="004C2135" w:rsidTr="00352E8C">
        <w:tc>
          <w:tcPr>
            <w:tcW w:w="675" w:type="dxa"/>
            <w:shd w:val="clear" w:color="auto" w:fill="FFFFFF"/>
          </w:tcPr>
          <w:p w:rsidR="00FB265C" w:rsidRPr="004C2135" w:rsidRDefault="00FB265C" w:rsidP="00352E8C">
            <w:pPr>
              <w:spacing w:after="0" w:line="240" w:lineRule="auto"/>
              <w:jc w:val="both"/>
              <w:rPr>
                <w:rFonts w:ascii="Times New Roman" w:hAnsi="Times New Roman"/>
                <w:b/>
                <w:bCs/>
                <w:sz w:val="24"/>
                <w:szCs w:val="24"/>
              </w:rPr>
            </w:pPr>
            <w:r w:rsidRPr="004C2135">
              <w:rPr>
                <w:rFonts w:ascii="Times New Roman" w:hAnsi="Times New Roman"/>
                <w:bCs/>
                <w:sz w:val="24"/>
                <w:szCs w:val="24"/>
              </w:rPr>
              <w:t>1.2</w:t>
            </w:r>
          </w:p>
        </w:tc>
        <w:tc>
          <w:tcPr>
            <w:tcW w:w="6237" w:type="dxa"/>
            <w:shd w:val="clear" w:color="auto" w:fill="FFFFFF"/>
          </w:tcPr>
          <w:p w:rsidR="00FB265C" w:rsidRPr="004C2135" w:rsidRDefault="00FB265C" w:rsidP="00352E8C">
            <w:pPr>
              <w:spacing w:after="0" w:line="240" w:lineRule="auto"/>
              <w:rPr>
                <w:rFonts w:ascii="Times New Roman" w:hAnsi="Times New Roman"/>
                <w:sz w:val="24"/>
                <w:szCs w:val="24"/>
              </w:rPr>
            </w:pPr>
            <w:r w:rsidRPr="004C2135">
              <w:rPr>
                <w:rFonts w:ascii="Times New Roman" w:hAnsi="Times New Roman"/>
                <w:sz w:val="24"/>
                <w:szCs w:val="24"/>
              </w:rPr>
              <w:t>методическая литература</w:t>
            </w:r>
          </w:p>
        </w:tc>
        <w:tc>
          <w:tcPr>
            <w:tcW w:w="2410" w:type="dxa"/>
            <w:shd w:val="clear" w:color="auto" w:fill="FFFFFF"/>
          </w:tcPr>
          <w:p w:rsidR="00FB265C" w:rsidRPr="004C2135" w:rsidRDefault="00FB265C" w:rsidP="00352E8C">
            <w:pPr>
              <w:spacing w:after="0" w:line="240" w:lineRule="auto"/>
              <w:jc w:val="center"/>
              <w:rPr>
                <w:rFonts w:ascii="Times New Roman" w:hAnsi="Times New Roman"/>
                <w:b/>
                <w:bCs/>
                <w:sz w:val="24"/>
                <w:szCs w:val="24"/>
              </w:rPr>
            </w:pPr>
            <w:r w:rsidRPr="004C2135">
              <w:rPr>
                <w:rFonts w:ascii="Times New Roman" w:hAnsi="Times New Roman"/>
                <w:bCs/>
                <w:sz w:val="24"/>
                <w:szCs w:val="24"/>
              </w:rPr>
              <w:t>+</w:t>
            </w:r>
          </w:p>
        </w:tc>
      </w:tr>
      <w:tr w:rsidR="00FB265C" w:rsidRPr="004C2135" w:rsidTr="00352E8C">
        <w:tc>
          <w:tcPr>
            <w:tcW w:w="675" w:type="dxa"/>
            <w:shd w:val="clear" w:color="auto" w:fill="FFFFFF"/>
          </w:tcPr>
          <w:p w:rsidR="00FB265C" w:rsidRPr="004C2135" w:rsidRDefault="00FB265C" w:rsidP="00352E8C">
            <w:pPr>
              <w:spacing w:after="0" w:line="240" w:lineRule="auto"/>
              <w:jc w:val="both"/>
              <w:rPr>
                <w:rFonts w:ascii="Times New Roman" w:hAnsi="Times New Roman"/>
                <w:b/>
                <w:bCs/>
                <w:sz w:val="24"/>
                <w:szCs w:val="24"/>
              </w:rPr>
            </w:pPr>
            <w:r w:rsidRPr="004C2135">
              <w:rPr>
                <w:rFonts w:ascii="Times New Roman" w:hAnsi="Times New Roman"/>
                <w:bCs/>
                <w:sz w:val="24"/>
                <w:szCs w:val="24"/>
              </w:rPr>
              <w:t>1.3</w:t>
            </w:r>
          </w:p>
        </w:tc>
        <w:tc>
          <w:tcPr>
            <w:tcW w:w="6237" w:type="dxa"/>
            <w:shd w:val="clear" w:color="auto" w:fill="FFFFFF"/>
          </w:tcPr>
          <w:p w:rsidR="00FB265C" w:rsidRPr="004C2135" w:rsidRDefault="00FB265C" w:rsidP="00352E8C">
            <w:pPr>
              <w:tabs>
                <w:tab w:val="left" w:pos="975"/>
              </w:tabs>
              <w:spacing w:after="0" w:line="240" w:lineRule="auto"/>
              <w:rPr>
                <w:rFonts w:ascii="Times New Roman" w:hAnsi="Times New Roman"/>
                <w:sz w:val="24"/>
                <w:szCs w:val="24"/>
              </w:rPr>
            </w:pPr>
            <w:r w:rsidRPr="004C2135">
              <w:rPr>
                <w:rFonts w:ascii="Times New Roman" w:hAnsi="Times New Roman"/>
                <w:sz w:val="24"/>
                <w:szCs w:val="24"/>
              </w:rPr>
              <w:t>художественная литература</w:t>
            </w:r>
          </w:p>
        </w:tc>
        <w:tc>
          <w:tcPr>
            <w:tcW w:w="2410" w:type="dxa"/>
            <w:shd w:val="clear" w:color="auto" w:fill="FFFFFF"/>
          </w:tcPr>
          <w:p w:rsidR="00FB265C" w:rsidRPr="004C2135" w:rsidRDefault="00FB265C" w:rsidP="00352E8C">
            <w:pPr>
              <w:spacing w:after="0" w:line="240" w:lineRule="auto"/>
              <w:jc w:val="center"/>
              <w:rPr>
                <w:rFonts w:ascii="Times New Roman" w:hAnsi="Times New Roman"/>
                <w:b/>
                <w:bCs/>
                <w:sz w:val="24"/>
                <w:szCs w:val="24"/>
              </w:rPr>
            </w:pPr>
            <w:r w:rsidRPr="004C2135">
              <w:rPr>
                <w:rFonts w:ascii="Times New Roman" w:hAnsi="Times New Roman"/>
                <w:bCs/>
                <w:sz w:val="24"/>
                <w:szCs w:val="24"/>
              </w:rPr>
              <w:t>+</w:t>
            </w:r>
          </w:p>
        </w:tc>
      </w:tr>
      <w:tr w:rsidR="00FB265C" w:rsidRPr="004C2135" w:rsidTr="00352E8C">
        <w:tc>
          <w:tcPr>
            <w:tcW w:w="675" w:type="dxa"/>
            <w:shd w:val="clear" w:color="auto" w:fill="FFFFFF"/>
          </w:tcPr>
          <w:p w:rsidR="00FB265C" w:rsidRPr="004C2135" w:rsidRDefault="00FB265C" w:rsidP="00352E8C">
            <w:pPr>
              <w:spacing w:after="0" w:line="240" w:lineRule="auto"/>
              <w:jc w:val="both"/>
              <w:rPr>
                <w:rFonts w:ascii="Times New Roman" w:hAnsi="Times New Roman"/>
                <w:b/>
                <w:bCs/>
                <w:sz w:val="24"/>
                <w:szCs w:val="24"/>
              </w:rPr>
            </w:pPr>
            <w:r w:rsidRPr="004C2135">
              <w:rPr>
                <w:rFonts w:ascii="Times New Roman" w:hAnsi="Times New Roman"/>
                <w:bCs/>
                <w:sz w:val="24"/>
                <w:szCs w:val="24"/>
              </w:rPr>
              <w:t>1.4</w:t>
            </w:r>
          </w:p>
        </w:tc>
        <w:tc>
          <w:tcPr>
            <w:tcW w:w="6237" w:type="dxa"/>
            <w:shd w:val="clear" w:color="auto" w:fill="FFFFFF"/>
          </w:tcPr>
          <w:p w:rsidR="00FB265C" w:rsidRPr="004C2135" w:rsidRDefault="00FB265C" w:rsidP="00352E8C">
            <w:pPr>
              <w:spacing w:after="0" w:line="240" w:lineRule="auto"/>
              <w:rPr>
                <w:rFonts w:ascii="Times New Roman" w:hAnsi="Times New Roman"/>
                <w:sz w:val="24"/>
                <w:szCs w:val="24"/>
              </w:rPr>
            </w:pPr>
            <w:r w:rsidRPr="004C2135">
              <w:rPr>
                <w:rFonts w:ascii="Times New Roman" w:hAnsi="Times New Roman"/>
                <w:sz w:val="24"/>
                <w:szCs w:val="24"/>
              </w:rPr>
              <w:t>медиа-ресурсы</w:t>
            </w:r>
          </w:p>
        </w:tc>
        <w:tc>
          <w:tcPr>
            <w:tcW w:w="2410" w:type="dxa"/>
            <w:shd w:val="clear" w:color="auto" w:fill="FFFFFF"/>
          </w:tcPr>
          <w:p w:rsidR="00FB265C" w:rsidRPr="004C2135" w:rsidRDefault="00C76FEF" w:rsidP="00352E8C">
            <w:pPr>
              <w:spacing w:after="0" w:line="240" w:lineRule="auto"/>
              <w:jc w:val="center"/>
              <w:rPr>
                <w:rFonts w:ascii="Times New Roman" w:hAnsi="Times New Roman"/>
                <w:b/>
                <w:bCs/>
                <w:sz w:val="24"/>
                <w:szCs w:val="24"/>
              </w:rPr>
            </w:pPr>
            <w:r w:rsidRPr="004C2135">
              <w:rPr>
                <w:rFonts w:ascii="Times New Roman" w:hAnsi="Times New Roman"/>
                <w:bCs/>
                <w:sz w:val="24"/>
                <w:szCs w:val="24"/>
              </w:rPr>
              <w:t>-</w:t>
            </w:r>
          </w:p>
        </w:tc>
      </w:tr>
      <w:tr w:rsidR="00FB265C" w:rsidRPr="004C2135" w:rsidTr="00352E8C">
        <w:tc>
          <w:tcPr>
            <w:tcW w:w="675" w:type="dxa"/>
            <w:shd w:val="clear" w:color="auto" w:fill="FFFFFF"/>
          </w:tcPr>
          <w:p w:rsidR="00FB265C" w:rsidRPr="004C2135" w:rsidRDefault="00FB265C" w:rsidP="00B96134">
            <w:pPr>
              <w:numPr>
                <w:ilvl w:val="0"/>
                <w:numId w:val="65"/>
              </w:numPr>
              <w:spacing w:after="0" w:line="240" w:lineRule="auto"/>
              <w:jc w:val="both"/>
              <w:rPr>
                <w:rFonts w:ascii="Times New Roman" w:hAnsi="Times New Roman"/>
                <w:b/>
                <w:bCs/>
                <w:sz w:val="24"/>
                <w:szCs w:val="24"/>
              </w:rPr>
            </w:pPr>
          </w:p>
        </w:tc>
        <w:tc>
          <w:tcPr>
            <w:tcW w:w="8647" w:type="dxa"/>
            <w:gridSpan w:val="2"/>
            <w:shd w:val="clear" w:color="auto" w:fill="FFFFFF"/>
          </w:tcPr>
          <w:p w:rsidR="00FB265C" w:rsidRPr="004C2135" w:rsidRDefault="00FB265C" w:rsidP="00352E8C">
            <w:pPr>
              <w:spacing w:after="0" w:line="240" w:lineRule="auto"/>
              <w:jc w:val="center"/>
              <w:rPr>
                <w:rFonts w:ascii="Times New Roman" w:hAnsi="Times New Roman"/>
                <w:b/>
                <w:bCs/>
                <w:caps/>
                <w:sz w:val="24"/>
                <w:szCs w:val="24"/>
              </w:rPr>
            </w:pPr>
            <w:r w:rsidRPr="004C2135">
              <w:rPr>
                <w:rFonts w:ascii="Times New Roman" w:hAnsi="Times New Roman"/>
                <w:b/>
                <w:bCs/>
                <w:caps/>
                <w:sz w:val="24"/>
                <w:szCs w:val="24"/>
              </w:rPr>
              <w:t>Цифровые образовательные русурсы и Технические средства обучения (ТСО)</w:t>
            </w:r>
          </w:p>
        </w:tc>
      </w:tr>
      <w:tr w:rsidR="00C76FEF" w:rsidRPr="004C2135" w:rsidTr="00352E8C">
        <w:trPr>
          <w:trHeight w:val="30"/>
        </w:trPr>
        <w:tc>
          <w:tcPr>
            <w:tcW w:w="675" w:type="dxa"/>
            <w:shd w:val="clear" w:color="auto" w:fill="FFFFFF"/>
          </w:tcPr>
          <w:p w:rsidR="00C76FEF" w:rsidRPr="004C2135" w:rsidRDefault="00C76FEF" w:rsidP="00C76FEF">
            <w:pPr>
              <w:spacing w:after="0" w:line="240" w:lineRule="auto"/>
              <w:jc w:val="both"/>
              <w:rPr>
                <w:rFonts w:ascii="Times New Roman" w:hAnsi="Times New Roman"/>
                <w:b/>
                <w:bCs/>
                <w:sz w:val="24"/>
                <w:szCs w:val="24"/>
              </w:rPr>
            </w:pPr>
            <w:r w:rsidRPr="004C2135">
              <w:rPr>
                <w:rFonts w:ascii="Times New Roman" w:hAnsi="Times New Roman"/>
                <w:bCs/>
                <w:sz w:val="24"/>
                <w:szCs w:val="24"/>
              </w:rPr>
              <w:t>2.1</w:t>
            </w:r>
          </w:p>
        </w:tc>
        <w:tc>
          <w:tcPr>
            <w:tcW w:w="6237" w:type="dxa"/>
            <w:shd w:val="clear" w:color="auto" w:fill="FFFFFF"/>
          </w:tcPr>
          <w:p w:rsidR="00C76FEF" w:rsidRPr="004C2135" w:rsidRDefault="00C76FEF" w:rsidP="00C76FEF">
            <w:pPr>
              <w:spacing w:after="0" w:line="240" w:lineRule="auto"/>
              <w:rPr>
                <w:rFonts w:ascii="Times New Roman" w:hAnsi="Times New Roman"/>
                <w:sz w:val="24"/>
                <w:szCs w:val="24"/>
              </w:rPr>
            </w:pPr>
            <w:r w:rsidRPr="004C2135">
              <w:rPr>
                <w:rFonts w:ascii="Times New Roman" w:hAnsi="Times New Roman"/>
                <w:sz w:val="24"/>
                <w:szCs w:val="24"/>
              </w:rPr>
              <w:t>ноутбук</w:t>
            </w:r>
          </w:p>
        </w:tc>
        <w:tc>
          <w:tcPr>
            <w:tcW w:w="2410" w:type="dxa"/>
            <w:shd w:val="clear" w:color="auto" w:fill="FFFFFF"/>
          </w:tcPr>
          <w:p w:rsidR="00C76FEF" w:rsidRPr="004C2135" w:rsidRDefault="00C76FEF" w:rsidP="00C76FEF">
            <w:pPr>
              <w:spacing w:after="0" w:line="240" w:lineRule="auto"/>
              <w:jc w:val="center"/>
              <w:rPr>
                <w:rFonts w:ascii="Times New Roman" w:hAnsi="Times New Roman"/>
                <w:bCs/>
                <w:caps/>
                <w:sz w:val="24"/>
                <w:szCs w:val="24"/>
              </w:rPr>
            </w:pPr>
            <w:r w:rsidRPr="004C2135">
              <w:rPr>
                <w:rFonts w:ascii="Times New Roman" w:hAnsi="Times New Roman"/>
                <w:bCs/>
                <w:caps/>
                <w:sz w:val="24"/>
                <w:szCs w:val="24"/>
              </w:rPr>
              <w:t>1</w:t>
            </w:r>
          </w:p>
        </w:tc>
      </w:tr>
      <w:tr w:rsidR="00C76FEF" w:rsidRPr="004C2135" w:rsidTr="00352E8C">
        <w:trPr>
          <w:trHeight w:val="295"/>
        </w:trPr>
        <w:tc>
          <w:tcPr>
            <w:tcW w:w="675" w:type="dxa"/>
            <w:shd w:val="clear" w:color="auto" w:fill="FFFFFF"/>
          </w:tcPr>
          <w:p w:rsidR="00C76FEF" w:rsidRPr="004C2135" w:rsidRDefault="00C76FEF" w:rsidP="00C76FEF">
            <w:pPr>
              <w:spacing w:after="0" w:line="240" w:lineRule="auto"/>
              <w:jc w:val="both"/>
              <w:rPr>
                <w:rFonts w:ascii="Times New Roman" w:hAnsi="Times New Roman"/>
                <w:b/>
                <w:bCs/>
                <w:sz w:val="24"/>
                <w:szCs w:val="24"/>
              </w:rPr>
            </w:pPr>
            <w:r w:rsidRPr="004C2135">
              <w:rPr>
                <w:rFonts w:ascii="Times New Roman" w:hAnsi="Times New Roman"/>
                <w:bCs/>
                <w:sz w:val="24"/>
                <w:szCs w:val="24"/>
              </w:rPr>
              <w:t>2.2</w:t>
            </w:r>
          </w:p>
        </w:tc>
        <w:tc>
          <w:tcPr>
            <w:tcW w:w="6237" w:type="dxa"/>
            <w:shd w:val="clear" w:color="auto" w:fill="FFFFFF"/>
          </w:tcPr>
          <w:p w:rsidR="00C76FEF" w:rsidRPr="004C2135" w:rsidRDefault="00C76FEF" w:rsidP="00C76FEF">
            <w:pPr>
              <w:spacing w:after="0" w:line="240" w:lineRule="auto"/>
              <w:rPr>
                <w:rFonts w:ascii="Times New Roman" w:hAnsi="Times New Roman"/>
                <w:sz w:val="24"/>
                <w:szCs w:val="24"/>
              </w:rPr>
            </w:pPr>
            <w:r w:rsidRPr="004C2135">
              <w:rPr>
                <w:rFonts w:ascii="Times New Roman" w:hAnsi="Times New Roman"/>
                <w:sz w:val="24"/>
                <w:szCs w:val="24"/>
              </w:rPr>
              <w:t>компьютер</w:t>
            </w:r>
          </w:p>
        </w:tc>
        <w:tc>
          <w:tcPr>
            <w:tcW w:w="2410" w:type="dxa"/>
            <w:shd w:val="clear" w:color="auto" w:fill="FFFFFF"/>
          </w:tcPr>
          <w:p w:rsidR="00C76FEF" w:rsidRPr="004C2135" w:rsidRDefault="00C76FEF" w:rsidP="00C76FEF">
            <w:pPr>
              <w:spacing w:after="0" w:line="240" w:lineRule="auto"/>
              <w:jc w:val="center"/>
              <w:rPr>
                <w:rFonts w:ascii="Times New Roman" w:hAnsi="Times New Roman"/>
                <w:bCs/>
                <w:caps/>
                <w:sz w:val="24"/>
                <w:szCs w:val="24"/>
              </w:rPr>
            </w:pPr>
            <w:r w:rsidRPr="004C2135">
              <w:rPr>
                <w:rFonts w:ascii="Times New Roman" w:hAnsi="Times New Roman"/>
                <w:bCs/>
                <w:caps/>
                <w:sz w:val="24"/>
                <w:szCs w:val="24"/>
              </w:rPr>
              <w:t>9</w:t>
            </w:r>
          </w:p>
        </w:tc>
      </w:tr>
      <w:tr w:rsidR="00C76FEF" w:rsidRPr="004C2135" w:rsidTr="00352E8C">
        <w:trPr>
          <w:trHeight w:val="29"/>
        </w:trPr>
        <w:tc>
          <w:tcPr>
            <w:tcW w:w="675" w:type="dxa"/>
            <w:shd w:val="clear" w:color="auto" w:fill="FFFFFF"/>
          </w:tcPr>
          <w:p w:rsidR="00C76FEF" w:rsidRPr="004C2135" w:rsidRDefault="00C76FEF" w:rsidP="00C76FEF">
            <w:pPr>
              <w:spacing w:after="0" w:line="240" w:lineRule="auto"/>
              <w:jc w:val="both"/>
              <w:rPr>
                <w:rFonts w:ascii="Times New Roman" w:hAnsi="Times New Roman"/>
                <w:b/>
                <w:bCs/>
                <w:sz w:val="24"/>
                <w:szCs w:val="24"/>
              </w:rPr>
            </w:pPr>
            <w:r w:rsidRPr="004C2135">
              <w:rPr>
                <w:rFonts w:ascii="Times New Roman" w:hAnsi="Times New Roman"/>
                <w:bCs/>
                <w:sz w:val="24"/>
                <w:szCs w:val="24"/>
              </w:rPr>
              <w:t>2.3</w:t>
            </w:r>
          </w:p>
        </w:tc>
        <w:tc>
          <w:tcPr>
            <w:tcW w:w="6237" w:type="dxa"/>
            <w:shd w:val="clear" w:color="auto" w:fill="FFFFFF"/>
          </w:tcPr>
          <w:p w:rsidR="00C76FEF" w:rsidRPr="004C2135" w:rsidRDefault="00C76FEF" w:rsidP="00C76FEF">
            <w:pPr>
              <w:spacing w:after="0" w:line="240" w:lineRule="auto"/>
              <w:rPr>
                <w:rFonts w:ascii="Times New Roman" w:hAnsi="Times New Roman"/>
                <w:sz w:val="24"/>
                <w:szCs w:val="24"/>
              </w:rPr>
            </w:pPr>
            <w:r w:rsidRPr="004C2135">
              <w:rPr>
                <w:rFonts w:ascii="Times New Roman" w:hAnsi="Times New Roman"/>
                <w:sz w:val="24"/>
                <w:szCs w:val="24"/>
              </w:rPr>
              <w:t>принтер + сканер</w:t>
            </w:r>
          </w:p>
        </w:tc>
        <w:tc>
          <w:tcPr>
            <w:tcW w:w="2410" w:type="dxa"/>
            <w:shd w:val="clear" w:color="auto" w:fill="FFFFFF"/>
          </w:tcPr>
          <w:p w:rsidR="00C76FEF" w:rsidRPr="004C2135" w:rsidRDefault="00C76FEF" w:rsidP="00C76FEF">
            <w:pPr>
              <w:spacing w:after="0" w:line="240" w:lineRule="auto"/>
              <w:jc w:val="center"/>
              <w:rPr>
                <w:rFonts w:ascii="Times New Roman" w:hAnsi="Times New Roman"/>
                <w:bCs/>
                <w:caps/>
                <w:sz w:val="24"/>
                <w:szCs w:val="24"/>
              </w:rPr>
            </w:pPr>
            <w:r w:rsidRPr="004C2135">
              <w:rPr>
                <w:rFonts w:ascii="Times New Roman" w:hAnsi="Times New Roman"/>
                <w:bCs/>
                <w:caps/>
                <w:sz w:val="24"/>
                <w:szCs w:val="24"/>
              </w:rPr>
              <w:t>2</w:t>
            </w:r>
          </w:p>
        </w:tc>
      </w:tr>
      <w:tr w:rsidR="00C76FEF" w:rsidRPr="004C2135" w:rsidTr="00352E8C">
        <w:trPr>
          <w:trHeight w:val="29"/>
        </w:trPr>
        <w:tc>
          <w:tcPr>
            <w:tcW w:w="675" w:type="dxa"/>
            <w:shd w:val="clear" w:color="auto" w:fill="FFFFFF"/>
          </w:tcPr>
          <w:p w:rsidR="00C76FEF" w:rsidRPr="004C2135" w:rsidRDefault="00C76FEF" w:rsidP="00C76FEF">
            <w:pPr>
              <w:spacing w:after="0" w:line="240" w:lineRule="auto"/>
              <w:jc w:val="both"/>
              <w:rPr>
                <w:rFonts w:ascii="Times New Roman" w:hAnsi="Times New Roman"/>
                <w:b/>
                <w:bCs/>
                <w:sz w:val="24"/>
                <w:szCs w:val="24"/>
              </w:rPr>
            </w:pPr>
            <w:r w:rsidRPr="004C2135">
              <w:rPr>
                <w:rFonts w:ascii="Times New Roman" w:hAnsi="Times New Roman"/>
                <w:bCs/>
                <w:sz w:val="24"/>
                <w:szCs w:val="24"/>
              </w:rPr>
              <w:t>2.5</w:t>
            </w:r>
          </w:p>
        </w:tc>
        <w:tc>
          <w:tcPr>
            <w:tcW w:w="6237" w:type="dxa"/>
            <w:shd w:val="clear" w:color="auto" w:fill="FFFFFF"/>
          </w:tcPr>
          <w:p w:rsidR="00C76FEF" w:rsidRPr="004C2135" w:rsidRDefault="00C76FEF" w:rsidP="00C76FEF">
            <w:pPr>
              <w:spacing w:after="0" w:line="240" w:lineRule="auto"/>
              <w:rPr>
                <w:rFonts w:ascii="Times New Roman" w:hAnsi="Times New Roman"/>
                <w:sz w:val="24"/>
                <w:szCs w:val="24"/>
              </w:rPr>
            </w:pPr>
            <w:r w:rsidRPr="004C2135">
              <w:rPr>
                <w:rFonts w:ascii="Times New Roman" w:hAnsi="Times New Roman"/>
                <w:sz w:val="24"/>
                <w:szCs w:val="24"/>
              </w:rPr>
              <w:t>мультимедийный проектор</w:t>
            </w:r>
          </w:p>
        </w:tc>
        <w:tc>
          <w:tcPr>
            <w:tcW w:w="2410" w:type="dxa"/>
            <w:shd w:val="clear" w:color="auto" w:fill="FFFFFF"/>
          </w:tcPr>
          <w:p w:rsidR="00C76FEF" w:rsidRPr="004C2135" w:rsidRDefault="00C76FEF" w:rsidP="00C76FEF">
            <w:pPr>
              <w:spacing w:after="0" w:line="240" w:lineRule="auto"/>
              <w:rPr>
                <w:rFonts w:ascii="Times New Roman" w:hAnsi="Times New Roman"/>
                <w:bCs/>
                <w:caps/>
                <w:sz w:val="24"/>
                <w:szCs w:val="24"/>
              </w:rPr>
            </w:pPr>
            <w:r w:rsidRPr="004C2135">
              <w:rPr>
                <w:rFonts w:ascii="Times New Roman" w:hAnsi="Times New Roman"/>
                <w:bCs/>
                <w:caps/>
                <w:sz w:val="24"/>
                <w:szCs w:val="24"/>
              </w:rPr>
              <w:t xml:space="preserve">                 1</w:t>
            </w:r>
          </w:p>
        </w:tc>
      </w:tr>
      <w:tr w:rsidR="00C76FEF" w:rsidRPr="004C2135" w:rsidTr="00352E8C">
        <w:trPr>
          <w:trHeight w:val="29"/>
        </w:trPr>
        <w:tc>
          <w:tcPr>
            <w:tcW w:w="675" w:type="dxa"/>
            <w:shd w:val="clear" w:color="auto" w:fill="FFFFFF"/>
          </w:tcPr>
          <w:p w:rsidR="00C76FEF" w:rsidRPr="004C2135" w:rsidRDefault="00C76FEF" w:rsidP="00C76FEF">
            <w:pPr>
              <w:spacing w:after="0" w:line="240" w:lineRule="auto"/>
              <w:jc w:val="both"/>
              <w:rPr>
                <w:rFonts w:ascii="Times New Roman" w:hAnsi="Times New Roman"/>
                <w:b/>
                <w:bCs/>
                <w:sz w:val="24"/>
                <w:szCs w:val="24"/>
              </w:rPr>
            </w:pPr>
            <w:r w:rsidRPr="004C2135">
              <w:rPr>
                <w:rFonts w:ascii="Times New Roman" w:hAnsi="Times New Roman"/>
                <w:bCs/>
                <w:sz w:val="24"/>
                <w:szCs w:val="24"/>
              </w:rPr>
              <w:t>2.6</w:t>
            </w:r>
          </w:p>
        </w:tc>
        <w:tc>
          <w:tcPr>
            <w:tcW w:w="6237" w:type="dxa"/>
            <w:shd w:val="clear" w:color="auto" w:fill="FFFFFF"/>
          </w:tcPr>
          <w:p w:rsidR="00C76FEF" w:rsidRPr="004C2135" w:rsidRDefault="00C76FEF" w:rsidP="00C76FEF">
            <w:pPr>
              <w:spacing w:after="0" w:line="240" w:lineRule="auto"/>
              <w:rPr>
                <w:rFonts w:ascii="Times New Roman" w:hAnsi="Times New Roman"/>
                <w:sz w:val="24"/>
                <w:szCs w:val="24"/>
              </w:rPr>
            </w:pPr>
            <w:r w:rsidRPr="004C2135">
              <w:rPr>
                <w:rFonts w:ascii="Times New Roman" w:hAnsi="Times New Roman"/>
                <w:sz w:val="24"/>
                <w:szCs w:val="24"/>
              </w:rPr>
              <w:t>интерактивная доска</w:t>
            </w:r>
          </w:p>
        </w:tc>
        <w:tc>
          <w:tcPr>
            <w:tcW w:w="2410" w:type="dxa"/>
            <w:shd w:val="clear" w:color="auto" w:fill="FFFFFF"/>
          </w:tcPr>
          <w:p w:rsidR="00C76FEF" w:rsidRPr="004C2135" w:rsidRDefault="00C76FEF" w:rsidP="00C76FEF">
            <w:pPr>
              <w:spacing w:after="0" w:line="240" w:lineRule="auto"/>
              <w:jc w:val="center"/>
              <w:rPr>
                <w:rFonts w:ascii="Times New Roman" w:hAnsi="Times New Roman"/>
                <w:bCs/>
                <w:caps/>
                <w:sz w:val="24"/>
                <w:szCs w:val="24"/>
              </w:rPr>
            </w:pPr>
            <w:r w:rsidRPr="004C2135">
              <w:rPr>
                <w:rFonts w:ascii="Times New Roman" w:hAnsi="Times New Roman"/>
                <w:bCs/>
                <w:caps/>
                <w:sz w:val="24"/>
                <w:szCs w:val="24"/>
              </w:rPr>
              <w:t>0</w:t>
            </w:r>
          </w:p>
        </w:tc>
      </w:tr>
      <w:tr w:rsidR="00C76FEF" w:rsidRPr="004C2135" w:rsidTr="00352E8C">
        <w:trPr>
          <w:trHeight w:val="29"/>
        </w:trPr>
        <w:tc>
          <w:tcPr>
            <w:tcW w:w="675" w:type="dxa"/>
            <w:shd w:val="clear" w:color="auto" w:fill="FFFFFF"/>
          </w:tcPr>
          <w:p w:rsidR="00C76FEF" w:rsidRPr="004C2135" w:rsidRDefault="00C76FEF" w:rsidP="00C76FEF">
            <w:pPr>
              <w:spacing w:after="0" w:line="240" w:lineRule="auto"/>
              <w:jc w:val="both"/>
              <w:rPr>
                <w:rFonts w:ascii="Times New Roman" w:hAnsi="Times New Roman"/>
                <w:b/>
                <w:bCs/>
                <w:sz w:val="24"/>
                <w:szCs w:val="24"/>
              </w:rPr>
            </w:pPr>
            <w:r w:rsidRPr="004C2135">
              <w:rPr>
                <w:rFonts w:ascii="Times New Roman" w:hAnsi="Times New Roman"/>
                <w:bCs/>
                <w:sz w:val="24"/>
                <w:szCs w:val="24"/>
              </w:rPr>
              <w:t>2.7</w:t>
            </w:r>
          </w:p>
        </w:tc>
        <w:tc>
          <w:tcPr>
            <w:tcW w:w="6237" w:type="dxa"/>
            <w:shd w:val="clear" w:color="auto" w:fill="FFFFFF"/>
          </w:tcPr>
          <w:p w:rsidR="00C76FEF" w:rsidRPr="004C2135" w:rsidRDefault="00C76FEF" w:rsidP="00C76FEF">
            <w:pPr>
              <w:spacing w:after="0" w:line="240" w:lineRule="auto"/>
              <w:rPr>
                <w:rFonts w:ascii="Times New Roman" w:hAnsi="Times New Roman"/>
                <w:sz w:val="24"/>
                <w:szCs w:val="24"/>
              </w:rPr>
            </w:pPr>
            <w:r w:rsidRPr="004C2135">
              <w:rPr>
                <w:rFonts w:ascii="Times New Roman" w:hAnsi="Times New Roman"/>
                <w:sz w:val="24"/>
                <w:szCs w:val="24"/>
              </w:rPr>
              <w:t>телевизор</w:t>
            </w:r>
          </w:p>
        </w:tc>
        <w:tc>
          <w:tcPr>
            <w:tcW w:w="2410" w:type="dxa"/>
            <w:shd w:val="clear" w:color="auto" w:fill="FFFFFF"/>
          </w:tcPr>
          <w:p w:rsidR="00C76FEF" w:rsidRPr="004C2135" w:rsidRDefault="00C76FEF" w:rsidP="00C76FEF">
            <w:pPr>
              <w:spacing w:after="0" w:line="240" w:lineRule="auto"/>
              <w:jc w:val="center"/>
              <w:rPr>
                <w:rFonts w:ascii="Times New Roman" w:hAnsi="Times New Roman"/>
                <w:bCs/>
                <w:caps/>
                <w:sz w:val="24"/>
                <w:szCs w:val="24"/>
              </w:rPr>
            </w:pPr>
            <w:r w:rsidRPr="004C2135">
              <w:rPr>
                <w:rFonts w:ascii="Times New Roman" w:hAnsi="Times New Roman"/>
                <w:bCs/>
                <w:caps/>
                <w:sz w:val="24"/>
                <w:szCs w:val="24"/>
              </w:rPr>
              <w:t>0</w:t>
            </w:r>
          </w:p>
        </w:tc>
      </w:tr>
      <w:tr w:rsidR="00C76FEF" w:rsidRPr="004C2135" w:rsidTr="00352E8C">
        <w:trPr>
          <w:trHeight w:val="29"/>
        </w:trPr>
        <w:tc>
          <w:tcPr>
            <w:tcW w:w="675" w:type="dxa"/>
            <w:shd w:val="clear" w:color="auto" w:fill="FFFFFF"/>
          </w:tcPr>
          <w:p w:rsidR="00C76FEF" w:rsidRPr="004C2135" w:rsidRDefault="00C76FEF" w:rsidP="00C76FEF">
            <w:pPr>
              <w:spacing w:after="0" w:line="240" w:lineRule="auto"/>
              <w:jc w:val="both"/>
              <w:rPr>
                <w:rFonts w:ascii="Times New Roman" w:hAnsi="Times New Roman"/>
                <w:b/>
                <w:bCs/>
                <w:sz w:val="24"/>
                <w:szCs w:val="24"/>
              </w:rPr>
            </w:pPr>
            <w:r w:rsidRPr="004C2135">
              <w:rPr>
                <w:rFonts w:ascii="Times New Roman" w:hAnsi="Times New Roman"/>
                <w:bCs/>
                <w:sz w:val="24"/>
                <w:szCs w:val="24"/>
              </w:rPr>
              <w:t>2.9</w:t>
            </w:r>
          </w:p>
        </w:tc>
        <w:tc>
          <w:tcPr>
            <w:tcW w:w="6237" w:type="dxa"/>
            <w:shd w:val="clear" w:color="auto" w:fill="FFFFFF"/>
          </w:tcPr>
          <w:p w:rsidR="00C76FEF" w:rsidRPr="004C2135" w:rsidRDefault="00C76FEF" w:rsidP="00C76FEF">
            <w:pPr>
              <w:spacing w:after="0" w:line="240" w:lineRule="auto"/>
              <w:rPr>
                <w:rFonts w:ascii="Times New Roman" w:hAnsi="Times New Roman"/>
                <w:sz w:val="24"/>
                <w:szCs w:val="24"/>
              </w:rPr>
            </w:pPr>
            <w:r w:rsidRPr="004C2135">
              <w:rPr>
                <w:rFonts w:ascii="Times New Roman" w:hAnsi="Times New Roman"/>
                <w:sz w:val="24"/>
                <w:szCs w:val="24"/>
              </w:rPr>
              <w:t>экраны для проекторов</w:t>
            </w:r>
          </w:p>
        </w:tc>
        <w:tc>
          <w:tcPr>
            <w:tcW w:w="2410" w:type="dxa"/>
            <w:shd w:val="clear" w:color="auto" w:fill="FFFFFF"/>
          </w:tcPr>
          <w:p w:rsidR="00C76FEF" w:rsidRPr="004C2135" w:rsidRDefault="00C76FEF" w:rsidP="00C76FEF">
            <w:pPr>
              <w:spacing w:after="0" w:line="240" w:lineRule="auto"/>
              <w:jc w:val="center"/>
              <w:rPr>
                <w:rFonts w:ascii="Times New Roman" w:hAnsi="Times New Roman"/>
                <w:bCs/>
                <w:caps/>
                <w:sz w:val="24"/>
                <w:szCs w:val="24"/>
              </w:rPr>
            </w:pPr>
            <w:r w:rsidRPr="004C2135">
              <w:rPr>
                <w:rFonts w:ascii="Times New Roman" w:hAnsi="Times New Roman"/>
                <w:bCs/>
                <w:caps/>
                <w:sz w:val="24"/>
                <w:szCs w:val="24"/>
              </w:rPr>
              <w:t>1</w:t>
            </w:r>
          </w:p>
        </w:tc>
      </w:tr>
      <w:tr w:rsidR="00C76FEF" w:rsidRPr="004C2135" w:rsidTr="00352E8C">
        <w:trPr>
          <w:trHeight w:val="29"/>
        </w:trPr>
        <w:tc>
          <w:tcPr>
            <w:tcW w:w="675" w:type="dxa"/>
            <w:shd w:val="clear" w:color="auto" w:fill="FFFFFF"/>
          </w:tcPr>
          <w:p w:rsidR="00C76FEF" w:rsidRPr="004C2135" w:rsidRDefault="00C76FEF" w:rsidP="00C76FEF">
            <w:pPr>
              <w:spacing w:after="0" w:line="240" w:lineRule="auto"/>
              <w:jc w:val="both"/>
              <w:rPr>
                <w:rFonts w:ascii="Times New Roman" w:hAnsi="Times New Roman"/>
                <w:b/>
                <w:bCs/>
                <w:sz w:val="24"/>
                <w:szCs w:val="24"/>
              </w:rPr>
            </w:pPr>
            <w:r w:rsidRPr="004C2135">
              <w:rPr>
                <w:rFonts w:ascii="Times New Roman" w:hAnsi="Times New Roman"/>
                <w:bCs/>
                <w:sz w:val="24"/>
                <w:szCs w:val="24"/>
              </w:rPr>
              <w:t>2.15</w:t>
            </w:r>
          </w:p>
        </w:tc>
        <w:tc>
          <w:tcPr>
            <w:tcW w:w="6237" w:type="dxa"/>
            <w:shd w:val="clear" w:color="auto" w:fill="FFFFFF"/>
          </w:tcPr>
          <w:p w:rsidR="00C76FEF" w:rsidRPr="004C2135" w:rsidRDefault="00C76FEF" w:rsidP="00C76FEF">
            <w:pPr>
              <w:spacing w:after="0" w:line="240" w:lineRule="auto"/>
              <w:jc w:val="both"/>
              <w:rPr>
                <w:rFonts w:ascii="Times New Roman" w:hAnsi="Times New Roman"/>
                <w:caps/>
                <w:sz w:val="24"/>
                <w:szCs w:val="24"/>
              </w:rPr>
            </w:pPr>
            <w:r w:rsidRPr="004C2135">
              <w:rPr>
                <w:rFonts w:ascii="Times New Roman" w:hAnsi="Times New Roman"/>
                <w:sz w:val="24"/>
                <w:szCs w:val="24"/>
              </w:rPr>
              <w:t>микроскопы</w:t>
            </w:r>
          </w:p>
        </w:tc>
        <w:tc>
          <w:tcPr>
            <w:tcW w:w="2410" w:type="dxa"/>
            <w:shd w:val="clear" w:color="auto" w:fill="FFFFFF"/>
          </w:tcPr>
          <w:p w:rsidR="00C76FEF" w:rsidRPr="004C2135" w:rsidRDefault="00C76FEF" w:rsidP="00C76FEF">
            <w:pPr>
              <w:spacing w:after="0" w:line="240" w:lineRule="auto"/>
              <w:jc w:val="center"/>
              <w:rPr>
                <w:rFonts w:ascii="Times New Roman" w:hAnsi="Times New Roman"/>
                <w:bCs/>
                <w:caps/>
                <w:sz w:val="24"/>
                <w:szCs w:val="24"/>
              </w:rPr>
            </w:pPr>
            <w:r w:rsidRPr="004C2135">
              <w:rPr>
                <w:rFonts w:ascii="Times New Roman" w:hAnsi="Times New Roman"/>
                <w:bCs/>
                <w:caps/>
                <w:sz w:val="24"/>
                <w:szCs w:val="24"/>
              </w:rPr>
              <w:t>1</w:t>
            </w:r>
          </w:p>
        </w:tc>
      </w:tr>
    </w:tbl>
    <w:p w:rsidR="00C76FEF" w:rsidRPr="004C2135" w:rsidRDefault="006E2154" w:rsidP="00E57364">
      <w:pPr>
        <w:spacing w:after="0"/>
        <w:jc w:val="both"/>
        <w:rPr>
          <w:rFonts w:ascii="Times New Roman" w:hAnsi="Times New Roman"/>
          <w:b/>
          <w:sz w:val="24"/>
          <w:szCs w:val="24"/>
        </w:rPr>
      </w:pPr>
      <w:r w:rsidRPr="004C2135">
        <w:rPr>
          <w:rFonts w:ascii="Times New Roman" w:hAnsi="Times New Roman"/>
          <w:b/>
          <w:sz w:val="24"/>
          <w:szCs w:val="24"/>
        </w:rPr>
        <w:t xml:space="preserve">                            </w:t>
      </w:r>
    </w:p>
    <w:p w:rsidR="00C76FEF" w:rsidRPr="004C2135" w:rsidRDefault="00C76FEF" w:rsidP="00E57364">
      <w:pPr>
        <w:spacing w:after="0"/>
        <w:jc w:val="both"/>
        <w:rPr>
          <w:rFonts w:ascii="Times New Roman" w:hAnsi="Times New Roman"/>
          <w:b/>
          <w:sz w:val="24"/>
          <w:szCs w:val="24"/>
        </w:rPr>
      </w:pPr>
    </w:p>
    <w:p w:rsidR="00C76FEF" w:rsidRPr="004C2135" w:rsidRDefault="00C76FEF" w:rsidP="00E57364">
      <w:pPr>
        <w:spacing w:after="0"/>
        <w:jc w:val="both"/>
        <w:rPr>
          <w:rFonts w:ascii="Times New Roman" w:hAnsi="Times New Roman"/>
          <w:b/>
          <w:sz w:val="24"/>
          <w:szCs w:val="24"/>
        </w:rPr>
      </w:pPr>
    </w:p>
    <w:p w:rsidR="006E2154" w:rsidRPr="004C2135" w:rsidRDefault="00C76FEF" w:rsidP="00E57364">
      <w:pPr>
        <w:spacing w:after="0"/>
        <w:jc w:val="both"/>
        <w:rPr>
          <w:rFonts w:ascii="Times New Roman" w:hAnsi="Times New Roman"/>
          <w:b/>
          <w:sz w:val="24"/>
          <w:szCs w:val="24"/>
        </w:rPr>
      </w:pPr>
      <w:r w:rsidRPr="004C2135">
        <w:rPr>
          <w:rFonts w:ascii="Times New Roman" w:hAnsi="Times New Roman"/>
          <w:b/>
          <w:sz w:val="24"/>
          <w:szCs w:val="24"/>
        </w:rPr>
        <w:t xml:space="preserve">                                            </w:t>
      </w:r>
      <w:r w:rsidR="006E2154" w:rsidRPr="004C2135">
        <w:rPr>
          <w:rFonts w:ascii="Times New Roman" w:hAnsi="Times New Roman"/>
          <w:b/>
          <w:sz w:val="24"/>
          <w:szCs w:val="24"/>
        </w:rPr>
        <w:t xml:space="preserve">  Информатизация учебного процесса</w:t>
      </w:r>
    </w:p>
    <w:p w:rsidR="00BF5703" w:rsidRPr="004C2135" w:rsidRDefault="00BF5703" w:rsidP="00E57364">
      <w:pPr>
        <w:spacing w:after="0"/>
        <w:ind w:firstLine="709"/>
        <w:jc w:val="both"/>
        <w:rPr>
          <w:rFonts w:ascii="Times New Roman" w:hAnsi="Times New Roman"/>
          <w:bCs/>
          <w:sz w:val="24"/>
          <w:szCs w:val="24"/>
        </w:rPr>
      </w:pPr>
      <w:r w:rsidRPr="004C2135">
        <w:rPr>
          <w:rFonts w:ascii="Times New Roman" w:hAnsi="Times New Roman"/>
          <w:bCs/>
          <w:sz w:val="24"/>
          <w:szCs w:val="24"/>
        </w:rPr>
        <w:t>Эффективность реализации ООП НО</w:t>
      </w:r>
      <w:r w:rsidR="006E2154" w:rsidRPr="004C2135">
        <w:rPr>
          <w:rFonts w:ascii="Times New Roman" w:hAnsi="Times New Roman"/>
          <w:bCs/>
          <w:sz w:val="24"/>
          <w:szCs w:val="24"/>
        </w:rPr>
        <w:t>О</w:t>
      </w:r>
      <w:r w:rsidRPr="004C2135">
        <w:rPr>
          <w:rFonts w:ascii="Times New Roman" w:hAnsi="Times New Roman"/>
          <w:bCs/>
          <w:sz w:val="24"/>
          <w:szCs w:val="24"/>
        </w:rPr>
        <w:t xml:space="preserve"> обеспечивается  системой  информационно-образовательных  ресурсов и инструментов, формирующих информационн</w:t>
      </w:r>
      <w:r w:rsidR="00BF4D21" w:rsidRPr="004C2135">
        <w:rPr>
          <w:rFonts w:ascii="Times New Roman" w:hAnsi="Times New Roman"/>
          <w:bCs/>
          <w:sz w:val="24"/>
          <w:szCs w:val="24"/>
        </w:rPr>
        <w:t>о-образовательную среду школы</w:t>
      </w:r>
      <w:r w:rsidRPr="004C2135">
        <w:rPr>
          <w:rFonts w:ascii="Times New Roman" w:hAnsi="Times New Roman"/>
          <w:bCs/>
          <w:sz w:val="24"/>
          <w:szCs w:val="24"/>
        </w:rPr>
        <w:t>,</w:t>
      </w:r>
      <w:r w:rsidRPr="004C2135">
        <w:rPr>
          <w:rFonts w:ascii="Times New Roman" w:hAnsi="Times New Roman"/>
          <w:sz w:val="24"/>
          <w:szCs w:val="24"/>
        </w:rPr>
        <w:t xml:space="preserve"> </w:t>
      </w:r>
      <w:r w:rsidRPr="004C2135">
        <w:rPr>
          <w:rFonts w:ascii="Times New Roman" w:hAnsi="Times New Roman"/>
          <w:bCs/>
          <w:sz w:val="24"/>
          <w:szCs w:val="24"/>
        </w:rPr>
        <w:t>соответствующую строительным нормам и правилам, санитарным и ги</w:t>
      </w:r>
      <w:r w:rsidRPr="004C2135">
        <w:rPr>
          <w:rFonts w:ascii="Times New Roman" w:hAnsi="Times New Roman"/>
          <w:bCs/>
          <w:sz w:val="24"/>
          <w:szCs w:val="24"/>
        </w:rPr>
        <w:softHyphen/>
        <w:t>гиеническим нормам, нормам пожарной безопасности, требованиям охраны здоровья обучающихся и охраны труда работников образовательных учрежде</w:t>
      </w:r>
      <w:r w:rsidRPr="004C2135">
        <w:rPr>
          <w:rFonts w:ascii="Times New Roman" w:hAnsi="Times New Roman"/>
          <w:bCs/>
          <w:sz w:val="24"/>
          <w:szCs w:val="24"/>
        </w:rPr>
        <w:softHyphen/>
        <w:t xml:space="preserve">ний и дающую возможность осуществлять: </w:t>
      </w:r>
    </w:p>
    <w:p w:rsidR="00BF5703" w:rsidRPr="004C2135" w:rsidRDefault="00BF5703" w:rsidP="00B96134">
      <w:pPr>
        <w:numPr>
          <w:ilvl w:val="0"/>
          <w:numId w:val="62"/>
        </w:numPr>
        <w:spacing w:after="0"/>
        <w:ind w:left="0" w:firstLine="709"/>
        <w:jc w:val="both"/>
        <w:rPr>
          <w:rFonts w:ascii="Times New Roman" w:hAnsi="Times New Roman"/>
          <w:bCs/>
          <w:sz w:val="24"/>
          <w:szCs w:val="24"/>
        </w:rPr>
      </w:pPr>
      <w:r w:rsidRPr="004C2135">
        <w:rPr>
          <w:rFonts w:ascii="Times New Roman" w:hAnsi="Times New Roman"/>
          <w:bCs/>
          <w:sz w:val="24"/>
          <w:szCs w:val="24"/>
        </w:rPr>
        <w:t xml:space="preserve">планирование образовательного процесса; </w:t>
      </w:r>
    </w:p>
    <w:p w:rsidR="00BF5703" w:rsidRPr="004C2135" w:rsidRDefault="00BF5703" w:rsidP="00B96134">
      <w:pPr>
        <w:numPr>
          <w:ilvl w:val="0"/>
          <w:numId w:val="62"/>
        </w:numPr>
        <w:spacing w:after="0"/>
        <w:ind w:left="0" w:firstLine="709"/>
        <w:jc w:val="both"/>
        <w:rPr>
          <w:rFonts w:ascii="Times New Roman" w:hAnsi="Times New Roman"/>
          <w:bCs/>
          <w:sz w:val="24"/>
          <w:szCs w:val="24"/>
        </w:rPr>
      </w:pPr>
      <w:r w:rsidRPr="004C2135">
        <w:rPr>
          <w:rFonts w:ascii="Times New Roman" w:hAnsi="Times New Roman"/>
          <w:bCs/>
          <w:sz w:val="24"/>
          <w:szCs w:val="24"/>
        </w:rPr>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BF5703" w:rsidRPr="004C2135" w:rsidRDefault="00BF5703" w:rsidP="00B96134">
      <w:pPr>
        <w:numPr>
          <w:ilvl w:val="0"/>
          <w:numId w:val="62"/>
        </w:numPr>
        <w:spacing w:after="0"/>
        <w:ind w:left="0" w:firstLine="709"/>
        <w:jc w:val="both"/>
        <w:rPr>
          <w:rFonts w:ascii="Times New Roman" w:hAnsi="Times New Roman"/>
          <w:sz w:val="24"/>
          <w:szCs w:val="24"/>
        </w:rPr>
      </w:pPr>
      <w:r w:rsidRPr="004C2135">
        <w:rPr>
          <w:rFonts w:ascii="Times New Roman" w:hAnsi="Times New Roman"/>
          <w:bCs/>
          <w:sz w:val="24"/>
          <w:szCs w:val="24"/>
        </w:rPr>
        <w:lastRenderedPageBreak/>
        <w:t>фиксацию хода образовательного процесса и результатов освоения основной образовательной программы начального общего образования;</w:t>
      </w:r>
    </w:p>
    <w:p w:rsidR="00BF5703" w:rsidRPr="004C2135" w:rsidRDefault="00BF5703" w:rsidP="00B96134">
      <w:pPr>
        <w:numPr>
          <w:ilvl w:val="0"/>
          <w:numId w:val="62"/>
        </w:numPr>
        <w:spacing w:after="0"/>
        <w:ind w:left="0" w:firstLine="709"/>
        <w:jc w:val="both"/>
        <w:rPr>
          <w:rFonts w:ascii="Times New Roman" w:hAnsi="Times New Roman"/>
          <w:bCs/>
          <w:sz w:val="24"/>
          <w:szCs w:val="24"/>
        </w:rPr>
      </w:pPr>
      <w:r w:rsidRPr="004C2135">
        <w:rPr>
          <w:rFonts w:ascii="Times New Roman" w:hAnsi="Times New Roman"/>
          <w:bCs/>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F5703" w:rsidRPr="004C2135" w:rsidRDefault="00BF5703" w:rsidP="00B96134">
      <w:pPr>
        <w:numPr>
          <w:ilvl w:val="0"/>
          <w:numId w:val="62"/>
        </w:numPr>
        <w:spacing w:after="0"/>
        <w:ind w:left="0" w:firstLine="709"/>
        <w:jc w:val="both"/>
        <w:rPr>
          <w:rFonts w:ascii="Times New Roman" w:hAnsi="Times New Roman"/>
          <w:bCs/>
          <w:sz w:val="24"/>
          <w:szCs w:val="24"/>
        </w:rPr>
      </w:pPr>
      <w:r w:rsidRPr="004C2135">
        <w:rPr>
          <w:rFonts w:ascii="Times New Roman" w:hAnsi="Times New Roman"/>
          <w:bCs/>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F5703" w:rsidRPr="004C2135" w:rsidRDefault="00BF5703" w:rsidP="00B96134">
      <w:pPr>
        <w:numPr>
          <w:ilvl w:val="0"/>
          <w:numId w:val="62"/>
        </w:numPr>
        <w:spacing w:after="0"/>
        <w:ind w:left="0" w:firstLine="709"/>
        <w:jc w:val="both"/>
        <w:rPr>
          <w:rFonts w:ascii="Times New Roman" w:hAnsi="Times New Roman"/>
          <w:bCs/>
          <w:sz w:val="24"/>
          <w:szCs w:val="24"/>
        </w:rPr>
      </w:pPr>
      <w:r w:rsidRPr="004C2135">
        <w:rPr>
          <w:rFonts w:ascii="Times New Roman" w:hAnsi="Times New Roman"/>
          <w:bCs/>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BF5703" w:rsidRPr="004C2135" w:rsidRDefault="00BF5703" w:rsidP="00E57364">
      <w:pPr>
        <w:spacing w:after="0"/>
        <w:ind w:firstLine="709"/>
        <w:jc w:val="both"/>
        <w:rPr>
          <w:rFonts w:ascii="Times New Roman" w:hAnsi="Times New Roman"/>
          <w:bCs/>
          <w:sz w:val="24"/>
          <w:szCs w:val="24"/>
        </w:rPr>
      </w:pPr>
      <w:r w:rsidRPr="004C2135">
        <w:rPr>
          <w:rFonts w:ascii="Times New Roman" w:hAnsi="Times New Roman"/>
          <w:bCs/>
          <w:sz w:val="24"/>
          <w:szCs w:val="24"/>
        </w:rPr>
        <w:t>Информационн</w:t>
      </w:r>
      <w:r w:rsidR="00BF4D21" w:rsidRPr="004C2135">
        <w:rPr>
          <w:rFonts w:ascii="Times New Roman" w:hAnsi="Times New Roman"/>
          <w:bCs/>
          <w:sz w:val="24"/>
          <w:szCs w:val="24"/>
        </w:rPr>
        <w:t>о-образовательная среда школы</w:t>
      </w:r>
      <w:r w:rsidRPr="004C2135">
        <w:rPr>
          <w:rFonts w:ascii="Times New Roman" w:hAnsi="Times New Roman"/>
          <w:bCs/>
          <w:sz w:val="24"/>
          <w:szCs w:val="24"/>
        </w:rPr>
        <w:t xml:space="preserve"> поддерживается технологией WI-FI и созданной с ее помощью локальной сетью, а также: </w:t>
      </w:r>
    </w:p>
    <w:p w:rsidR="00BF5703" w:rsidRPr="004C2135" w:rsidRDefault="00BF5703" w:rsidP="00B96134">
      <w:pPr>
        <w:numPr>
          <w:ilvl w:val="0"/>
          <w:numId w:val="63"/>
        </w:numPr>
        <w:spacing w:after="0"/>
        <w:ind w:left="0" w:firstLine="709"/>
        <w:jc w:val="both"/>
        <w:rPr>
          <w:rFonts w:ascii="Times New Roman" w:hAnsi="Times New Roman"/>
          <w:sz w:val="24"/>
          <w:szCs w:val="24"/>
        </w:rPr>
      </w:pPr>
      <w:r w:rsidRPr="004C2135">
        <w:rPr>
          <w:rFonts w:ascii="Times New Roman" w:hAnsi="Times New Roman"/>
          <w:sz w:val="24"/>
          <w:szCs w:val="24"/>
        </w:rPr>
        <w:t>компьютерной и мультимедийной техникой на базе начального общего образования:</w:t>
      </w:r>
    </w:p>
    <w:tbl>
      <w:tblPr>
        <w:tblW w:w="8222" w:type="dxa"/>
        <w:jc w:val="center"/>
        <w:tblLayout w:type="fixed"/>
        <w:tblLook w:val="0000" w:firstRow="0" w:lastRow="0" w:firstColumn="0" w:lastColumn="0" w:noHBand="0" w:noVBand="0"/>
      </w:tblPr>
      <w:tblGrid>
        <w:gridCol w:w="852"/>
        <w:gridCol w:w="4960"/>
        <w:gridCol w:w="2410"/>
      </w:tblGrid>
      <w:tr w:rsidR="00BF5703" w:rsidRPr="004C2135" w:rsidTr="0091256C">
        <w:trPr>
          <w:jc w:val="center"/>
        </w:trPr>
        <w:tc>
          <w:tcPr>
            <w:tcW w:w="852" w:type="dxa"/>
            <w:tcBorders>
              <w:top w:val="single" w:sz="4" w:space="0" w:color="000000"/>
              <w:left w:val="single" w:sz="4" w:space="0" w:color="000000"/>
              <w:bottom w:val="single" w:sz="4" w:space="0" w:color="000000"/>
            </w:tcBorders>
            <w:vAlign w:val="center"/>
          </w:tcPr>
          <w:p w:rsidR="00BF5703" w:rsidRPr="004C2135" w:rsidRDefault="00BF5703" w:rsidP="0091256C">
            <w:pPr>
              <w:snapToGrid w:val="0"/>
              <w:spacing w:after="0"/>
              <w:jc w:val="center"/>
              <w:rPr>
                <w:rFonts w:ascii="Times New Roman" w:hAnsi="Times New Roman"/>
                <w:b/>
                <w:sz w:val="24"/>
                <w:szCs w:val="24"/>
              </w:rPr>
            </w:pPr>
            <w:r w:rsidRPr="004C2135">
              <w:rPr>
                <w:rFonts w:ascii="Times New Roman" w:hAnsi="Times New Roman"/>
                <w:b/>
                <w:sz w:val="24"/>
                <w:szCs w:val="24"/>
              </w:rPr>
              <w:t>№ п/п</w:t>
            </w:r>
          </w:p>
        </w:tc>
        <w:tc>
          <w:tcPr>
            <w:tcW w:w="4960" w:type="dxa"/>
            <w:tcBorders>
              <w:top w:val="single" w:sz="4" w:space="0" w:color="000000"/>
              <w:left w:val="single" w:sz="4" w:space="0" w:color="000000"/>
              <w:bottom w:val="single" w:sz="4" w:space="0" w:color="000000"/>
            </w:tcBorders>
            <w:vAlign w:val="center"/>
          </w:tcPr>
          <w:p w:rsidR="00BF5703" w:rsidRPr="004C2135" w:rsidRDefault="00BF5703" w:rsidP="0091256C">
            <w:pPr>
              <w:snapToGrid w:val="0"/>
              <w:spacing w:after="0"/>
              <w:jc w:val="center"/>
              <w:rPr>
                <w:rFonts w:ascii="Times New Roman" w:hAnsi="Times New Roman"/>
                <w:b/>
                <w:sz w:val="24"/>
                <w:szCs w:val="24"/>
              </w:rPr>
            </w:pPr>
            <w:r w:rsidRPr="004C2135">
              <w:rPr>
                <w:rFonts w:ascii="Times New Roman" w:hAnsi="Times New Roman"/>
                <w:b/>
                <w:sz w:val="24"/>
                <w:szCs w:val="24"/>
              </w:rPr>
              <w:t>Название техники</w:t>
            </w:r>
          </w:p>
        </w:tc>
        <w:tc>
          <w:tcPr>
            <w:tcW w:w="2410" w:type="dxa"/>
            <w:tcBorders>
              <w:top w:val="single" w:sz="4" w:space="0" w:color="000000"/>
              <w:left w:val="single" w:sz="4" w:space="0" w:color="000000"/>
              <w:bottom w:val="single" w:sz="4" w:space="0" w:color="000000"/>
              <w:right w:val="single" w:sz="4" w:space="0" w:color="000000"/>
            </w:tcBorders>
            <w:vAlign w:val="center"/>
          </w:tcPr>
          <w:p w:rsidR="00BF5703" w:rsidRPr="004C2135" w:rsidRDefault="00BF5703" w:rsidP="0091256C">
            <w:pPr>
              <w:snapToGrid w:val="0"/>
              <w:spacing w:after="0"/>
              <w:jc w:val="center"/>
              <w:rPr>
                <w:rFonts w:ascii="Times New Roman" w:hAnsi="Times New Roman"/>
                <w:b/>
                <w:sz w:val="24"/>
                <w:szCs w:val="24"/>
              </w:rPr>
            </w:pPr>
            <w:r w:rsidRPr="004C2135">
              <w:rPr>
                <w:rFonts w:ascii="Times New Roman" w:hAnsi="Times New Roman"/>
                <w:b/>
                <w:sz w:val="24"/>
                <w:szCs w:val="24"/>
              </w:rPr>
              <w:t>Количество, шт.</w:t>
            </w:r>
          </w:p>
        </w:tc>
      </w:tr>
      <w:tr w:rsidR="00BF5703" w:rsidRPr="004C2135" w:rsidTr="0091256C">
        <w:trPr>
          <w:jc w:val="center"/>
        </w:trPr>
        <w:tc>
          <w:tcPr>
            <w:tcW w:w="852" w:type="dxa"/>
            <w:tcBorders>
              <w:top w:val="single" w:sz="4" w:space="0" w:color="000000"/>
              <w:left w:val="single" w:sz="4" w:space="0" w:color="000000"/>
              <w:bottom w:val="single" w:sz="4" w:space="0" w:color="000000"/>
            </w:tcBorders>
            <w:vAlign w:val="center"/>
          </w:tcPr>
          <w:p w:rsidR="00BF5703" w:rsidRPr="004C2135" w:rsidRDefault="00BF5703" w:rsidP="0091256C">
            <w:pPr>
              <w:snapToGrid w:val="0"/>
              <w:spacing w:after="0"/>
              <w:jc w:val="center"/>
              <w:rPr>
                <w:rFonts w:ascii="Times New Roman" w:hAnsi="Times New Roman"/>
                <w:sz w:val="24"/>
                <w:szCs w:val="24"/>
              </w:rPr>
            </w:pPr>
            <w:r w:rsidRPr="004C2135">
              <w:rPr>
                <w:rFonts w:ascii="Times New Roman" w:hAnsi="Times New Roman"/>
                <w:sz w:val="24"/>
                <w:szCs w:val="24"/>
              </w:rPr>
              <w:t>1.</w:t>
            </w:r>
          </w:p>
        </w:tc>
        <w:tc>
          <w:tcPr>
            <w:tcW w:w="4960" w:type="dxa"/>
            <w:tcBorders>
              <w:top w:val="single" w:sz="4" w:space="0" w:color="000000"/>
              <w:left w:val="single" w:sz="4" w:space="0" w:color="000000"/>
              <w:bottom w:val="single" w:sz="4" w:space="0" w:color="000000"/>
            </w:tcBorders>
          </w:tcPr>
          <w:p w:rsidR="00BF5703" w:rsidRPr="004C2135" w:rsidRDefault="00BF5703" w:rsidP="00E57364">
            <w:pPr>
              <w:snapToGrid w:val="0"/>
              <w:spacing w:after="0"/>
              <w:jc w:val="both"/>
              <w:rPr>
                <w:rFonts w:ascii="Times New Roman" w:hAnsi="Times New Roman"/>
                <w:sz w:val="24"/>
                <w:szCs w:val="24"/>
              </w:rPr>
            </w:pPr>
            <w:r w:rsidRPr="004C2135">
              <w:rPr>
                <w:rFonts w:ascii="Times New Roman" w:hAnsi="Times New Roman"/>
                <w:sz w:val="24"/>
                <w:szCs w:val="24"/>
              </w:rPr>
              <w:t>Стационарные компьютеры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BF5703" w:rsidRPr="004C2135" w:rsidRDefault="00C76FEF" w:rsidP="0091256C">
            <w:pPr>
              <w:snapToGrid w:val="0"/>
              <w:spacing w:after="0"/>
              <w:jc w:val="center"/>
              <w:rPr>
                <w:rFonts w:ascii="Times New Roman" w:hAnsi="Times New Roman"/>
                <w:sz w:val="24"/>
                <w:szCs w:val="24"/>
              </w:rPr>
            </w:pPr>
            <w:r w:rsidRPr="004C2135">
              <w:rPr>
                <w:rFonts w:ascii="Times New Roman" w:hAnsi="Times New Roman"/>
                <w:sz w:val="24"/>
                <w:szCs w:val="24"/>
              </w:rPr>
              <w:t>9</w:t>
            </w:r>
          </w:p>
        </w:tc>
      </w:tr>
      <w:tr w:rsidR="00BF5703" w:rsidRPr="004C2135" w:rsidTr="0091256C">
        <w:trPr>
          <w:jc w:val="center"/>
        </w:trPr>
        <w:tc>
          <w:tcPr>
            <w:tcW w:w="852" w:type="dxa"/>
            <w:tcBorders>
              <w:top w:val="single" w:sz="4" w:space="0" w:color="000000"/>
              <w:left w:val="single" w:sz="4" w:space="0" w:color="000000"/>
              <w:bottom w:val="single" w:sz="4" w:space="0" w:color="000000"/>
            </w:tcBorders>
            <w:vAlign w:val="center"/>
          </w:tcPr>
          <w:p w:rsidR="00BF5703" w:rsidRPr="004C2135" w:rsidRDefault="00BF5703" w:rsidP="0091256C">
            <w:pPr>
              <w:snapToGrid w:val="0"/>
              <w:spacing w:after="0"/>
              <w:jc w:val="center"/>
              <w:rPr>
                <w:rFonts w:ascii="Times New Roman" w:hAnsi="Times New Roman"/>
                <w:sz w:val="24"/>
                <w:szCs w:val="24"/>
              </w:rPr>
            </w:pPr>
            <w:r w:rsidRPr="004C2135">
              <w:rPr>
                <w:rFonts w:ascii="Times New Roman" w:hAnsi="Times New Roman"/>
                <w:sz w:val="24"/>
                <w:szCs w:val="24"/>
              </w:rPr>
              <w:t>2.</w:t>
            </w:r>
          </w:p>
        </w:tc>
        <w:tc>
          <w:tcPr>
            <w:tcW w:w="4960" w:type="dxa"/>
            <w:tcBorders>
              <w:top w:val="single" w:sz="4" w:space="0" w:color="000000"/>
              <w:left w:val="single" w:sz="4" w:space="0" w:color="000000"/>
              <w:bottom w:val="single" w:sz="4" w:space="0" w:color="000000"/>
            </w:tcBorders>
          </w:tcPr>
          <w:p w:rsidR="00BF5703" w:rsidRPr="004C2135" w:rsidRDefault="00BF5703" w:rsidP="00E57364">
            <w:pPr>
              <w:snapToGrid w:val="0"/>
              <w:spacing w:after="0"/>
              <w:jc w:val="both"/>
              <w:rPr>
                <w:rFonts w:ascii="Times New Roman" w:hAnsi="Times New Roman"/>
                <w:sz w:val="24"/>
                <w:szCs w:val="24"/>
              </w:rPr>
            </w:pPr>
            <w:r w:rsidRPr="004C2135">
              <w:rPr>
                <w:rFonts w:ascii="Times New Roman" w:hAnsi="Times New Roman"/>
                <w:sz w:val="24"/>
                <w:szCs w:val="24"/>
              </w:rPr>
              <w:t>Мобильные компьютеры (ноутбуки)</w:t>
            </w:r>
          </w:p>
        </w:tc>
        <w:tc>
          <w:tcPr>
            <w:tcW w:w="2410" w:type="dxa"/>
            <w:tcBorders>
              <w:top w:val="single" w:sz="4" w:space="0" w:color="000000"/>
              <w:left w:val="single" w:sz="4" w:space="0" w:color="000000"/>
              <w:bottom w:val="single" w:sz="4" w:space="0" w:color="000000"/>
              <w:right w:val="single" w:sz="4" w:space="0" w:color="000000"/>
            </w:tcBorders>
            <w:vAlign w:val="center"/>
          </w:tcPr>
          <w:p w:rsidR="00BF5703" w:rsidRPr="004C2135" w:rsidRDefault="00C76FEF" w:rsidP="0091256C">
            <w:pPr>
              <w:snapToGrid w:val="0"/>
              <w:spacing w:after="0"/>
              <w:jc w:val="center"/>
              <w:rPr>
                <w:rFonts w:ascii="Times New Roman" w:hAnsi="Times New Roman"/>
                <w:sz w:val="24"/>
                <w:szCs w:val="24"/>
              </w:rPr>
            </w:pPr>
            <w:r w:rsidRPr="004C2135">
              <w:rPr>
                <w:rFonts w:ascii="Times New Roman" w:hAnsi="Times New Roman"/>
                <w:sz w:val="24"/>
                <w:szCs w:val="24"/>
              </w:rPr>
              <w:t>1</w:t>
            </w:r>
          </w:p>
        </w:tc>
      </w:tr>
      <w:tr w:rsidR="00BF5703" w:rsidRPr="004C2135" w:rsidTr="0091256C">
        <w:trPr>
          <w:jc w:val="center"/>
        </w:trPr>
        <w:tc>
          <w:tcPr>
            <w:tcW w:w="852" w:type="dxa"/>
            <w:tcBorders>
              <w:top w:val="single" w:sz="4" w:space="0" w:color="000000"/>
              <w:left w:val="single" w:sz="4" w:space="0" w:color="000000"/>
              <w:bottom w:val="single" w:sz="4" w:space="0" w:color="000000"/>
            </w:tcBorders>
            <w:vAlign w:val="center"/>
          </w:tcPr>
          <w:p w:rsidR="00BF5703" w:rsidRPr="004C2135" w:rsidRDefault="00FB265C" w:rsidP="0091256C">
            <w:pPr>
              <w:snapToGrid w:val="0"/>
              <w:spacing w:after="0"/>
              <w:jc w:val="center"/>
              <w:rPr>
                <w:rFonts w:ascii="Times New Roman" w:hAnsi="Times New Roman"/>
                <w:sz w:val="24"/>
                <w:szCs w:val="24"/>
              </w:rPr>
            </w:pPr>
            <w:r w:rsidRPr="004C2135">
              <w:rPr>
                <w:rFonts w:ascii="Times New Roman" w:hAnsi="Times New Roman"/>
                <w:sz w:val="24"/>
                <w:szCs w:val="24"/>
              </w:rPr>
              <w:t>3</w:t>
            </w:r>
            <w:r w:rsidR="00BF5703" w:rsidRPr="004C2135">
              <w:rPr>
                <w:rFonts w:ascii="Times New Roman" w:hAnsi="Times New Roman"/>
                <w:sz w:val="24"/>
                <w:szCs w:val="24"/>
              </w:rPr>
              <w:t>.</w:t>
            </w:r>
          </w:p>
        </w:tc>
        <w:tc>
          <w:tcPr>
            <w:tcW w:w="4960" w:type="dxa"/>
            <w:tcBorders>
              <w:top w:val="single" w:sz="4" w:space="0" w:color="000000"/>
              <w:left w:val="single" w:sz="4" w:space="0" w:color="000000"/>
              <w:bottom w:val="single" w:sz="4" w:space="0" w:color="000000"/>
            </w:tcBorders>
          </w:tcPr>
          <w:p w:rsidR="00BF5703" w:rsidRPr="004C2135" w:rsidRDefault="00BF5703" w:rsidP="00E57364">
            <w:pPr>
              <w:snapToGrid w:val="0"/>
              <w:spacing w:after="0"/>
              <w:jc w:val="both"/>
              <w:rPr>
                <w:rFonts w:ascii="Times New Roman" w:hAnsi="Times New Roman"/>
                <w:sz w:val="24"/>
                <w:szCs w:val="24"/>
              </w:rPr>
            </w:pPr>
            <w:r w:rsidRPr="004C2135">
              <w:rPr>
                <w:rFonts w:ascii="Times New Roman" w:hAnsi="Times New Roman"/>
                <w:sz w:val="24"/>
                <w:szCs w:val="24"/>
              </w:rPr>
              <w:t>Мультимедийные проекторы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BF5703" w:rsidRPr="004C2135" w:rsidRDefault="00C76FEF" w:rsidP="0091256C">
            <w:pPr>
              <w:snapToGrid w:val="0"/>
              <w:spacing w:after="0"/>
              <w:jc w:val="center"/>
              <w:rPr>
                <w:rFonts w:ascii="Times New Roman" w:hAnsi="Times New Roman"/>
                <w:sz w:val="24"/>
                <w:szCs w:val="24"/>
              </w:rPr>
            </w:pPr>
            <w:r w:rsidRPr="004C2135">
              <w:rPr>
                <w:rFonts w:ascii="Times New Roman" w:hAnsi="Times New Roman"/>
                <w:sz w:val="24"/>
                <w:szCs w:val="24"/>
              </w:rPr>
              <w:t>1</w:t>
            </w:r>
          </w:p>
        </w:tc>
      </w:tr>
    </w:tbl>
    <w:p w:rsidR="00BF5703" w:rsidRPr="004C2135" w:rsidRDefault="00BF5703" w:rsidP="00E57364">
      <w:pPr>
        <w:spacing w:after="0"/>
        <w:jc w:val="both"/>
        <w:rPr>
          <w:rFonts w:ascii="Times New Roman" w:hAnsi="Times New Roman"/>
          <w:sz w:val="24"/>
          <w:szCs w:val="24"/>
        </w:rPr>
      </w:pPr>
    </w:p>
    <w:p w:rsidR="00BF5703" w:rsidRPr="004C2135" w:rsidRDefault="00BF5703" w:rsidP="00B96134">
      <w:pPr>
        <w:numPr>
          <w:ilvl w:val="0"/>
          <w:numId w:val="64"/>
        </w:numPr>
        <w:spacing w:after="0"/>
        <w:ind w:right="425"/>
        <w:jc w:val="both"/>
        <w:rPr>
          <w:rFonts w:ascii="Times New Roman" w:hAnsi="Times New Roman"/>
          <w:sz w:val="24"/>
          <w:szCs w:val="24"/>
        </w:rPr>
      </w:pPr>
      <w:r w:rsidRPr="004C2135">
        <w:rPr>
          <w:rFonts w:ascii="Times New Roman" w:hAnsi="Times New Roman"/>
          <w:sz w:val="24"/>
          <w:szCs w:val="24"/>
        </w:rPr>
        <w:t>информационно-образовательными ресурсами в виде печатной продукции;</w:t>
      </w:r>
    </w:p>
    <w:p w:rsidR="00BF5703" w:rsidRPr="004C2135" w:rsidRDefault="00BF5703" w:rsidP="00B96134">
      <w:pPr>
        <w:numPr>
          <w:ilvl w:val="0"/>
          <w:numId w:val="64"/>
        </w:numPr>
        <w:spacing w:after="0"/>
        <w:ind w:right="425"/>
        <w:jc w:val="both"/>
        <w:rPr>
          <w:rFonts w:ascii="Times New Roman" w:hAnsi="Times New Roman"/>
          <w:sz w:val="24"/>
          <w:szCs w:val="24"/>
        </w:rPr>
      </w:pPr>
      <w:r w:rsidRPr="004C2135">
        <w:rPr>
          <w:rFonts w:ascii="Times New Roman" w:hAnsi="Times New Roman"/>
          <w:sz w:val="24"/>
          <w:szCs w:val="24"/>
        </w:rPr>
        <w:t>информационно-образовательными ресурсами на съемных носителях;</w:t>
      </w:r>
    </w:p>
    <w:p w:rsidR="00BF5703" w:rsidRPr="004C2135" w:rsidRDefault="00BF5703" w:rsidP="00B96134">
      <w:pPr>
        <w:numPr>
          <w:ilvl w:val="0"/>
          <w:numId w:val="64"/>
        </w:numPr>
        <w:spacing w:after="0"/>
        <w:ind w:right="425"/>
        <w:jc w:val="both"/>
        <w:rPr>
          <w:rFonts w:ascii="Times New Roman" w:hAnsi="Times New Roman"/>
          <w:sz w:val="24"/>
          <w:szCs w:val="24"/>
        </w:rPr>
      </w:pPr>
      <w:r w:rsidRPr="004C2135">
        <w:rPr>
          <w:rFonts w:ascii="Times New Roman" w:hAnsi="Times New Roman"/>
          <w:sz w:val="24"/>
          <w:szCs w:val="24"/>
        </w:rPr>
        <w:t>информационно-образовательными ресурсами на локальном сервере;</w:t>
      </w:r>
    </w:p>
    <w:p w:rsidR="00BF5703" w:rsidRPr="004C2135" w:rsidRDefault="00BF5703" w:rsidP="00B96134">
      <w:pPr>
        <w:numPr>
          <w:ilvl w:val="0"/>
          <w:numId w:val="64"/>
        </w:numPr>
        <w:spacing w:after="0"/>
        <w:ind w:right="425"/>
        <w:jc w:val="both"/>
        <w:rPr>
          <w:rFonts w:ascii="Times New Roman" w:hAnsi="Times New Roman"/>
          <w:sz w:val="24"/>
          <w:szCs w:val="24"/>
        </w:rPr>
      </w:pPr>
      <w:r w:rsidRPr="004C2135">
        <w:rPr>
          <w:rFonts w:ascii="Times New Roman" w:hAnsi="Times New Roman"/>
          <w:sz w:val="24"/>
          <w:szCs w:val="24"/>
        </w:rPr>
        <w:t>информационно-образовательными ресурсами сети Интернет;</w:t>
      </w:r>
    </w:p>
    <w:p w:rsidR="00BF5703" w:rsidRPr="004C2135" w:rsidRDefault="00BF5703" w:rsidP="00B96134">
      <w:pPr>
        <w:numPr>
          <w:ilvl w:val="0"/>
          <w:numId w:val="64"/>
        </w:numPr>
        <w:spacing w:after="0"/>
        <w:ind w:right="425"/>
        <w:jc w:val="both"/>
        <w:rPr>
          <w:rFonts w:ascii="Times New Roman" w:hAnsi="Times New Roman"/>
          <w:sz w:val="24"/>
          <w:szCs w:val="24"/>
        </w:rPr>
      </w:pPr>
      <w:r w:rsidRPr="004C2135">
        <w:rPr>
          <w:rFonts w:ascii="Times New Roman" w:hAnsi="Times New Roman"/>
          <w:sz w:val="24"/>
          <w:szCs w:val="24"/>
        </w:rPr>
        <w:t>вычислительной и информационно-телекоммуникационной инфраструктурой;</w:t>
      </w:r>
    </w:p>
    <w:p w:rsidR="00BF5703" w:rsidRPr="004C2135" w:rsidRDefault="00BF5703" w:rsidP="00B96134">
      <w:pPr>
        <w:numPr>
          <w:ilvl w:val="0"/>
          <w:numId w:val="64"/>
        </w:numPr>
        <w:spacing w:after="0"/>
        <w:ind w:right="425"/>
        <w:jc w:val="both"/>
        <w:rPr>
          <w:rFonts w:ascii="Times New Roman" w:hAnsi="Times New Roman"/>
          <w:sz w:val="24"/>
          <w:szCs w:val="24"/>
        </w:rPr>
      </w:pPr>
      <w:r w:rsidRPr="004C2135">
        <w:rPr>
          <w:rFonts w:ascii="Times New Roman" w:hAnsi="Times New Roman"/>
          <w:sz w:val="24"/>
          <w:szCs w:val="24"/>
        </w:rPr>
        <w:t>прикладными программами, в том числе поддерживающими администрирование и финансово-хозяйственную деятельность образовательного учреждения;</w:t>
      </w:r>
    </w:p>
    <w:p w:rsidR="00BF5703" w:rsidRPr="004C2135" w:rsidRDefault="00BF5703" w:rsidP="00B96134">
      <w:pPr>
        <w:numPr>
          <w:ilvl w:val="0"/>
          <w:numId w:val="64"/>
        </w:numPr>
        <w:spacing w:after="0"/>
        <w:ind w:right="425"/>
        <w:jc w:val="both"/>
        <w:rPr>
          <w:rFonts w:ascii="Times New Roman" w:hAnsi="Times New Roman"/>
          <w:sz w:val="24"/>
          <w:szCs w:val="24"/>
        </w:rPr>
      </w:pPr>
      <w:r w:rsidRPr="004C2135">
        <w:rPr>
          <w:rFonts w:ascii="Times New Roman" w:hAnsi="Times New Roman"/>
          <w:sz w:val="24"/>
          <w:szCs w:val="24"/>
        </w:rPr>
        <w:t xml:space="preserve">электронными базами </w:t>
      </w:r>
      <w:r w:rsidRPr="004C2135">
        <w:rPr>
          <w:rFonts w:ascii="Times New Roman" w:hAnsi="Times New Roman"/>
          <w:bCs/>
          <w:sz w:val="24"/>
          <w:szCs w:val="24"/>
        </w:rPr>
        <w:t>фиксирующими ход образовательного процесса и результаты освоения основной образовательной программы начального общего образования (электронный журнал, электронный дневник учащегося);</w:t>
      </w:r>
    </w:p>
    <w:p w:rsidR="00BF5703" w:rsidRPr="004C2135" w:rsidRDefault="00BF5703" w:rsidP="00B96134">
      <w:pPr>
        <w:numPr>
          <w:ilvl w:val="0"/>
          <w:numId w:val="64"/>
        </w:numPr>
        <w:spacing w:after="0"/>
        <w:ind w:right="425"/>
        <w:jc w:val="both"/>
        <w:rPr>
          <w:rFonts w:ascii="Times New Roman" w:hAnsi="Times New Roman"/>
          <w:sz w:val="24"/>
          <w:szCs w:val="24"/>
        </w:rPr>
      </w:pPr>
      <w:r w:rsidRPr="004C2135">
        <w:rPr>
          <w:rFonts w:ascii="Times New Roman" w:hAnsi="Times New Roman"/>
          <w:sz w:val="24"/>
          <w:szCs w:val="24"/>
        </w:rPr>
        <w:t>сайтом образовательного учреждения;</w:t>
      </w:r>
    </w:p>
    <w:p w:rsidR="00BF5703" w:rsidRPr="004C2135" w:rsidRDefault="00BF5703" w:rsidP="00BF4D21">
      <w:pPr>
        <w:spacing w:after="0"/>
        <w:ind w:left="284" w:right="425"/>
        <w:jc w:val="both"/>
        <w:rPr>
          <w:rFonts w:ascii="Times New Roman" w:hAnsi="Times New Roman"/>
          <w:sz w:val="24"/>
          <w:szCs w:val="24"/>
        </w:rPr>
      </w:pPr>
    </w:p>
    <w:p w:rsidR="00BF5703" w:rsidRPr="004C2135" w:rsidRDefault="00BF5703" w:rsidP="00E57364">
      <w:pPr>
        <w:spacing w:after="0"/>
        <w:jc w:val="both"/>
        <w:rPr>
          <w:rFonts w:ascii="Times New Roman" w:hAnsi="Times New Roman"/>
          <w:sz w:val="24"/>
          <w:szCs w:val="24"/>
        </w:rPr>
      </w:pPr>
      <w:r w:rsidRPr="004C2135">
        <w:rPr>
          <w:rFonts w:ascii="Times New Roman" w:hAnsi="Times New Roman"/>
          <w:sz w:val="24"/>
          <w:szCs w:val="24"/>
        </w:rPr>
        <w:t> </w:t>
      </w:r>
    </w:p>
    <w:sectPr w:rsidR="00BF5703" w:rsidRPr="004C2135" w:rsidSect="00FB265C">
      <w:footerReference w:type="default" r:id="rId11"/>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F2F" w:rsidRDefault="00AF5F2F" w:rsidP="00945754">
      <w:pPr>
        <w:spacing w:after="0" w:line="240" w:lineRule="auto"/>
      </w:pPr>
      <w:r>
        <w:separator/>
      </w:r>
    </w:p>
  </w:endnote>
  <w:endnote w:type="continuationSeparator" w:id="0">
    <w:p w:rsidR="00AF5F2F" w:rsidRDefault="00AF5F2F" w:rsidP="0094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Pasma">
    <w:altName w:val="Arial"/>
    <w:panose1 w:val="00000000000000000000"/>
    <w:charset w:val="00"/>
    <w:family w:val="swiss"/>
    <w:notTrueType/>
    <w:pitch w:val="variable"/>
    <w:sig w:usb0="00000003" w:usb1="00000000" w:usb2="00000000" w:usb3="00000000" w:csb0="00000001" w:csb1="00000000"/>
  </w:font>
  <w:font w:name="BrushTyp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ookman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96" w:rsidRDefault="00384296">
    <w:pPr>
      <w:pStyle w:val="aa"/>
      <w:jc w:val="center"/>
    </w:pPr>
    <w:r>
      <w:fldChar w:fldCharType="begin"/>
    </w:r>
    <w:r>
      <w:instrText xml:space="preserve"> PAGE   \* MERGEFORMAT </w:instrText>
    </w:r>
    <w:r>
      <w:fldChar w:fldCharType="separate"/>
    </w:r>
    <w:r w:rsidR="00F3380F">
      <w:rPr>
        <w:noProof/>
      </w:rPr>
      <w:t>1</w:t>
    </w:r>
    <w:r>
      <w:rPr>
        <w:noProof/>
      </w:rPr>
      <w:fldChar w:fldCharType="end"/>
    </w:r>
  </w:p>
  <w:p w:rsidR="00384296" w:rsidRDefault="0038429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96" w:rsidRDefault="00384296">
    <w:pPr>
      <w:pStyle w:val="aa"/>
      <w:jc w:val="right"/>
    </w:pPr>
    <w:r>
      <w:fldChar w:fldCharType="begin"/>
    </w:r>
    <w:r>
      <w:instrText>PAGE   \* MERGEFORMAT</w:instrText>
    </w:r>
    <w:r>
      <w:fldChar w:fldCharType="separate"/>
    </w:r>
    <w:r w:rsidR="00F3380F">
      <w:rPr>
        <w:noProof/>
      </w:rPr>
      <w:t>123</w:t>
    </w:r>
    <w:r>
      <w:rPr>
        <w:noProof/>
      </w:rPr>
      <w:fldChar w:fldCharType="end"/>
    </w:r>
  </w:p>
  <w:p w:rsidR="00384296" w:rsidRDefault="003842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F2F" w:rsidRDefault="00AF5F2F" w:rsidP="00945754">
      <w:pPr>
        <w:spacing w:after="0" w:line="240" w:lineRule="auto"/>
      </w:pPr>
      <w:r>
        <w:separator/>
      </w:r>
    </w:p>
  </w:footnote>
  <w:footnote w:type="continuationSeparator" w:id="0">
    <w:p w:rsidR="00AF5F2F" w:rsidRDefault="00AF5F2F" w:rsidP="0094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F9E850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08EE111A"/>
    <w:lvl w:ilvl="0">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4">
    <w:nsid w:val="00000014"/>
    <w:multiLevelType w:val="singleLevel"/>
    <w:tmpl w:val="00000014"/>
    <w:name w:val="WW8Num15"/>
    <w:lvl w:ilvl="0">
      <w:start w:val="1"/>
      <w:numFmt w:val="bullet"/>
      <w:lvlText w:val=""/>
      <w:lvlJc w:val="left"/>
      <w:pPr>
        <w:tabs>
          <w:tab w:val="num" w:pos="1080"/>
        </w:tabs>
        <w:ind w:left="1080" w:hanging="360"/>
      </w:pPr>
      <w:rPr>
        <w:rFonts w:ascii="Symbol" w:hAnsi="Symbol"/>
        <w:color w:val="000000"/>
      </w:rPr>
    </w:lvl>
  </w:abstractNum>
  <w:abstractNum w:abstractNumId="5">
    <w:nsid w:val="00000018"/>
    <w:multiLevelType w:val="singleLevel"/>
    <w:tmpl w:val="00000018"/>
    <w:name w:val="WW8Num11"/>
    <w:lvl w:ilvl="0">
      <w:start w:val="1"/>
      <w:numFmt w:val="bullet"/>
      <w:lvlText w:val=""/>
      <w:lvlJc w:val="left"/>
      <w:pPr>
        <w:tabs>
          <w:tab w:val="num" w:pos="1287"/>
        </w:tabs>
        <w:ind w:left="1287" w:hanging="360"/>
      </w:pPr>
      <w:rPr>
        <w:rFonts w:ascii="Symbol" w:hAnsi="Symbol"/>
      </w:rPr>
    </w:lvl>
  </w:abstractNum>
  <w:abstractNum w:abstractNumId="6">
    <w:nsid w:val="0000001E"/>
    <w:multiLevelType w:val="singleLevel"/>
    <w:tmpl w:val="0000001E"/>
    <w:name w:val="WW8Num32"/>
    <w:lvl w:ilvl="0">
      <w:numFmt w:val="bullet"/>
      <w:lvlText w:val=""/>
      <w:lvlJc w:val="left"/>
      <w:pPr>
        <w:tabs>
          <w:tab w:val="num" w:pos="0"/>
        </w:tabs>
        <w:ind w:left="0" w:firstLine="0"/>
      </w:pPr>
      <w:rPr>
        <w:rFonts w:ascii="Symbol" w:hAnsi="Symbol"/>
      </w:rPr>
    </w:lvl>
  </w:abstractNum>
  <w:abstractNum w:abstractNumId="7">
    <w:nsid w:val="00000021"/>
    <w:multiLevelType w:val="singleLevel"/>
    <w:tmpl w:val="00000021"/>
    <w:name w:val="WW8Num35"/>
    <w:lvl w:ilvl="0">
      <w:numFmt w:val="bullet"/>
      <w:lvlText w:val=""/>
      <w:lvlJc w:val="left"/>
      <w:pPr>
        <w:tabs>
          <w:tab w:val="num" w:pos="0"/>
        </w:tabs>
        <w:ind w:left="0" w:firstLine="0"/>
      </w:pPr>
      <w:rPr>
        <w:rFonts w:ascii="Symbol" w:hAnsi="Symbol"/>
      </w:rPr>
    </w:lvl>
  </w:abstractNum>
  <w:abstractNum w:abstractNumId="8">
    <w:nsid w:val="00000023"/>
    <w:multiLevelType w:val="singleLevel"/>
    <w:tmpl w:val="00000023"/>
    <w:name w:val="WW8Num37"/>
    <w:lvl w:ilvl="0">
      <w:start w:val="1"/>
      <w:numFmt w:val="bullet"/>
      <w:lvlText w:val=""/>
      <w:lvlJc w:val="left"/>
      <w:pPr>
        <w:tabs>
          <w:tab w:val="num" w:pos="0"/>
        </w:tabs>
        <w:ind w:left="720" w:hanging="360"/>
      </w:pPr>
      <w:rPr>
        <w:rFonts w:ascii="Symbol" w:hAnsi="Symbol"/>
      </w:rPr>
    </w:lvl>
  </w:abstractNum>
  <w:abstractNum w:abstractNumId="9">
    <w:nsid w:val="0000002A"/>
    <w:multiLevelType w:val="singleLevel"/>
    <w:tmpl w:val="0000002A"/>
    <w:name w:val="WW8Num44"/>
    <w:lvl w:ilvl="0">
      <w:numFmt w:val="bullet"/>
      <w:lvlText w:val=""/>
      <w:lvlJc w:val="left"/>
      <w:pPr>
        <w:tabs>
          <w:tab w:val="num" w:pos="0"/>
        </w:tabs>
        <w:ind w:left="0" w:firstLine="0"/>
      </w:pPr>
      <w:rPr>
        <w:rFonts w:ascii="Symbol" w:hAnsi="Symbol"/>
      </w:rPr>
    </w:lvl>
  </w:abstractNum>
  <w:abstractNum w:abstractNumId="10">
    <w:nsid w:val="00000032"/>
    <w:multiLevelType w:val="singleLevel"/>
    <w:tmpl w:val="00000032"/>
    <w:name w:val="WW8Num52"/>
    <w:lvl w:ilvl="0">
      <w:start w:val="1"/>
      <w:numFmt w:val="bullet"/>
      <w:lvlText w:val=""/>
      <w:lvlJc w:val="left"/>
      <w:pPr>
        <w:tabs>
          <w:tab w:val="num" w:pos="720"/>
        </w:tabs>
        <w:ind w:left="720" w:hanging="360"/>
      </w:pPr>
      <w:rPr>
        <w:rFonts w:ascii="Symbol" w:hAnsi="Symbol"/>
      </w:rPr>
    </w:lvl>
  </w:abstractNum>
  <w:abstractNum w:abstractNumId="11">
    <w:nsid w:val="00000044"/>
    <w:multiLevelType w:val="singleLevel"/>
    <w:tmpl w:val="00000044"/>
    <w:name w:val="WW8Num72"/>
    <w:lvl w:ilvl="0">
      <w:numFmt w:val="bullet"/>
      <w:lvlText w:val=""/>
      <w:lvlJc w:val="left"/>
      <w:pPr>
        <w:tabs>
          <w:tab w:val="num" w:pos="0"/>
        </w:tabs>
        <w:ind w:left="0" w:firstLine="0"/>
      </w:pPr>
      <w:rPr>
        <w:rFonts w:ascii="Symbol" w:hAnsi="Symbol"/>
      </w:rPr>
    </w:lvl>
  </w:abstractNum>
  <w:abstractNum w:abstractNumId="12">
    <w:nsid w:val="00000046"/>
    <w:multiLevelType w:val="singleLevel"/>
    <w:tmpl w:val="00000046"/>
    <w:name w:val="WW8Num74"/>
    <w:lvl w:ilvl="0">
      <w:numFmt w:val="bullet"/>
      <w:lvlText w:val=""/>
      <w:lvlJc w:val="left"/>
      <w:pPr>
        <w:tabs>
          <w:tab w:val="num" w:pos="0"/>
        </w:tabs>
        <w:ind w:left="0" w:firstLine="0"/>
      </w:pPr>
      <w:rPr>
        <w:rFonts w:ascii="Symbol" w:hAnsi="Symbol"/>
      </w:rPr>
    </w:lvl>
  </w:abstractNum>
  <w:abstractNum w:abstractNumId="13">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4">
    <w:nsid w:val="0000004C"/>
    <w:multiLevelType w:val="singleLevel"/>
    <w:tmpl w:val="0000004C"/>
    <w:name w:val="WW8Num80"/>
    <w:lvl w:ilvl="0">
      <w:numFmt w:val="bullet"/>
      <w:lvlText w:val=""/>
      <w:lvlJc w:val="left"/>
      <w:pPr>
        <w:tabs>
          <w:tab w:val="num" w:pos="0"/>
        </w:tabs>
        <w:ind w:left="0" w:firstLine="0"/>
      </w:pPr>
      <w:rPr>
        <w:rFonts w:ascii="Symbol" w:hAnsi="Symbol"/>
      </w:rPr>
    </w:lvl>
  </w:abstractNum>
  <w:abstractNum w:abstractNumId="15">
    <w:nsid w:val="0000004F"/>
    <w:multiLevelType w:val="singleLevel"/>
    <w:tmpl w:val="0000004F"/>
    <w:name w:val="WW8Num83"/>
    <w:lvl w:ilvl="0">
      <w:numFmt w:val="bullet"/>
      <w:lvlText w:val=""/>
      <w:lvlJc w:val="left"/>
      <w:pPr>
        <w:tabs>
          <w:tab w:val="num" w:pos="0"/>
        </w:tabs>
        <w:ind w:left="0" w:firstLine="0"/>
      </w:pPr>
      <w:rPr>
        <w:rFonts w:ascii="Symbol" w:hAnsi="Symbol"/>
      </w:rPr>
    </w:lvl>
  </w:abstractNum>
  <w:abstractNum w:abstractNumId="16">
    <w:nsid w:val="00000056"/>
    <w:multiLevelType w:val="singleLevel"/>
    <w:tmpl w:val="00000056"/>
    <w:name w:val="WW8Num90"/>
    <w:lvl w:ilvl="0">
      <w:numFmt w:val="bullet"/>
      <w:lvlText w:val=""/>
      <w:lvlJc w:val="left"/>
      <w:pPr>
        <w:tabs>
          <w:tab w:val="num" w:pos="0"/>
        </w:tabs>
        <w:ind w:left="0" w:firstLine="0"/>
      </w:pPr>
      <w:rPr>
        <w:rFonts w:ascii="Symbol" w:hAnsi="Symbol"/>
      </w:rPr>
    </w:lvl>
  </w:abstractNum>
  <w:abstractNum w:abstractNumId="17">
    <w:nsid w:val="00000061"/>
    <w:multiLevelType w:val="singleLevel"/>
    <w:tmpl w:val="00000061"/>
    <w:name w:val="WW8Num103"/>
    <w:lvl w:ilvl="0">
      <w:start w:val="1"/>
      <w:numFmt w:val="decimal"/>
      <w:lvlText w:val="%1)"/>
      <w:lvlJc w:val="left"/>
      <w:pPr>
        <w:tabs>
          <w:tab w:val="num" w:pos="0"/>
        </w:tabs>
        <w:ind w:left="720" w:hanging="360"/>
      </w:pPr>
      <w:rPr>
        <w:b/>
      </w:rPr>
    </w:lvl>
  </w:abstractNum>
  <w:abstractNum w:abstractNumId="18">
    <w:nsid w:val="00000062"/>
    <w:multiLevelType w:val="singleLevel"/>
    <w:tmpl w:val="00000062"/>
    <w:name w:val="WW8Num104"/>
    <w:lvl w:ilvl="0">
      <w:numFmt w:val="bullet"/>
      <w:lvlText w:val=""/>
      <w:lvlJc w:val="left"/>
      <w:pPr>
        <w:tabs>
          <w:tab w:val="num" w:pos="0"/>
        </w:tabs>
        <w:ind w:left="0" w:firstLine="0"/>
      </w:pPr>
      <w:rPr>
        <w:rFonts w:ascii="Symbol" w:hAnsi="Symbol"/>
      </w:rPr>
    </w:lvl>
  </w:abstractNum>
  <w:abstractNum w:abstractNumId="19">
    <w:nsid w:val="0000006C"/>
    <w:multiLevelType w:val="singleLevel"/>
    <w:tmpl w:val="0000006C"/>
    <w:name w:val="WW8Num115"/>
    <w:lvl w:ilvl="0">
      <w:numFmt w:val="bullet"/>
      <w:lvlText w:val=""/>
      <w:lvlJc w:val="left"/>
      <w:pPr>
        <w:tabs>
          <w:tab w:val="num" w:pos="0"/>
        </w:tabs>
        <w:ind w:left="0" w:firstLine="0"/>
      </w:pPr>
      <w:rPr>
        <w:rFonts w:ascii="Symbol" w:hAnsi="Symbol"/>
      </w:rPr>
    </w:lvl>
  </w:abstractNum>
  <w:abstractNum w:abstractNumId="20">
    <w:nsid w:val="00000077"/>
    <w:multiLevelType w:val="singleLevel"/>
    <w:tmpl w:val="00000077"/>
    <w:name w:val="WW8Num126"/>
    <w:lvl w:ilvl="0">
      <w:numFmt w:val="bullet"/>
      <w:lvlText w:val=""/>
      <w:lvlJc w:val="left"/>
      <w:pPr>
        <w:tabs>
          <w:tab w:val="num" w:pos="0"/>
        </w:tabs>
        <w:ind w:left="0" w:firstLine="0"/>
      </w:pPr>
      <w:rPr>
        <w:rFonts w:ascii="Symbol" w:hAnsi="Symbol"/>
      </w:rPr>
    </w:lvl>
  </w:abstractNum>
  <w:abstractNum w:abstractNumId="21">
    <w:nsid w:val="00000088"/>
    <w:multiLevelType w:val="singleLevel"/>
    <w:tmpl w:val="00000088"/>
    <w:name w:val="WW8Num143"/>
    <w:lvl w:ilvl="0">
      <w:numFmt w:val="bullet"/>
      <w:lvlText w:val=""/>
      <w:lvlJc w:val="left"/>
      <w:pPr>
        <w:tabs>
          <w:tab w:val="num" w:pos="0"/>
        </w:tabs>
        <w:ind w:left="0" w:firstLine="0"/>
      </w:pPr>
      <w:rPr>
        <w:rFonts w:ascii="Symbol" w:hAnsi="Symbol"/>
      </w:rPr>
    </w:lvl>
  </w:abstractNum>
  <w:abstractNum w:abstractNumId="22">
    <w:nsid w:val="0000008E"/>
    <w:multiLevelType w:val="singleLevel"/>
    <w:tmpl w:val="0000008E"/>
    <w:name w:val="WW8Num149"/>
    <w:lvl w:ilvl="0">
      <w:numFmt w:val="bullet"/>
      <w:lvlText w:val=""/>
      <w:lvlJc w:val="left"/>
      <w:pPr>
        <w:tabs>
          <w:tab w:val="num" w:pos="0"/>
        </w:tabs>
        <w:ind w:left="0" w:firstLine="0"/>
      </w:pPr>
      <w:rPr>
        <w:rFonts w:ascii="Symbol" w:hAnsi="Symbol"/>
      </w:rPr>
    </w:lvl>
  </w:abstractNum>
  <w:abstractNum w:abstractNumId="23">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24">
    <w:nsid w:val="00000092"/>
    <w:multiLevelType w:val="singleLevel"/>
    <w:tmpl w:val="00000092"/>
    <w:name w:val="WW8Num153"/>
    <w:lvl w:ilvl="0">
      <w:numFmt w:val="bullet"/>
      <w:lvlText w:val=""/>
      <w:lvlJc w:val="left"/>
      <w:pPr>
        <w:tabs>
          <w:tab w:val="num" w:pos="0"/>
        </w:tabs>
        <w:ind w:left="0" w:firstLine="0"/>
      </w:pPr>
      <w:rPr>
        <w:rFonts w:ascii="Symbol" w:hAnsi="Symbol"/>
      </w:rPr>
    </w:lvl>
  </w:abstractNum>
  <w:abstractNum w:abstractNumId="25">
    <w:nsid w:val="0000009D"/>
    <w:multiLevelType w:val="singleLevel"/>
    <w:tmpl w:val="0000009D"/>
    <w:name w:val="WW8Num165"/>
    <w:lvl w:ilvl="0">
      <w:numFmt w:val="bullet"/>
      <w:lvlText w:val=""/>
      <w:lvlJc w:val="left"/>
      <w:pPr>
        <w:tabs>
          <w:tab w:val="num" w:pos="0"/>
        </w:tabs>
        <w:ind w:left="0" w:firstLine="0"/>
      </w:pPr>
      <w:rPr>
        <w:rFonts w:ascii="Symbol" w:hAnsi="Symbol"/>
      </w:rPr>
    </w:lvl>
  </w:abstractNum>
  <w:abstractNum w:abstractNumId="26">
    <w:nsid w:val="000000A3"/>
    <w:multiLevelType w:val="singleLevel"/>
    <w:tmpl w:val="000000A3"/>
    <w:name w:val="WW8Num171"/>
    <w:lvl w:ilvl="0">
      <w:start w:val="1"/>
      <w:numFmt w:val="bullet"/>
      <w:lvlText w:val=""/>
      <w:lvlJc w:val="left"/>
      <w:pPr>
        <w:tabs>
          <w:tab w:val="num" w:pos="720"/>
        </w:tabs>
        <w:ind w:left="720" w:hanging="360"/>
      </w:pPr>
      <w:rPr>
        <w:rFonts w:ascii="Symbol" w:hAnsi="Symbol"/>
      </w:rPr>
    </w:lvl>
  </w:abstractNum>
  <w:abstractNum w:abstractNumId="27">
    <w:nsid w:val="000000A4"/>
    <w:multiLevelType w:val="singleLevel"/>
    <w:tmpl w:val="000000A4"/>
    <w:name w:val="WW8Num172"/>
    <w:lvl w:ilvl="0">
      <w:numFmt w:val="bullet"/>
      <w:lvlText w:val=""/>
      <w:lvlJc w:val="left"/>
      <w:pPr>
        <w:tabs>
          <w:tab w:val="num" w:pos="0"/>
        </w:tabs>
        <w:ind w:left="0" w:firstLine="0"/>
      </w:pPr>
      <w:rPr>
        <w:rFonts w:ascii="Symbol" w:hAnsi="Symbol"/>
      </w:rPr>
    </w:lvl>
  </w:abstractNum>
  <w:abstractNum w:abstractNumId="28">
    <w:nsid w:val="012210C3"/>
    <w:multiLevelType w:val="multilevel"/>
    <w:tmpl w:val="507AA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4707442"/>
    <w:multiLevelType w:val="multilevel"/>
    <w:tmpl w:val="D6180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4AA0B9A"/>
    <w:multiLevelType w:val="hybridMultilevel"/>
    <w:tmpl w:val="894A66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051E741D"/>
    <w:multiLevelType w:val="hybridMultilevel"/>
    <w:tmpl w:val="942CDED2"/>
    <w:lvl w:ilvl="0" w:tplc="DC8A2C38">
      <w:start w:val="1"/>
      <w:numFmt w:val="decimal"/>
      <w:lvlText w:val="%1."/>
      <w:lvlJc w:val="left"/>
      <w:pPr>
        <w:ind w:left="1428" w:hanging="360"/>
      </w:pPr>
      <w:rPr>
        <w:b/>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061752B1"/>
    <w:multiLevelType w:val="hybridMultilevel"/>
    <w:tmpl w:val="17D831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Wingdings"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Wingdings"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0A1A4132"/>
    <w:multiLevelType w:val="multilevel"/>
    <w:tmpl w:val="9A90F43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0AC6023B"/>
    <w:multiLevelType w:val="multilevel"/>
    <w:tmpl w:val="6EAE7260"/>
    <w:lvl w:ilvl="0">
      <w:start w:val="4"/>
      <w:numFmt w:val="decimal"/>
      <w:lvlText w:val="%1."/>
      <w:lvlJc w:val="left"/>
      <w:pPr>
        <w:ind w:left="1571" w:hanging="360"/>
      </w:pPr>
      <w:rPr>
        <w:rFonts w:ascii="Times New Roman" w:eastAsia="Calibri" w:hAnsi="Times New Roman" w:cs="Times New Roman"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6">
    <w:nsid w:val="11E82850"/>
    <w:multiLevelType w:val="hybridMultilevel"/>
    <w:tmpl w:val="9432B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5062C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5B0451F"/>
    <w:multiLevelType w:val="hybridMultilevel"/>
    <w:tmpl w:val="B2BEB9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95A3A68"/>
    <w:multiLevelType w:val="hybridMultilevel"/>
    <w:tmpl w:val="D4D214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9EC1958"/>
    <w:multiLevelType w:val="hybridMultilevel"/>
    <w:tmpl w:val="D1D8D7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B523E2F"/>
    <w:multiLevelType w:val="hybridMultilevel"/>
    <w:tmpl w:val="9B020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1D51516A"/>
    <w:multiLevelType w:val="multilevel"/>
    <w:tmpl w:val="B6D8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EC804F1"/>
    <w:multiLevelType w:val="hybridMultilevel"/>
    <w:tmpl w:val="6FE891C6"/>
    <w:lvl w:ilvl="0" w:tplc="24206A74">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9643BA"/>
    <w:multiLevelType w:val="hybridMultilevel"/>
    <w:tmpl w:val="B5A063AC"/>
    <w:lvl w:ilvl="0" w:tplc="2E32B24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0D303DB"/>
    <w:multiLevelType w:val="hybridMultilevel"/>
    <w:tmpl w:val="131A2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1">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3332698"/>
    <w:multiLevelType w:val="hybridMultilevel"/>
    <w:tmpl w:val="BBBC9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3E714F4"/>
    <w:multiLevelType w:val="hybridMultilevel"/>
    <w:tmpl w:val="FA505E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Wingdings"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Wingdings"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4">
    <w:nsid w:val="241A306E"/>
    <w:multiLevelType w:val="hybridMultilevel"/>
    <w:tmpl w:val="46B62C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Wingdings"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Wingdings"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5">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CF03C37"/>
    <w:multiLevelType w:val="hybridMultilevel"/>
    <w:tmpl w:val="2BE8D16C"/>
    <w:lvl w:ilvl="0" w:tplc="04190001">
      <w:start w:val="1"/>
      <w:numFmt w:val="bullet"/>
      <w:lvlText w:val=""/>
      <w:lvlJc w:val="left"/>
      <w:pPr>
        <w:tabs>
          <w:tab w:val="num" w:pos="1211"/>
        </w:tabs>
        <w:ind w:left="1211" w:hanging="360"/>
      </w:pPr>
      <w:rPr>
        <w:rFonts w:ascii="Symbol" w:hAnsi="Symbol" w:hint="default"/>
      </w:rPr>
    </w:lvl>
    <w:lvl w:ilvl="1" w:tplc="F24CE5DE">
      <w:start w:val="1"/>
      <w:numFmt w:val="bullet"/>
      <w:lvlText w:val=""/>
      <w:lvlJc w:val="left"/>
      <w:pPr>
        <w:tabs>
          <w:tab w:val="num" w:pos="1440"/>
        </w:tabs>
        <w:ind w:left="1420" w:hanging="34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DE853CC"/>
    <w:multiLevelType w:val="multilevel"/>
    <w:tmpl w:val="020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F7264DF"/>
    <w:multiLevelType w:val="hybridMultilevel"/>
    <w:tmpl w:val="2C087E36"/>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9">
    <w:nsid w:val="3093406C"/>
    <w:multiLevelType w:val="hybridMultilevel"/>
    <w:tmpl w:val="59987C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435096B"/>
    <w:multiLevelType w:val="hybridMultilevel"/>
    <w:tmpl w:val="F5B260FE"/>
    <w:lvl w:ilvl="0" w:tplc="15F48222">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455702B"/>
    <w:multiLevelType w:val="hybridMultilevel"/>
    <w:tmpl w:val="F49A7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53144EB"/>
    <w:multiLevelType w:val="hybridMultilevel"/>
    <w:tmpl w:val="36608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65518BD"/>
    <w:multiLevelType w:val="hybridMultilevel"/>
    <w:tmpl w:val="6EA07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384C7133"/>
    <w:multiLevelType w:val="hybridMultilevel"/>
    <w:tmpl w:val="F970E9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397164C5"/>
    <w:multiLevelType w:val="hybridMultilevel"/>
    <w:tmpl w:val="85CE8FA6"/>
    <w:lvl w:ilvl="0" w:tplc="563CAEEC">
      <w:start w:val="1"/>
      <w:numFmt w:val="decimal"/>
      <w:lvlText w:val="%1."/>
      <w:lvlJc w:val="left"/>
      <w:pPr>
        <w:ind w:left="360" w:hanging="360"/>
      </w:pPr>
      <w:rPr>
        <w:b/>
      </w:rPr>
    </w:lvl>
    <w:lvl w:ilvl="1" w:tplc="04190019" w:tentative="1">
      <w:start w:val="1"/>
      <w:numFmt w:val="lowerLetter"/>
      <w:lvlText w:val="%2."/>
      <w:lvlJc w:val="left"/>
      <w:pPr>
        <w:ind w:left="5520" w:hanging="360"/>
      </w:pPr>
    </w:lvl>
    <w:lvl w:ilvl="2" w:tplc="0419001B" w:tentative="1">
      <w:start w:val="1"/>
      <w:numFmt w:val="lowerRoman"/>
      <w:lvlText w:val="%3."/>
      <w:lvlJc w:val="right"/>
      <w:pPr>
        <w:ind w:left="6240" w:hanging="180"/>
      </w:pPr>
    </w:lvl>
    <w:lvl w:ilvl="3" w:tplc="0419000F" w:tentative="1">
      <w:start w:val="1"/>
      <w:numFmt w:val="decimal"/>
      <w:lvlText w:val="%4."/>
      <w:lvlJc w:val="left"/>
      <w:pPr>
        <w:ind w:left="6960" w:hanging="360"/>
      </w:pPr>
    </w:lvl>
    <w:lvl w:ilvl="4" w:tplc="04190019" w:tentative="1">
      <w:start w:val="1"/>
      <w:numFmt w:val="lowerLetter"/>
      <w:lvlText w:val="%5."/>
      <w:lvlJc w:val="left"/>
      <w:pPr>
        <w:ind w:left="7680" w:hanging="360"/>
      </w:pPr>
    </w:lvl>
    <w:lvl w:ilvl="5" w:tplc="0419001B" w:tentative="1">
      <w:start w:val="1"/>
      <w:numFmt w:val="lowerRoman"/>
      <w:lvlText w:val="%6."/>
      <w:lvlJc w:val="right"/>
      <w:pPr>
        <w:ind w:left="8400" w:hanging="180"/>
      </w:pPr>
    </w:lvl>
    <w:lvl w:ilvl="6" w:tplc="0419000F" w:tentative="1">
      <w:start w:val="1"/>
      <w:numFmt w:val="decimal"/>
      <w:lvlText w:val="%7."/>
      <w:lvlJc w:val="left"/>
      <w:pPr>
        <w:ind w:left="9120" w:hanging="360"/>
      </w:pPr>
    </w:lvl>
    <w:lvl w:ilvl="7" w:tplc="04190019" w:tentative="1">
      <w:start w:val="1"/>
      <w:numFmt w:val="lowerLetter"/>
      <w:lvlText w:val="%8."/>
      <w:lvlJc w:val="left"/>
      <w:pPr>
        <w:ind w:left="9840" w:hanging="360"/>
      </w:pPr>
    </w:lvl>
    <w:lvl w:ilvl="8" w:tplc="0419001B" w:tentative="1">
      <w:start w:val="1"/>
      <w:numFmt w:val="lowerRoman"/>
      <w:lvlText w:val="%9."/>
      <w:lvlJc w:val="right"/>
      <w:pPr>
        <w:ind w:left="10560" w:hanging="180"/>
      </w:pPr>
    </w:lvl>
  </w:abstractNum>
  <w:abstractNum w:abstractNumId="68">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B6B3B9A"/>
    <w:multiLevelType w:val="multilevel"/>
    <w:tmpl w:val="80E66AD6"/>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EE04788"/>
    <w:multiLevelType w:val="multilevel"/>
    <w:tmpl w:val="C28C0CCE"/>
    <w:lvl w:ilvl="0">
      <w:start w:val="1"/>
      <w:numFmt w:val="decimal"/>
      <w:lvlText w:val="%1."/>
      <w:lvlJc w:val="left"/>
      <w:pPr>
        <w:ind w:left="1140" w:hanging="360"/>
      </w:pPr>
      <w:rPr>
        <w:rFonts w:ascii="Times New Roman" w:eastAsia="Times New Roman" w:hAnsi="Times New Roman" w:cs="Times New Roman"/>
      </w:rPr>
    </w:lvl>
    <w:lvl w:ilvl="1">
      <w:start w:val="1"/>
      <w:numFmt w:val="decimal"/>
      <w:isLgl/>
      <w:lvlText w:val="%1.%2."/>
      <w:lvlJc w:val="left"/>
      <w:pPr>
        <w:ind w:left="502" w:hanging="360"/>
      </w:pPr>
      <w:rPr>
        <w:b/>
      </w:rPr>
    </w:lvl>
    <w:lvl w:ilvl="2">
      <w:start w:val="1"/>
      <w:numFmt w:val="decimal"/>
      <w:isLgl/>
      <w:lvlText w:val="%1.%2.%3."/>
      <w:lvlJc w:val="left"/>
      <w:pPr>
        <w:ind w:left="1500" w:hanging="720"/>
      </w:pPr>
    </w:lvl>
    <w:lvl w:ilvl="3">
      <w:start w:val="1"/>
      <w:numFmt w:val="decimal"/>
      <w:isLgl/>
      <w:lvlText w:val="%1.%2.%3.%4."/>
      <w:lvlJc w:val="left"/>
      <w:pPr>
        <w:ind w:left="1500" w:hanging="720"/>
      </w:pPr>
    </w:lvl>
    <w:lvl w:ilvl="4">
      <w:start w:val="1"/>
      <w:numFmt w:val="decimal"/>
      <w:isLgl/>
      <w:lvlText w:val="%1.%2.%3.%4.%5."/>
      <w:lvlJc w:val="left"/>
      <w:pPr>
        <w:ind w:left="1860" w:hanging="1080"/>
      </w:pPr>
    </w:lvl>
    <w:lvl w:ilvl="5">
      <w:start w:val="1"/>
      <w:numFmt w:val="decimal"/>
      <w:isLgl/>
      <w:lvlText w:val="%1.%2.%3.%4.%5.%6."/>
      <w:lvlJc w:val="left"/>
      <w:pPr>
        <w:ind w:left="1860" w:hanging="1080"/>
      </w:pPr>
    </w:lvl>
    <w:lvl w:ilvl="6">
      <w:start w:val="1"/>
      <w:numFmt w:val="decimal"/>
      <w:isLgl/>
      <w:lvlText w:val="%1.%2.%3.%4.%5.%6.%7."/>
      <w:lvlJc w:val="left"/>
      <w:pPr>
        <w:ind w:left="2220" w:hanging="1440"/>
      </w:pPr>
    </w:lvl>
    <w:lvl w:ilvl="7">
      <w:start w:val="1"/>
      <w:numFmt w:val="decimal"/>
      <w:isLgl/>
      <w:lvlText w:val="%1.%2.%3.%4.%5.%6.%7.%8."/>
      <w:lvlJc w:val="left"/>
      <w:pPr>
        <w:ind w:left="2220" w:hanging="1440"/>
      </w:pPr>
    </w:lvl>
    <w:lvl w:ilvl="8">
      <w:start w:val="1"/>
      <w:numFmt w:val="decimal"/>
      <w:isLgl/>
      <w:lvlText w:val="%1.%2.%3.%4.%5.%6.%7.%8.%9."/>
      <w:lvlJc w:val="left"/>
      <w:pPr>
        <w:ind w:left="2580" w:hanging="1800"/>
      </w:pPr>
    </w:lvl>
  </w:abstractNum>
  <w:abstractNum w:abstractNumId="72">
    <w:nsid w:val="3EFA2D96"/>
    <w:multiLevelType w:val="hybridMultilevel"/>
    <w:tmpl w:val="39AE2284"/>
    <w:lvl w:ilvl="0" w:tplc="04190001">
      <w:start w:val="1"/>
      <w:numFmt w:val="bullet"/>
      <w:lvlText w:val=""/>
      <w:lvlJc w:val="left"/>
      <w:pPr>
        <w:ind w:left="321" w:hanging="360"/>
      </w:pPr>
      <w:rPr>
        <w:rFonts w:ascii="Symbol" w:hAnsi="Symbol" w:hint="default"/>
      </w:rPr>
    </w:lvl>
    <w:lvl w:ilvl="1" w:tplc="04190003" w:tentative="1">
      <w:start w:val="1"/>
      <w:numFmt w:val="bullet"/>
      <w:lvlText w:val="o"/>
      <w:lvlJc w:val="left"/>
      <w:pPr>
        <w:ind w:left="1041" w:hanging="360"/>
      </w:pPr>
      <w:rPr>
        <w:rFonts w:ascii="Courier New" w:hAnsi="Courier New" w:cs="Courier New" w:hint="default"/>
      </w:rPr>
    </w:lvl>
    <w:lvl w:ilvl="2" w:tplc="04190005" w:tentative="1">
      <w:start w:val="1"/>
      <w:numFmt w:val="bullet"/>
      <w:lvlText w:val=""/>
      <w:lvlJc w:val="left"/>
      <w:pPr>
        <w:ind w:left="1761" w:hanging="360"/>
      </w:pPr>
      <w:rPr>
        <w:rFonts w:ascii="Wingdings" w:hAnsi="Wingdings" w:hint="default"/>
      </w:rPr>
    </w:lvl>
    <w:lvl w:ilvl="3" w:tplc="04190001" w:tentative="1">
      <w:start w:val="1"/>
      <w:numFmt w:val="bullet"/>
      <w:lvlText w:val=""/>
      <w:lvlJc w:val="left"/>
      <w:pPr>
        <w:ind w:left="2481" w:hanging="360"/>
      </w:pPr>
      <w:rPr>
        <w:rFonts w:ascii="Symbol" w:hAnsi="Symbol" w:hint="default"/>
      </w:rPr>
    </w:lvl>
    <w:lvl w:ilvl="4" w:tplc="04190003" w:tentative="1">
      <w:start w:val="1"/>
      <w:numFmt w:val="bullet"/>
      <w:lvlText w:val="o"/>
      <w:lvlJc w:val="left"/>
      <w:pPr>
        <w:ind w:left="3201" w:hanging="360"/>
      </w:pPr>
      <w:rPr>
        <w:rFonts w:ascii="Courier New" w:hAnsi="Courier New" w:cs="Courier New" w:hint="default"/>
      </w:rPr>
    </w:lvl>
    <w:lvl w:ilvl="5" w:tplc="04190005" w:tentative="1">
      <w:start w:val="1"/>
      <w:numFmt w:val="bullet"/>
      <w:lvlText w:val=""/>
      <w:lvlJc w:val="left"/>
      <w:pPr>
        <w:ind w:left="3921" w:hanging="360"/>
      </w:pPr>
      <w:rPr>
        <w:rFonts w:ascii="Wingdings" w:hAnsi="Wingdings" w:hint="default"/>
      </w:rPr>
    </w:lvl>
    <w:lvl w:ilvl="6" w:tplc="04190001" w:tentative="1">
      <w:start w:val="1"/>
      <w:numFmt w:val="bullet"/>
      <w:lvlText w:val=""/>
      <w:lvlJc w:val="left"/>
      <w:pPr>
        <w:ind w:left="4641" w:hanging="360"/>
      </w:pPr>
      <w:rPr>
        <w:rFonts w:ascii="Symbol" w:hAnsi="Symbol" w:hint="default"/>
      </w:rPr>
    </w:lvl>
    <w:lvl w:ilvl="7" w:tplc="04190003" w:tentative="1">
      <w:start w:val="1"/>
      <w:numFmt w:val="bullet"/>
      <w:lvlText w:val="o"/>
      <w:lvlJc w:val="left"/>
      <w:pPr>
        <w:ind w:left="5361" w:hanging="360"/>
      </w:pPr>
      <w:rPr>
        <w:rFonts w:ascii="Courier New" w:hAnsi="Courier New" w:cs="Courier New" w:hint="default"/>
      </w:rPr>
    </w:lvl>
    <w:lvl w:ilvl="8" w:tplc="04190005" w:tentative="1">
      <w:start w:val="1"/>
      <w:numFmt w:val="bullet"/>
      <w:lvlText w:val=""/>
      <w:lvlJc w:val="left"/>
      <w:pPr>
        <w:ind w:left="6081" w:hanging="360"/>
      </w:pPr>
      <w:rPr>
        <w:rFonts w:ascii="Wingdings" w:hAnsi="Wingdings" w:hint="default"/>
      </w:rPr>
    </w:lvl>
  </w:abstractNum>
  <w:abstractNum w:abstractNumId="73">
    <w:nsid w:val="3F710BAE"/>
    <w:multiLevelType w:val="hybridMultilevel"/>
    <w:tmpl w:val="820A63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Wingdings"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Wingdings"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26D16D8"/>
    <w:multiLevelType w:val="multilevel"/>
    <w:tmpl w:val="393AF1A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4C926DC"/>
    <w:multiLevelType w:val="hybridMultilevel"/>
    <w:tmpl w:val="FB60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8605052"/>
    <w:multiLevelType w:val="hybridMultilevel"/>
    <w:tmpl w:val="674C24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9771975"/>
    <w:multiLevelType w:val="multilevel"/>
    <w:tmpl w:val="E8F45E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49F33D42"/>
    <w:multiLevelType w:val="hybridMultilevel"/>
    <w:tmpl w:val="9D9E5CF8"/>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4B1A76F6"/>
    <w:multiLevelType w:val="hybridMultilevel"/>
    <w:tmpl w:val="254C4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5137BDB"/>
    <w:multiLevelType w:val="hybridMultilevel"/>
    <w:tmpl w:val="8FBC89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B813C25"/>
    <w:multiLevelType w:val="multilevel"/>
    <w:tmpl w:val="42B8F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5DC50F81"/>
    <w:multiLevelType w:val="multilevel"/>
    <w:tmpl w:val="11BA6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611C284B"/>
    <w:multiLevelType w:val="multilevel"/>
    <w:tmpl w:val="EA4AB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70D303F"/>
    <w:multiLevelType w:val="hybridMultilevel"/>
    <w:tmpl w:val="1B3E8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8CA6033"/>
    <w:multiLevelType w:val="hybridMultilevel"/>
    <w:tmpl w:val="9962C940"/>
    <w:lvl w:ilvl="0" w:tplc="748A3056">
      <w:start w:val="1"/>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92D285A"/>
    <w:multiLevelType w:val="multilevel"/>
    <w:tmpl w:val="9F260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6BD053D5"/>
    <w:multiLevelType w:val="hybridMultilevel"/>
    <w:tmpl w:val="D49E5C52"/>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6">
    <w:nsid w:val="6C7F1879"/>
    <w:multiLevelType w:val="hybridMultilevel"/>
    <w:tmpl w:val="3062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D412610"/>
    <w:multiLevelType w:val="hybridMultilevel"/>
    <w:tmpl w:val="75D4E8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8">
    <w:nsid w:val="6D7C0EA2"/>
    <w:multiLevelType w:val="hybridMultilevel"/>
    <w:tmpl w:val="05CC9C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6E766434"/>
    <w:multiLevelType w:val="multilevel"/>
    <w:tmpl w:val="C456B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708854DF"/>
    <w:multiLevelType w:val="multilevel"/>
    <w:tmpl w:val="7116C57E"/>
    <w:lvl w:ilvl="0">
      <w:start w:val="1"/>
      <w:numFmt w:val="decimal"/>
      <w:lvlText w:val="%1."/>
      <w:legacy w:legacy="1" w:legacySpace="0" w:legacyIndent="250"/>
      <w:lvlJc w:val="left"/>
      <w:pPr>
        <w:ind w:left="0" w:firstLine="0"/>
      </w:pPr>
      <w:rPr>
        <w:rFonts w:ascii="Times New Roman" w:hAnsi="Times New Roman" w:cs="Times New Roman" w:hint="default"/>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8577576"/>
    <w:multiLevelType w:val="hybridMultilevel"/>
    <w:tmpl w:val="F9D621AC"/>
    <w:lvl w:ilvl="0" w:tplc="15F482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98942FA"/>
    <w:multiLevelType w:val="hybridMultilevel"/>
    <w:tmpl w:val="66F6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9933E7C"/>
    <w:multiLevelType w:val="hybridMultilevel"/>
    <w:tmpl w:val="C420A8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B960371"/>
    <w:multiLevelType w:val="hybridMultilevel"/>
    <w:tmpl w:val="5800694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BCD4C52"/>
    <w:multiLevelType w:val="hybridMultilevel"/>
    <w:tmpl w:val="E594E3E8"/>
    <w:lvl w:ilvl="0" w:tplc="04190001">
      <w:start w:val="1"/>
      <w:numFmt w:val="bullet"/>
      <w:lvlText w:val=""/>
      <w:lvlJc w:val="left"/>
      <w:pPr>
        <w:ind w:left="720" w:hanging="360"/>
      </w:pPr>
      <w:rPr>
        <w:rFonts w:ascii="Symbol" w:hAnsi="Symbol" w:hint="default"/>
      </w:rPr>
    </w:lvl>
    <w:lvl w:ilvl="1" w:tplc="E3969C84">
      <w:numFmt w:val="bullet"/>
      <w:lvlText w:val="-"/>
      <w:lvlJc w:val="left"/>
      <w:pPr>
        <w:ind w:left="1515" w:hanging="435"/>
      </w:pPr>
      <w:rPr>
        <w:rFonts w:ascii="Times New Roman" w:eastAsia="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75"/>
  </w:num>
  <w:num w:numId="4">
    <w:abstractNumId w:val="28"/>
  </w:num>
  <w:num w:numId="5">
    <w:abstractNumId w:val="68"/>
  </w:num>
  <w:num w:numId="6">
    <w:abstractNumId w:val="38"/>
  </w:num>
  <w:num w:numId="7">
    <w:abstractNumId w:val="96"/>
  </w:num>
  <w:num w:numId="8">
    <w:abstractNumId w:val="91"/>
  </w:num>
  <w:num w:numId="9">
    <w:abstractNumId w:val="103"/>
  </w:num>
  <w:num w:numId="10">
    <w:abstractNumId w:val="0"/>
  </w:num>
  <w:num w:numId="11">
    <w:abstractNumId w:val="63"/>
  </w:num>
  <w:num w:numId="12">
    <w:abstractNumId w:val="57"/>
  </w:num>
  <w:num w:numId="13">
    <w:abstractNumId w:val="74"/>
  </w:num>
  <w:num w:numId="14">
    <w:abstractNumId w:val="1"/>
    <w:lvlOverride w:ilvl="0">
      <w:lvl w:ilvl="0">
        <w:numFmt w:val="bullet"/>
        <w:lvlText w:val="-"/>
        <w:legacy w:legacy="1" w:legacySpace="0" w:legacyIndent="211"/>
        <w:lvlJc w:val="left"/>
        <w:pPr>
          <w:ind w:left="426" w:firstLine="0"/>
        </w:pPr>
        <w:rPr>
          <w:rFonts w:ascii="Times New Roman" w:hAnsi="Times New Roman" w:cs="Times New Roman" w:hint="default"/>
        </w:rPr>
      </w:lvl>
    </w:lvlOverride>
  </w:num>
  <w:num w:numId="15">
    <w:abstractNumId w:val="100"/>
    <w:lvlOverride w:ilvl="0">
      <w:startOverride w:val="1"/>
    </w:lvlOverride>
  </w:num>
  <w:num w:numId="16">
    <w:abstractNumId w:val="1"/>
    <w:lvlOverride w:ilvl="0">
      <w:lvl w:ilvl="0">
        <w:numFmt w:val="bullet"/>
        <w:lvlText w:val="-"/>
        <w:legacy w:legacy="1" w:legacySpace="0" w:legacyIndent="192"/>
        <w:lvlJc w:val="left"/>
        <w:pPr>
          <w:ind w:left="0" w:firstLine="0"/>
        </w:pPr>
        <w:rPr>
          <w:rFonts w:ascii="Arial" w:hAnsi="Arial" w:cs="Arial" w:hint="default"/>
        </w:rPr>
      </w:lvl>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66"/>
  </w:num>
  <w:num w:numId="23">
    <w:abstractNumId w:val="43"/>
  </w:num>
  <w:num w:numId="24">
    <w:abstractNumId w:val="31"/>
  </w:num>
  <w:num w:numId="25">
    <w:abstractNumId w:val="93"/>
  </w:num>
  <w:num w:numId="2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7"/>
  </w:num>
  <w:num w:numId="28">
    <w:abstractNumId w:val="64"/>
  </w:num>
  <w:num w:numId="29">
    <w:abstractNumId w:val="54"/>
  </w:num>
  <w:num w:numId="30">
    <w:abstractNumId w:val="73"/>
  </w:num>
  <w:num w:numId="31">
    <w:abstractNumId w:val="36"/>
  </w:num>
  <w:num w:numId="32">
    <w:abstractNumId w:val="33"/>
  </w:num>
  <w:num w:numId="33">
    <w:abstractNumId w:val="49"/>
  </w:num>
  <w:num w:numId="34">
    <w:abstractNumId w:val="53"/>
  </w:num>
  <w:num w:numId="35">
    <w:abstractNumId w:val="51"/>
  </w:num>
  <w:num w:numId="36">
    <w:abstractNumId w:val="83"/>
  </w:num>
  <w:num w:numId="37">
    <w:abstractNumId w:val="60"/>
  </w:num>
  <w:num w:numId="38">
    <w:abstractNumId w:val="50"/>
  </w:num>
  <w:num w:numId="39">
    <w:abstractNumId w:val="65"/>
  </w:num>
  <w:num w:numId="40">
    <w:abstractNumId w:val="70"/>
  </w:num>
  <w:num w:numId="41">
    <w:abstractNumId w:val="47"/>
  </w:num>
  <w:num w:numId="42">
    <w:abstractNumId w:val="82"/>
  </w:num>
  <w:num w:numId="43">
    <w:abstractNumId w:val="90"/>
  </w:num>
  <w:num w:numId="44">
    <w:abstractNumId w:val="46"/>
  </w:num>
  <w:num w:numId="45">
    <w:abstractNumId w:val="81"/>
  </w:num>
  <w:num w:numId="46">
    <w:abstractNumId w:val="92"/>
  </w:num>
  <w:num w:numId="47">
    <w:abstractNumId w:val="40"/>
  </w:num>
  <w:num w:numId="48">
    <w:abstractNumId w:val="29"/>
  </w:num>
  <w:num w:numId="49">
    <w:abstractNumId w:val="85"/>
  </w:num>
  <w:num w:numId="50">
    <w:abstractNumId w:val="39"/>
  </w:num>
  <w:num w:numId="51">
    <w:abstractNumId w:val="55"/>
  </w:num>
  <w:num w:numId="52">
    <w:abstractNumId w:val="101"/>
  </w:num>
  <w:num w:numId="53">
    <w:abstractNumId w:val="67"/>
  </w:num>
  <w:num w:numId="54">
    <w:abstractNumId w:val="72"/>
  </w:num>
  <w:num w:numId="55">
    <w:abstractNumId w:val="95"/>
  </w:num>
  <w:num w:numId="56">
    <w:abstractNumId w:val="84"/>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98"/>
  </w:num>
  <w:num w:numId="63">
    <w:abstractNumId w:val="102"/>
  </w:num>
  <w:num w:numId="64">
    <w:abstractNumId w:val="61"/>
  </w:num>
  <w:num w:numId="65">
    <w:abstractNumId w:val="78"/>
  </w:num>
  <w:num w:numId="66">
    <w:abstractNumId w:val="106"/>
  </w:num>
  <w:num w:numId="67">
    <w:abstractNumId w:val="52"/>
  </w:num>
  <w:num w:numId="68">
    <w:abstractNumId w:val="37"/>
  </w:num>
  <w:num w:numId="69">
    <w:abstractNumId w:val="2"/>
  </w:num>
  <w:num w:numId="70">
    <w:abstractNumId w:val="34"/>
  </w:num>
  <w:num w:numId="71">
    <w:abstractNumId w:val="42"/>
  </w:num>
  <w:num w:numId="72">
    <w:abstractNumId w:val="69"/>
  </w:num>
  <w:num w:numId="7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41"/>
  </w:num>
  <w:num w:numId="76">
    <w:abstractNumId w:val="87"/>
  </w:num>
  <w:num w:numId="77">
    <w:abstractNumId w:val="76"/>
  </w:num>
  <w:num w:numId="78">
    <w:abstractNumId w:val="62"/>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86"/>
  </w:num>
  <w:num w:numId="84">
    <w:abstractNumId w:val="88"/>
  </w:num>
  <w:num w:numId="85">
    <w:abstractNumId w:val="99"/>
  </w:num>
  <w:num w:numId="86">
    <w:abstractNumId w:val="9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0BC5"/>
    <w:rsid w:val="00007584"/>
    <w:rsid w:val="00020F3F"/>
    <w:rsid w:val="00021673"/>
    <w:rsid w:val="00021ED9"/>
    <w:rsid w:val="00021FAD"/>
    <w:rsid w:val="00032DE0"/>
    <w:rsid w:val="0003793B"/>
    <w:rsid w:val="00041EC5"/>
    <w:rsid w:val="000448E5"/>
    <w:rsid w:val="00046AF2"/>
    <w:rsid w:val="000623A3"/>
    <w:rsid w:val="000631BC"/>
    <w:rsid w:val="000737D9"/>
    <w:rsid w:val="00074BDB"/>
    <w:rsid w:val="00081671"/>
    <w:rsid w:val="00082712"/>
    <w:rsid w:val="00096BAC"/>
    <w:rsid w:val="000A4874"/>
    <w:rsid w:val="000A690F"/>
    <w:rsid w:val="000B2B72"/>
    <w:rsid w:val="000B2FDF"/>
    <w:rsid w:val="000B4C9E"/>
    <w:rsid w:val="000C276B"/>
    <w:rsid w:val="000C2B42"/>
    <w:rsid w:val="000C2C15"/>
    <w:rsid w:val="000D391E"/>
    <w:rsid w:val="000F67E0"/>
    <w:rsid w:val="00103434"/>
    <w:rsid w:val="0011271C"/>
    <w:rsid w:val="00112C46"/>
    <w:rsid w:val="00116476"/>
    <w:rsid w:val="00131D8A"/>
    <w:rsid w:val="0013337C"/>
    <w:rsid w:val="00134923"/>
    <w:rsid w:val="00140F6B"/>
    <w:rsid w:val="00145115"/>
    <w:rsid w:val="001508AE"/>
    <w:rsid w:val="0015289A"/>
    <w:rsid w:val="001534F4"/>
    <w:rsid w:val="00155E71"/>
    <w:rsid w:val="00156263"/>
    <w:rsid w:val="00156784"/>
    <w:rsid w:val="0015779F"/>
    <w:rsid w:val="00176B05"/>
    <w:rsid w:val="001B1D13"/>
    <w:rsid w:val="001B4120"/>
    <w:rsid w:val="001B7C36"/>
    <w:rsid w:val="001B7D2E"/>
    <w:rsid w:val="001D23B1"/>
    <w:rsid w:val="001E21A5"/>
    <w:rsid w:val="001E551A"/>
    <w:rsid w:val="00200EFF"/>
    <w:rsid w:val="00221471"/>
    <w:rsid w:val="002368FA"/>
    <w:rsid w:val="002439C6"/>
    <w:rsid w:val="0024547B"/>
    <w:rsid w:val="0025017B"/>
    <w:rsid w:val="00253356"/>
    <w:rsid w:val="00255397"/>
    <w:rsid w:val="0026465C"/>
    <w:rsid w:val="002651BC"/>
    <w:rsid w:val="0026527A"/>
    <w:rsid w:val="00270BB5"/>
    <w:rsid w:val="00284E9C"/>
    <w:rsid w:val="0029491D"/>
    <w:rsid w:val="002C2019"/>
    <w:rsid w:val="002F3BE2"/>
    <w:rsid w:val="00300242"/>
    <w:rsid w:val="0030049E"/>
    <w:rsid w:val="0030088B"/>
    <w:rsid w:val="003067F2"/>
    <w:rsid w:val="0030692F"/>
    <w:rsid w:val="0031416C"/>
    <w:rsid w:val="00314F51"/>
    <w:rsid w:val="00315C30"/>
    <w:rsid w:val="0031618F"/>
    <w:rsid w:val="00327B80"/>
    <w:rsid w:val="0033357E"/>
    <w:rsid w:val="00352E8C"/>
    <w:rsid w:val="00353FFA"/>
    <w:rsid w:val="0036018A"/>
    <w:rsid w:val="003613E5"/>
    <w:rsid w:val="00361401"/>
    <w:rsid w:val="00362CF7"/>
    <w:rsid w:val="0036465E"/>
    <w:rsid w:val="00373CDF"/>
    <w:rsid w:val="00377654"/>
    <w:rsid w:val="00384296"/>
    <w:rsid w:val="00384CB8"/>
    <w:rsid w:val="003907AE"/>
    <w:rsid w:val="003947AC"/>
    <w:rsid w:val="00395073"/>
    <w:rsid w:val="003B0A31"/>
    <w:rsid w:val="003B22C6"/>
    <w:rsid w:val="003B61CF"/>
    <w:rsid w:val="003C0D5F"/>
    <w:rsid w:val="003C1CA6"/>
    <w:rsid w:val="003C2DD3"/>
    <w:rsid w:val="003C3C96"/>
    <w:rsid w:val="003C5167"/>
    <w:rsid w:val="003D30D5"/>
    <w:rsid w:val="003E0092"/>
    <w:rsid w:val="003E7562"/>
    <w:rsid w:val="003F78A9"/>
    <w:rsid w:val="003F7CA8"/>
    <w:rsid w:val="00402C3D"/>
    <w:rsid w:val="0041159E"/>
    <w:rsid w:val="00417684"/>
    <w:rsid w:val="004307B4"/>
    <w:rsid w:val="00436689"/>
    <w:rsid w:val="0044405A"/>
    <w:rsid w:val="0044451B"/>
    <w:rsid w:val="0044615C"/>
    <w:rsid w:val="004500DD"/>
    <w:rsid w:val="0046376E"/>
    <w:rsid w:val="0047118E"/>
    <w:rsid w:val="00471257"/>
    <w:rsid w:val="004742DF"/>
    <w:rsid w:val="00475892"/>
    <w:rsid w:val="00475E48"/>
    <w:rsid w:val="00476A58"/>
    <w:rsid w:val="00486194"/>
    <w:rsid w:val="00487F3F"/>
    <w:rsid w:val="004974ED"/>
    <w:rsid w:val="004A26E6"/>
    <w:rsid w:val="004B0F93"/>
    <w:rsid w:val="004B6FEF"/>
    <w:rsid w:val="004C2135"/>
    <w:rsid w:val="004C2D3F"/>
    <w:rsid w:val="004E0C7D"/>
    <w:rsid w:val="004E7641"/>
    <w:rsid w:val="004F31A6"/>
    <w:rsid w:val="004F6A39"/>
    <w:rsid w:val="005022C9"/>
    <w:rsid w:val="005136B9"/>
    <w:rsid w:val="005146A5"/>
    <w:rsid w:val="00515681"/>
    <w:rsid w:val="00530E79"/>
    <w:rsid w:val="00531D24"/>
    <w:rsid w:val="005362B6"/>
    <w:rsid w:val="005617FC"/>
    <w:rsid w:val="00567CD3"/>
    <w:rsid w:val="005733E6"/>
    <w:rsid w:val="005765C0"/>
    <w:rsid w:val="00592796"/>
    <w:rsid w:val="00593D40"/>
    <w:rsid w:val="00594D13"/>
    <w:rsid w:val="005A288B"/>
    <w:rsid w:val="005E0731"/>
    <w:rsid w:val="005E0C1F"/>
    <w:rsid w:val="005F6338"/>
    <w:rsid w:val="00610BC5"/>
    <w:rsid w:val="006208F0"/>
    <w:rsid w:val="00632A46"/>
    <w:rsid w:val="00634B7B"/>
    <w:rsid w:val="00641EB9"/>
    <w:rsid w:val="00642BD9"/>
    <w:rsid w:val="00652366"/>
    <w:rsid w:val="0065295B"/>
    <w:rsid w:val="00653CE3"/>
    <w:rsid w:val="00657FD9"/>
    <w:rsid w:val="00664F2D"/>
    <w:rsid w:val="00665E0B"/>
    <w:rsid w:val="00667A36"/>
    <w:rsid w:val="00674DCC"/>
    <w:rsid w:val="00683026"/>
    <w:rsid w:val="006922B0"/>
    <w:rsid w:val="006A0781"/>
    <w:rsid w:val="006B0067"/>
    <w:rsid w:val="006C3E21"/>
    <w:rsid w:val="006D10C2"/>
    <w:rsid w:val="006D1389"/>
    <w:rsid w:val="006D768D"/>
    <w:rsid w:val="006E1830"/>
    <w:rsid w:val="006E202A"/>
    <w:rsid w:val="006E2154"/>
    <w:rsid w:val="006E411D"/>
    <w:rsid w:val="006F0273"/>
    <w:rsid w:val="006F2DA4"/>
    <w:rsid w:val="006F52A5"/>
    <w:rsid w:val="0070589E"/>
    <w:rsid w:val="007305FF"/>
    <w:rsid w:val="00730C2C"/>
    <w:rsid w:val="00732CE0"/>
    <w:rsid w:val="007419D6"/>
    <w:rsid w:val="00743621"/>
    <w:rsid w:val="007440F8"/>
    <w:rsid w:val="00751410"/>
    <w:rsid w:val="0075360F"/>
    <w:rsid w:val="00755B00"/>
    <w:rsid w:val="00763EEA"/>
    <w:rsid w:val="00764AA7"/>
    <w:rsid w:val="00766E47"/>
    <w:rsid w:val="00776D76"/>
    <w:rsid w:val="007771BF"/>
    <w:rsid w:val="007A52BE"/>
    <w:rsid w:val="007A7274"/>
    <w:rsid w:val="007B1FAE"/>
    <w:rsid w:val="007C3243"/>
    <w:rsid w:val="007C349D"/>
    <w:rsid w:val="007C5E8C"/>
    <w:rsid w:val="007D3ED3"/>
    <w:rsid w:val="007D4072"/>
    <w:rsid w:val="007E425A"/>
    <w:rsid w:val="007E6A34"/>
    <w:rsid w:val="007F0ED3"/>
    <w:rsid w:val="007F140A"/>
    <w:rsid w:val="00807569"/>
    <w:rsid w:val="00810335"/>
    <w:rsid w:val="00814394"/>
    <w:rsid w:val="00817E07"/>
    <w:rsid w:val="00820B17"/>
    <w:rsid w:val="00820E09"/>
    <w:rsid w:val="0082224F"/>
    <w:rsid w:val="00827E4F"/>
    <w:rsid w:val="00830D17"/>
    <w:rsid w:val="00831D6B"/>
    <w:rsid w:val="00831E63"/>
    <w:rsid w:val="0083379F"/>
    <w:rsid w:val="00841C0A"/>
    <w:rsid w:val="0084229D"/>
    <w:rsid w:val="00871E5B"/>
    <w:rsid w:val="008762DB"/>
    <w:rsid w:val="008872DC"/>
    <w:rsid w:val="00890FD7"/>
    <w:rsid w:val="008A018B"/>
    <w:rsid w:val="008A3C1A"/>
    <w:rsid w:val="008B5D3C"/>
    <w:rsid w:val="008C46D6"/>
    <w:rsid w:val="008D1A6A"/>
    <w:rsid w:val="008E09E5"/>
    <w:rsid w:val="008F2540"/>
    <w:rsid w:val="008F2DAA"/>
    <w:rsid w:val="00900C52"/>
    <w:rsid w:val="00904430"/>
    <w:rsid w:val="00910555"/>
    <w:rsid w:val="0091256C"/>
    <w:rsid w:val="009135D4"/>
    <w:rsid w:val="00915423"/>
    <w:rsid w:val="009252A5"/>
    <w:rsid w:val="009276A1"/>
    <w:rsid w:val="00930076"/>
    <w:rsid w:val="00931602"/>
    <w:rsid w:val="0093377A"/>
    <w:rsid w:val="009355A6"/>
    <w:rsid w:val="00935E1C"/>
    <w:rsid w:val="00935F91"/>
    <w:rsid w:val="0094448E"/>
    <w:rsid w:val="00945754"/>
    <w:rsid w:val="009536B2"/>
    <w:rsid w:val="00953B72"/>
    <w:rsid w:val="0095579F"/>
    <w:rsid w:val="0096680A"/>
    <w:rsid w:val="0099123C"/>
    <w:rsid w:val="0099373B"/>
    <w:rsid w:val="009A7494"/>
    <w:rsid w:val="009B22BD"/>
    <w:rsid w:val="009B2C59"/>
    <w:rsid w:val="009B4C93"/>
    <w:rsid w:val="009B56B7"/>
    <w:rsid w:val="009C52CD"/>
    <w:rsid w:val="009C7738"/>
    <w:rsid w:val="009D2CD9"/>
    <w:rsid w:val="009E5FF1"/>
    <w:rsid w:val="009F6956"/>
    <w:rsid w:val="00A061FE"/>
    <w:rsid w:val="00A07908"/>
    <w:rsid w:val="00A124AA"/>
    <w:rsid w:val="00A155A2"/>
    <w:rsid w:val="00A167FA"/>
    <w:rsid w:val="00A30990"/>
    <w:rsid w:val="00A3633D"/>
    <w:rsid w:val="00A451A4"/>
    <w:rsid w:val="00A45FC9"/>
    <w:rsid w:val="00A51776"/>
    <w:rsid w:val="00A579B8"/>
    <w:rsid w:val="00A73D89"/>
    <w:rsid w:val="00A829DD"/>
    <w:rsid w:val="00A85DD5"/>
    <w:rsid w:val="00A95CD9"/>
    <w:rsid w:val="00AA3578"/>
    <w:rsid w:val="00AA7544"/>
    <w:rsid w:val="00AB052D"/>
    <w:rsid w:val="00AB658C"/>
    <w:rsid w:val="00AC3CF4"/>
    <w:rsid w:val="00AD3A01"/>
    <w:rsid w:val="00AE20AE"/>
    <w:rsid w:val="00AF5F2F"/>
    <w:rsid w:val="00AF7BC7"/>
    <w:rsid w:val="00B02222"/>
    <w:rsid w:val="00B07801"/>
    <w:rsid w:val="00B12D2F"/>
    <w:rsid w:val="00B21CDD"/>
    <w:rsid w:val="00B2511A"/>
    <w:rsid w:val="00B41C60"/>
    <w:rsid w:val="00B42736"/>
    <w:rsid w:val="00B504E1"/>
    <w:rsid w:val="00B54651"/>
    <w:rsid w:val="00B62F8E"/>
    <w:rsid w:val="00B75025"/>
    <w:rsid w:val="00B8233F"/>
    <w:rsid w:val="00B96134"/>
    <w:rsid w:val="00BA7C77"/>
    <w:rsid w:val="00BB0D88"/>
    <w:rsid w:val="00BB5624"/>
    <w:rsid w:val="00BC4CC3"/>
    <w:rsid w:val="00BC560C"/>
    <w:rsid w:val="00BD1C06"/>
    <w:rsid w:val="00BF24DA"/>
    <w:rsid w:val="00BF4D21"/>
    <w:rsid w:val="00BF5455"/>
    <w:rsid w:val="00BF5703"/>
    <w:rsid w:val="00C105BA"/>
    <w:rsid w:val="00C23FF6"/>
    <w:rsid w:val="00C3069E"/>
    <w:rsid w:val="00C319B9"/>
    <w:rsid w:val="00C342E4"/>
    <w:rsid w:val="00C76FEF"/>
    <w:rsid w:val="00C773CB"/>
    <w:rsid w:val="00C77585"/>
    <w:rsid w:val="00C855F4"/>
    <w:rsid w:val="00C85F0D"/>
    <w:rsid w:val="00CA3BF9"/>
    <w:rsid w:val="00CA6574"/>
    <w:rsid w:val="00CC1D4B"/>
    <w:rsid w:val="00CE25CE"/>
    <w:rsid w:val="00CE3965"/>
    <w:rsid w:val="00D0351C"/>
    <w:rsid w:val="00D03751"/>
    <w:rsid w:val="00D05569"/>
    <w:rsid w:val="00D1322A"/>
    <w:rsid w:val="00D1336A"/>
    <w:rsid w:val="00D21068"/>
    <w:rsid w:val="00D21DDC"/>
    <w:rsid w:val="00D26070"/>
    <w:rsid w:val="00D341B8"/>
    <w:rsid w:val="00D44003"/>
    <w:rsid w:val="00D460CE"/>
    <w:rsid w:val="00D467FD"/>
    <w:rsid w:val="00D54B7E"/>
    <w:rsid w:val="00D55731"/>
    <w:rsid w:val="00D5781D"/>
    <w:rsid w:val="00D62D68"/>
    <w:rsid w:val="00D761AA"/>
    <w:rsid w:val="00D8145D"/>
    <w:rsid w:val="00D818EE"/>
    <w:rsid w:val="00D81F27"/>
    <w:rsid w:val="00D85203"/>
    <w:rsid w:val="00D85283"/>
    <w:rsid w:val="00D86FCF"/>
    <w:rsid w:val="00D9469D"/>
    <w:rsid w:val="00D94E68"/>
    <w:rsid w:val="00DA014C"/>
    <w:rsid w:val="00DA4E4E"/>
    <w:rsid w:val="00DA7837"/>
    <w:rsid w:val="00DD45E0"/>
    <w:rsid w:val="00DE7111"/>
    <w:rsid w:val="00DF2947"/>
    <w:rsid w:val="00E01D68"/>
    <w:rsid w:val="00E05A11"/>
    <w:rsid w:val="00E132B6"/>
    <w:rsid w:val="00E14732"/>
    <w:rsid w:val="00E23234"/>
    <w:rsid w:val="00E244B7"/>
    <w:rsid w:val="00E348C7"/>
    <w:rsid w:val="00E36532"/>
    <w:rsid w:val="00E57364"/>
    <w:rsid w:val="00E65F74"/>
    <w:rsid w:val="00EA0BC0"/>
    <w:rsid w:val="00EB4823"/>
    <w:rsid w:val="00EB78A5"/>
    <w:rsid w:val="00EC2CB1"/>
    <w:rsid w:val="00EC41FD"/>
    <w:rsid w:val="00ED159B"/>
    <w:rsid w:val="00ED3B7B"/>
    <w:rsid w:val="00EE5840"/>
    <w:rsid w:val="00EE65D7"/>
    <w:rsid w:val="00EF040D"/>
    <w:rsid w:val="00F0385D"/>
    <w:rsid w:val="00F03D25"/>
    <w:rsid w:val="00F1275A"/>
    <w:rsid w:val="00F2591C"/>
    <w:rsid w:val="00F3380F"/>
    <w:rsid w:val="00F37B35"/>
    <w:rsid w:val="00F46CDA"/>
    <w:rsid w:val="00F53286"/>
    <w:rsid w:val="00F63D05"/>
    <w:rsid w:val="00F63EEB"/>
    <w:rsid w:val="00F66AFF"/>
    <w:rsid w:val="00F73E50"/>
    <w:rsid w:val="00FB265C"/>
    <w:rsid w:val="00FB4B37"/>
    <w:rsid w:val="00FB52CC"/>
    <w:rsid w:val="00FC2299"/>
    <w:rsid w:val="00FC2529"/>
    <w:rsid w:val="00FC4FD4"/>
    <w:rsid w:val="00FD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85"/>
    <o:shapelayout v:ext="edit">
      <o:idmap v:ext="edit" data="1,2,3,4"/>
    </o:shapelayout>
  </w:shapeDefaults>
  <w:decimalSymbol w:val=","/>
  <w:listSeparator w:val=";"/>
  <w15:docId w15:val="{4CDBA863-6B52-4D03-BE25-CB2847C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3C"/>
    <w:pPr>
      <w:spacing w:after="200" w:line="276" w:lineRule="auto"/>
    </w:pPr>
    <w:rPr>
      <w:sz w:val="22"/>
      <w:szCs w:val="22"/>
    </w:rPr>
  </w:style>
  <w:style w:type="paragraph" w:styleId="1">
    <w:name w:val="heading 1"/>
    <w:basedOn w:val="a"/>
    <w:next w:val="a"/>
    <w:link w:val="10"/>
    <w:qFormat/>
    <w:rsid w:val="00610BC5"/>
    <w:pPr>
      <w:keepNext/>
      <w:keepLines/>
      <w:spacing w:before="480" w:after="0"/>
      <w:outlineLvl w:val="0"/>
    </w:pPr>
    <w:rPr>
      <w:rFonts w:ascii="Cambria" w:hAnsi="Cambria"/>
      <w:b/>
      <w:bCs/>
      <w:color w:val="365F91"/>
      <w:sz w:val="28"/>
      <w:szCs w:val="28"/>
    </w:rPr>
  </w:style>
  <w:style w:type="paragraph" w:styleId="20">
    <w:name w:val="heading 2"/>
    <w:basedOn w:val="a"/>
    <w:next w:val="a"/>
    <w:link w:val="21"/>
    <w:qFormat/>
    <w:rsid w:val="00610BC5"/>
    <w:pPr>
      <w:keepNext/>
      <w:tabs>
        <w:tab w:val="num" w:pos="576"/>
      </w:tabs>
      <w:spacing w:before="240" w:after="60" w:line="240" w:lineRule="auto"/>
      <w:ind w:left="576" w:hanging="576"/>
      <w:jc w:val="both"/>
      <w:outlineLvl w:val="1"/>
    </w:pPr>
    <w:rPr>
      <w:rFonts w:ascii="Cambria" w:hAnsi="Cambria"/>
      <w:b/>
      <w:bCs/>
      <w:i/>
      <w:iCs/>
      <w:sz w:val="28"/>
      <w:szCs w:val="28"/>
      <w:lang w:eastAsia="ar-SA"/>
    </w:rPr>
  </w:style>
  <w:style w:type="paragraph" w:styleId="3">
    <w:name w:val="heading 3"/>
    <w:basedOn w:val="a"/>
    <w:next w:val="a"/>
    <w:link w:val="30"/>
    <w:qFormat/>
    <w:rsid w:val="00610BC5"/>
    <w:pPr>
      <w:keepNext/>
      <w:spacing w:before="240" w:after="60" w:line="240" w:lineRule="auto"/>
      <w:jc w:val="both"/>
      <w:outlineLvl w:val="2"/>
    </w:pPr>
    <w:rPr>
      <w:rFonts w:ascii="Cambria" w:hAnsi="Cambria"/>
      <w:b/>
      <w:bCs/>
      <w:sz w:val="26"/>
      <w:szCs w:val="26"/>
      <w:lang w:eastAsia="ar-SA"/>
    </w:rPr>
  </w:style>
  <w:style w:type="paragraph" w:styleId="4">
    <w:name w:val="heading 4"/>
    <w:basedOn w:val="a"/>
    <w:next w:val="a"/>
    <w:link w:val="40"/>
    <w:qFormat/>
    <w:rsid w:val="00610BC5"/>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610BC5"/>
    <w:pPr>
      <w:keepNext/>
      <w:spacing w:after="0" w:line="240" w:lineRule="auto"/>
      <w:jc w:val="center"/>
      <w:outlineLvl w:val="4"/>
    </w:pPr>
    <w:rPr>
      <w:rFonts w:ascii="Times New Roman" w:hAnsi="Times New Roman"/>
      <w:i/>
      <w:iCs/>
      <w:sz w:val="20"/>
      <w:szCs w:val="24"/>
      <w:u w:val="single"/>
    </w:rPr>
  </w:style>
  <w:style w:type="paragraph" w:styleId="6">
    <w:name w:val="heading 6"/>
    <w:basedOn w:val="a"/>
    <w:next w:val="a"/>
    <w:link w:val="60"/>
    <w:qFormat/>
    <w:rsid w:val="00610BC5"/>
    <w:pPr>
      <w:keepNext/>
      <w:spacing w:after="0" w:line="240" w:lineRule="auto"/>
      <w:ind w:firstLine="360"/>
      <w:jc w:val="center"/>
      <w:outlineLvl w:val="5"/>
    </w:pPr>
    <w:rPr>
      <w:rFonts w:ascii="Times New Roman" w:hAnsi="Times New Roman"/>
      <w:i/>
      <w:iCs/>
      <w:sz w:val="20"/>
      <w:szCs w:val="24"/>
      <w:u w:val="single"/>
    </w:rPr>
  </w:style>
  <w:style w:type="paragraph" w:styleId="7">
    <w:name w:val="heading 7"/>
    <w:basedOn w:val="a"/>
    <w:next w:val="a"/>
    <w:link w:val="70"/>
    <w:qFormat/>
    <w:rsid w:val="00610BC5"/>
    <w:pPr>
      <w:keepNext/>
      <w:spacing w:after="0" w:line="240" w:lineRule="auto"/>
      <w:outlineLvl w:val="6"/>
    </w:pPr>
    <w:rPr>
      <w:rFonts w:ascii="Times New Roman" w:hAnsi="Times New Roman"/>
      <w:i/>
      <w:iCs/>
      <w:sz w:val="20"/>
      <w:szCs w:val="24"/>
    </w:rPr>
  </w:style>
  <w:style w:type="paragraph" w:styleId="8">
    <w:name w:val="heading 8"/>
    <w:basedOn w:val="a"/>
    <w:next w:val="a"/>
    <w:link w:val="80"/>
    <w:qFormat/>
    <w:rsid w:val="00610BC5"/>
    <w:pPr>
      <w:keepNext/>
      <w:spacing w:after="0" w:line="240" w:lineRule="auto"/>
      <w:ind w:firstLine="360"/>
      <w:outlineLvl w:val="7"/>
    </w:pPr>
    <w:rPr>
      <w:rFonts w:ascii="Times New Roman" w:hAnsi="Times New Roman"/>
      <w:b/>
      <w:bCs/>
      <w:i/>
      <w:iCs/>
      <w:sz w:val="20"/>
      <w:szCs w:val="24"/>
    </w:rPr>
  </w:style>
  <w:style w:type="paragraph" w:styleId="9">
    <w:name w:val="heading 9"/>
    <w:basedOn w:val="a"/>
    <w:next w:val="a"/>
    <w:link w:val="90"/>
    <w:qFormat/>
    <w:rsid w:val="00610BC5"/>
    <w:pPr>
      <w:keepNext/>
      <w:spacing w:after="0" w:line="240" w:lineRule="auto"/>
      <w:ind w:firstLine="360"/>
      <w:jc w:val="both"/>
      <w:outlineLvl w:val="8"/>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10BC5"/>
    <w:rPr>
      <w:rFonts w:ascii="Cambria" w:eastAsia="Times New Roman" w:hAnsi="Cambria" w:cs="Times New Roman"/>
      <w:b/>
      <w:bCs/>
      <w:color w:val="365F91"/>
      <w:sz w:val="28"/>
      <w:szCs w:val="28"/>
    </w:rPr>
  </w:style>
  <w:style w:type="character" w:customStyle="1" w:styleId="21">
    <w:name w:val="Заголовок 2 Знак"/>
    <w:link w:val="20"/>
    <w:rsid w:val="00610BC5"/>
    <w:rPr>
      <w:rFonts w:ascii="Cambria" w:eastAsia="Times New Roman" w:hAnsi="Cambria" w:cs="Times New Roman"/>
      <w:b/>
      <w:bCs/>
      <w:i/>
      <w:iCs/>
      <w:sz w:val="28"/>
      <w:szCs w:val="28"/>
      <w:lang w:eastAsia="ar-SA"/>
    </w:rPr>
  </w:style>
  <w:style w:type="character" w:customStyle="1" w:styleId="30">
    <w:name w:val="Заголовок 3 Знак"/>
    <w:link w:val="3"/>
    <w:rsid w:val="00610BC5"/>
    <w:rPr>
      <w:rFonts w:ascii="Cambria" w:eastAsia="Times New Roman" w:hAnsi="Cambria" w:cs="Times New Roman"/>
      <w:b/>
      <w:bCs/>
      <w:sz w:val="26"/>
      <w:szCs w:val="26"/>
      <w:lang w:eastAsia="ar-SA"/>
    </w:rPr>
  </w:style>
  <w:style w:type="character" w:customStyle="1" w:styleId="40">
    <w:name w:val="Заголовок 4 Знак"/>
    <w:link w:val="4"/>
    <w:rsid w:val="00610BC5"/>
    <w:rPr>
      <w:rFonts w:ascii="Cambria" w:eastAsia="Times New Roman" w:hAnsi="Cambria" w:cs="Times New Roman"/>
      <w:b/>
      <w:bCs/>
      <w:i/>
      <w:iCs/>
      <w:color w:val="4F81BD"/>
    </w:rPr>
  </w:style>
  <w:style w:type="character" w:customStyle="1" w:styleId="50">
    <w:name w:val="Заголовок 5 Знак"/>
    <w:link w:val="5"/>
    <w:rsid w:val="00610BC5"/>
    <w:rPr>
      <w:rFonts w:ascii="Times New Roman" w:eastAsia="Times New Roman" w:hAnsi="Times New Roman" w:cs="Times New Roman"/>
      <w:i/>
      <w:iCs/>
      <w:sz w:val="20"/>
      <w:szCs w:val="24"/>
      <w:u w:val="single"/>
    </w:rPr>
  </w:style>
  <w:style w:type="character" w:customStyle="1" w:styleId="60">
    <w:name w:val="Заголовок 6 Знак"/>
    <w:link w:val="6"/>
    <w:rsid w:val="00610BC5"/>
    <w:rPr>
      <w:rFonts w:ascii="Times New Roman" w:eastAsia="Times New Roman" w:hAnsi="Times New Roman" w:cs="Times New Roman"/>
      <w:i/>
      <w:iCs/>
      <w:sz w:val="20"/>
      <w:szCs w:val="24"/>
      <w:u w:val="single"/>
    </w:rPr>
  </w:style>
  <w:style w:type="character" w:customStyle="1" w:styleId="70">
    <w:name w:val="Заголовок 7 Знак"/>
    <w:link w:val="7"/>
    <w:rsid w:val="00610BC5"/>
    <w:rPr>
      <w:rFonts w:ascii="Times New Roman" w:eastAsia="Times New Roman" w:hAnsi="Times New Roman" w:cs="Times New Roman"/>
      <w:i/>
      <w:iCs/>
      <w:sz w:val="20"/>
      <w:szCs w:val="24"/>
    </w:rPr>
  </w:style>
  <w:style w:type="character" w:customStyle="1" w:styleId="80">
    <w:name w:val="Заголовок 8 Знак"/>
    <w:link w:val="8"/>
    <w:rsid w:val="00610BC5"/>
    <w:rPr>
      <w:rFonts w:ascii="Times New Roman" w:eastAsia="Times New Roman" w:hAnsi="Times New Roman" w:cs="Times New Roman"/>
      <w:b/>
      <w:bCs/>
      <w:i/>
      <w:iCs/>
      <w:sz w:val="20"/>
      <w:szCs w:val="24"/>
    </w:rPr>
  </w:style>
  <w:style w:type="character" w:customStyle="1" w:styleId="90">
    <w:name w:val="Заголовок 9 Знак"/>
    <w:link w:val="9"/>
    <w:rsid w:val="00610BC5"/>
    <w:rPr>
      <w:rFonts w:ascii="Times New Roman" w:eastAsia="Times New Roman" w:hAnsi="Times New Roman" w:cs="Times New Roman"/>
      <w:b/>
      <w:bCs/>
      <w:i/>
      <w:iCs/>
      <w:sz w:val="24"/>
      <w:szCs w:val="24"/>
    </w:rPr>
  </w:style>
  <w:style w:type="character" w:customStyle="1" w:styleId="FontStyle23">
    <w:name w:val="Font Style23"/>
    <w:rsid w:val="00610BC5"/>
    <w:rPr>
      <w:rFonts w:ascii="Times New Roman" w:hAnsi="Times New Roman" w:cs="Times New Roman"/>
      <w:b/>
      <w:bCs/>
      <w:sz w:val="10"/>
      <w:szCs w:val="10"/>
    </w:rPr>
  </w:style>
  <w:style w:type="character" w:customStyle="1" w:styleId="FontStyle30">
    <w:name w:val="Font Style30"/>
    <w:rsid w:val="00610BC5"/>
    <w:rPr>
      <w:rFonts w:ascii="Times New Roman" w:hAnsi="Times New Roman" w:cs="Times New Roman"/>
      <w:b/>
      <w:bCs/>
      <w:i/>
      <w:iCs/>
      <w:spacing w:val="-20"/>
      <w:sz w:val="22"/>
      <w:szCs w:val="22"/>
    </w:rPr>
  </w:style>
  <w:style w:type="character" w:customStyle="1" w:styleId="FontStyle31">
    <w:name w:val="Font Style31"/>
    <w:rsid w:val="00610BC5"/>
    <w:rPr>
      <w:rFonts w:ascii="Times New Roman" w:hAnsi="Times New Roman" w:cs="Times New Roman"/>
      <w:sz w:val="16"/>
      <w:szCs w:val="16"/>
    </w:rPr>
  </w:style>
  <w:style w:type="character" w:customStyle="1" w:styleId="FontStyle32">
    <w:name w:val="Font Style32"/>
    <w:rsid w:val="00610BC5"/>
    <w:rPr>
      <w:rFonts w:ascii="Times New Roman" w:hAnsi="Times New Roman" w:cs="Times New Roman"/>
      <w:sz w:val="16"/>
      <w:szCs w:val="16"/>
    </w:rPr>
  </w:style>
  <w:style w:type="paragraph" w:customStyle="1" w:styleId="Style17">
    <w:name w:val="Style17"/>
    <w:basedOn w:val="a"/>
    <w:rsid w:val="00610BC5"/>
    <w:pPr>
      <w:widowControl w:val="0"/>
      <w:autoSpaceDE w:val="0"/>
      <w:spacing w:after="0" w:line="326" w:lineRule="exact"/>
      <w:ind w:firstLine="180"/>
    </w:pPr>
    <w:rPr>
      <w:rFonts w:ascii="Times New Roman" w:hAnsi="Times New Roman"/>
      <w:sz w:val="24"/>
      <w:szCs w:val="24"/>
      <w:lang w:eastAsia="ar-SA"/>
    </w:rPr>
  </w:style>
  <w:style w:type="paragraph" w:customStyle="1" w:styleId="Style18">
    <w:name w:val="Style18"/>
    <w:basedOn w:val="a"/>
    <w:rsid w:val="00610BC5"/>
    <w:pPr>
      <w:widowControl w:val="0"/>
      <w:autoSpaceDE w:val="0"/>
      <w:spacing w:after="0" w:line="331" w:lineRule="exact"/>
      <w:ind w:firstLine="482"/>
      <w:jc w:val="both"/>
    </w:pPr>
    <w:rPr>
      <w:rFonts w:ascii="Times New Roman" w:hAnsi="Times New Roman"/>
      <w:sz w:val="24"/>
      <w:szCs w:val="24"/>
      <w:lang w:eastAsia="ar-SA"/>
    </w:rPr>
  </w:style>
  <w:style w:type="paragraph" w:styleId="a3">
    <w:name w:val="Body Text"/>
    <w:basedOn w:val="a"/>
    <w:link w:val="a4"/>
    <w:rsid w:val="00610BC5"/>
    <w:pPr>
      <w:spacing w:after="120" w:line="240" w:lineRule="auto"/>
      <w:jc w:val="both"/>
    </w:pPr>
    <w:rPr>
      <w:rFonts w:ascii="Times New Roman" w:eastAsia="Calibri" w:hAnsi="Times New Roman"/>
      <w:sz w:val="24"/>
      <w:szCs w:val="24"/>
      <w:lang w:eastAsia="ar-SA"/>
    </w:rPr>
  </w:style>
  <w:style w:type="character" w:customStyle="1" w:styleId="a4">
    <w:name w:val="Основной текст Знак"/>
    <w:link w:val="a3"/>
    <w:rsid w:val="00610BC5"/>
    <w:rPr>
      <w:rFonts w:ascii="Times New Roman" w:eastAsia="Calibri" w:hAnsi="Times New Roman" w:cs="Times New Roman"/>
      <w:sz w:val="24"/>
      <w:szCs w:val="24"/>
      <w:lang w:eastAsia="ar-SA"/>
    </w:rPr>
  </w:style>
  <w:style w:type="paragraph" w:customStyle="1" w:styleId="-11">
    <w:name w:val="Цветной список - Акцент 11"/>
    <w:basedOn w:val="a"/>
    <w:uiPriority w:val="34"/>
    <w:qFormat/>
    <w:rsid w:val="00610BC5"/>
    <w:pPr>
      <w:ind w:left="720"/>
      <w:contextualSpacing/>
    </w:pPr>
    <w:rPr>
      <w:rFonts w:eastAsia="Calibri"/>
      <w:lang w:eastAsia="en-US"/>
    </w:rPr>
  </w:style>
  <w:style w:type="character" w:styleId="a5">
    <w:name w:val="Emphasis"/>
    <w:qFormat/>
    <w:rsid w:val="00610BC5"/>
    <w:rPr>
      <w:i/>
      <w:iCs/>
    </w:rPr>
  </w:style>
  <w:style w:type="paragraph" w:styleId="a6">
    <w:name w:val="Body Text Indent"/>
    <w:basedOn w:val="a"/>
    <w:link w:val="a7"/>
    <w:unhideWhenUsed/>
    <w:rsid w:val="00610BC5"/>
    <w:pPr>
      <w:spacing w:after="120" w:line="240" w:lineRule="auto"/>
      <w:ind w:left="283"/>
      <w:jc w:val="both"/>
    </w:pPr>
    <w:rPr>
      <w:rFonts w:ascii="Times New Roman" w:eastAsia="Calibri" w:hAnsi="Times New Roman"/>
      <w:sz w:val="24"/>
      <w:szCs w:val="24"/>
      <w:lang w:eastAsia="ar-SA"/>
    </w:rPr>
  </w:style>
  <w:style w:type="character" w:customStyle="1" w:styleId="a7">
    <w:name w:val="Основной текст с отступом Знак"/>
    <w:link w:val="a6"/>
    <w:rsid w:val="00610BC5"/>
    <w:rPr>
      <w:rFonts w:ascii="Times New Roman" w:eastAsia="Calibri" w:hAnsi="Times New Roman" w:cs="Times New Roman"/>
      <w:sz w:val="24"/>
      <w:szCs w:val="24"/>
      <w:lang w:eastAsia="ar-SA"/>
    </w:rPr>
  </w:style>
  <w:style w:type="paragraph" w:styleId="a8">
    <w:name w:val="header"/>
    <w:basedOn w:val="a"/>
    <w:link w:val="a9"/>
    <w:uiPriority w:val="99"/>
    <w:unhideWhenUsed/>
    <w:rsid w:val="00610BC5"/>
    <w:pPr>
      <w:tabs>
        <w:tab w:val="center" w:pos="4677"/>
        <w:tab w:val="right" w:pos="9355"/>
      </w:tabs>
      <w:spacing w:after="0" w:line="240" w:lineRule="auto"/>
      <w:jc w:val="both"/>
    </w:pPr>
    <w:rPr>
      <w:rFonts w:ascii="Times New Roman" w:eastAsia="Calibri" w:hAnsi="Times New Roman"/>
      <w:sz w:val="24"/>
      <w:szCs w:val="24"/>
      <w:lang w:eastAsia="ar-SA"/>
    </w:rPr>
  </w:style>
  <w:style w:type="character" w:customStyle="1" w:styleId="a9">
    <w:name w:val="Верхний колонтитул Знак"/>
    <w:link w:val="a8"/>
    <w:uiPriority w:val="99"/>
    <w:rsid w:val="00610BC5"/>
    <w:rPr>
      <w:rFonts w:ascii="Times New Roman" w:eastAsia="Calibri" w:hAnsi="Times New Roman" w:cs="Times New Roman"/>
      <w:sz w:val="24"/>
      <w:szCs w:val="24"/>
      <w:lang w:eastAsia="ar-SA"/>
    </w:rPr>
  </w:style>
  <w:style w:type="paragraph" w:styleId="aa">
    <w:name w:val="footer"/>
    <w:basedOn w:val="a"/>
    <w:link w:val="ab"/>
    <w:uiPriority w:val="99"/>
    <w:unhideWhenUsed/>
    <w:rsid w:val="00610BC5"/>
    <w:pPr>
      <w:tabs>
        <w:tab w:val="center" w:pos="4677"/>
        <w:tab w:val="right" w:pos="9355"/>
      </w:tabs>
      <w:spacing w:after="0" w:line="240" w:lineRule="auto"/>
      <w:jc w:val="both"/>
    </w:pPr>
    <w:rPr>
      <w:rFonts w:ascii="Times New Roman" w:eastAsia="Calibri" w:hAnsi="Times New Roman"/>
      <w:sz w:val="24"/>
      <w:szCs w:val="24"/>
      <w:lang w:eastAsia="ar-SA"/>
    </w:rPr>
  </w:style>
  <w:style w:type="character" w:customStyle="1" w:styleId="ab">
    <w:name w:val="Нижний колонтитул Знак"/>
    <w:link w:val="aa"/>
    <w:uiPriority w:val="99"/>
    <w:rsid w:val="00610BC5"/>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610BC5"/>
    <w:pPr>
      <w:spacing w:after="120" w:line="240" w:lineRule="auto"/>
      <w:ind w:left="283"/>
    </w:pPr>
    <w:rPr>
      <w:rFonts w:ascii="Times New Roman" w:hAnsi="Times New Roman"/>
      <w:sz w:val="16"/>
      <w:szCs w:val="16"/>
      <w:lang w:eastAsia="ar-SA"/>
    </w:rPr>
  </w:style>
  <w:style w:type="paragraph" w:customStyle="1" w:styleId="11">
    <w:name w:val="Текст1"/>
    <w:basedOn w:val="a"/>
    <w:rsid w:val="00610BC5"/>
    <w:pPr>
      <w:spacing w:after="0" w:line="240" w:lineRule="auto"/>
    </w:pPr>
    <w:rPr>
      <w:rFonts w:ascii="Courier New" w:hAnsi="Courier New" w:cs="Courier New"/>
      <w:sz w:val="20"/>
      <w:szCs w:val="20"/>
      <w:lang w:eastAsia="ar-SA"/>
    </w:rPr>
  </w:style>
  <w:style w:type="character" w:customStyle="1" w:styleId="ac">
    <w:name w:val="Символ сноски"/>
    <w:rsid w:val="00610BC5"/>
    <w:rPr>
      <w:vertAlign w:val="superscript"/>
    </w:rPr>
  </w:style>
  <w:style w:type="paragraph" w:styleId="ad">
    <w:name w:val="footnote text"/>
    <w:aliases w:val="F1"/>
    <w:basedOn w:val="a"/>
    <w:link w:val="ae"/>
    <w:rsid w:val="00610BC5"/>
    <w:pPr>
      <w:spacing w:after="0" w:line="240" w:lineRule="auto"/>
      <w:jc w:val="both"/>
    </w:pPr>
    <w:rPr>
      <w:rFonts w:ascii="Times New Roman" w:eastAsia="Calibri" w:hAnsi="Times New Roman"/>
      <w:sz w:val="20"/>
      <w:szCs w:val="20"/>
      <w:lang w:eastAsia="ar-SA"/>
    </w:rPr>
  </w:style>
  <w:style w:type="character" w:customStyle="1" w:styleId="ae">
    <w:name w:val="Текст сноски Знак"/>
    <w:aliases w:val="F1 Знак"/>
    <w:link w:val="ad"/>
    <w:rsid w:val="00610BC5"/>
    <w:rPr>
      <w:rFonts w:ascii="Times New Roman" w:eastAsia="Calibri" w:hAnsi="Times New Roman" w:cs="Times New Roman"/>
      <w:sz w:val="20"/>
      <w:szCs w:val="20"/>
      <w:lang w:eastAsia="ar-SA"/>
    </w:rPr>
  </w:style>
  <w:style w:type="character" w:styleId="af">
    <w:name w:val="footnote reference"/>
    <w:semiHidden/>
    <w:rsid w:val="00610BC5"/>
    <w:rPr>
      <w:vertAlign w:val="superscript"/>
    </w:rPr>
  </w:style>
  <w:style w:type="paragraph" w:styleId="af0">
    <w:name w:val="Plain Text"/>
    <w:basedOn w:val="a"/>
    <w:link w:val="af1"/>
    <w:unhideWhenUsed/>
    <w:rsid w:val="00610BC5"/>
    <w:pPr>
      <w:spacing w:after="0" w:line="240" w:lineRule="auto"/>
    </w:pPr>
    <w:rPr>
      <w:rFonts w:ascii="Courier New" w:hAnsi="Courier New"/>
      <w:sz w:val="24"/>
      <w:szCs w:val="24"/>
    </w:rPr>
  </w:style>
  <w:style w:type="character" w:customStyle="1" w:styleId="af1">
    <w:name w:val="Текст Знак"/>
    <w:link w:val="af0"/>
    <w:rsid w:val="00610BC5"/>
    <w:rPr>
      <w:rFonts w:ascii="Courier New" w:eastAsia="Times New Roman" w:hAnsi="Courier New" w:cs="Courier New"/>
      <w:sz w:val="24"/>
      <w:szCs w:val="24"/>
    </w:rPr>
  </w:style>
  <w:style w:type="character" w:styleId="af2">
    <w:name w:val="Hyperlink"/>
    <w:unhideWhenUsed/>
    <w:rsid w:val="00610BC5"/>
    <w:rPr>
      <w:strike w:val="0"/>
      <w:dstrike w:val="0"/>
      <w:color w:val="CC3314"/>
      <w:u w:val="none"/>
      <w:effect w:val="none"/>
    </w:rPr>
  </w:style>
  <w:style w:type="table" w:styleId="af3">
    <w:name w:val="Table Grid"/>
    <w:basedOn w:val="a1"/>
    <w:uiPriority w:val="39"/>
    <w:rsid w:val="00610B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qFormat/>
    <w:rsid w:val="00610BC5"/>
    <w:pPr>
      <w:spacing w:before="100" w:beforeAutospacing="1" w:after="100" w:afterAutospacing="1" w:line="240" w:lineRule="auto"/>
    </w:pPr>
    <w:rPr>
      <w:rFonts w:ascii="Times New Roman" w:hAnsi="Times New Roman"/>
      <w:sz w:val="24"/>
      <w:szCs w:val="24"/>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uiPriority w:val="99"/>
    <w:rsid w:val="000A690F"/>
    <w:rPr>
      <w:rFonts w:ascii="Times New Roman" w:hAnsi="Times New Roman"/>
      <w:sz w:val="24"/>
      <w:szCs w:val="24"/>
    </w:rPr>
  </w:style>
  <w:style w:type="paragraph" w:customStyle="1" w:styleId="Text">
    <w:name w:val="Text"/>
    <w:rsid w:val="00610BC5"/>
    <w:pPr>
      <w:spacing w:line="226" w:lineRule="atLeast"/>
      <w:ind w:firstLine="283"/>
      <w:jc w:val="both"/>
    </w:pPr>
    <w:rPr>
      <w:rFonts w:ascii="SchoolBookC" w:hAnsi="SchoolBookC"/>
      <w:snapToGrid w:val="0"/>
      <w:color w:val="000000"/>
    </w:rPr>
  </w:style>
  <w:style w:type="paragraph" w:customStyle="1" w:styleId="Tire">
    <w:name w:val="Tire"/>
    <w:basedOn w:val="Text"/>
    <w:rsid w:val="00610BC5"/>
    <w:pPr>
      <w:tabs>
        <w:tab w:val="left" w:pos="561"/>
      </w:tabs>
      <w:ind w:left="561" w:hanging="278"/>
    </w:pPr>
    <w:rPr>
      <w:color w:val="auto"/>
    </w:rPr>
  </w:style>
  <w:style w:type="paragraph" w:customStyle="1" w:styleId="6pt">
    <w:name w:val="6 pt"/>
    <w:basedOn w:val="a"/>
    <w:next w:val="a"/>
    <w:rsid w:val="00610BC5"/>
    <w:pPr>
      <w:spacing w:after="0" w:line="120" w:lineRule="atLeast"/>
    </w:pPr>
    <w:rPr>
      <w:rFonts w:ascii="Pasma" w:hAnsi="Pasma"/>
      <w:b/>
      <w:snapToGrid w:val="0"/>
      <w:szCs w:val="20"/>
    </w:rPr>
  </w:style>
  <w:style w:type="paragraph" w:customStyle="1" w:styleId="Klass">
    <w:name w:val="Klass"/>
    <w:basedOn w:val="Text"/>
    <w:next w:val="Text"/>
    <w:rsid w:val="00610BC5"/>
    <w:pPr>
      <w:ind w:firstLine="0"/>
      <w:jc w:val="center"/>
    </w:pPr>
    <w:rPr>
      <w:rFonts w:ascii="BrushType" w:hAnsi="BrushType"/>
      <w:b/>
      <w:color w:val="auto"/>
      <w:sz w:val="32"/>
    </w:rPr>
  </w:style>
  <w:style w:type="paragraph" w:customStyle="1" w:styleId="Chasy">
    <w:name w:val="Chasy"/>
    <w:basedOn w:val="Text"/>
    <w:next w:val="Text"/>
    <w:rsid w:val="00610BC5"/>
    <w:pPr>
      <w:spacing w:before="57"/>
      <w:ind w:firstLine="0"/>
      <w:jc w:val="center"/>
    </w:pPr>
    <w:rPr>
      <w:rFonts w:ascii="Pasma" w:hAnsi="Pasma"/>
      <w:i/>
      <w:color w:val="auto"/>
    </w:rPr>
  </w:style>
  <w:style w:type="paragraph" w:customStyle="1" w:styleId="Tochca">
    <w:name w:val="Tochca"/>
    <w:basedOn w:val="Tire"/>
    <w:next w:val="Tire"/>
    <w:rsid w:val="00610BC5"/>
    <w:pPr>
      <w:tabs>
        <w:tab w:val="clear" w:pos="561"/>
        <w:tab w:val="left" w:pos="539"/>
        <w:tab w:val="left" w:pos="680"/>
      </w:tabs>
      <w:ind w:left="680" w:hanging="397"/>
    </w:pPr>
  </w:style>
  <w:style w:type="character" w:styleId="af6">
    <w:name w:val="page number"/>
    <w:basedOn w:val="a0"/>
    <w:rsid w:val="00610BC5"/>
  </w:style>
  <w:style w:type="paragraph" w:customStyle="1" w:styleId="af7">
    <w:name w:val="Заголовок"/>
    <w:basedOn w:val="a"/>
    <w:link w:val="af8"/>
    <w:qFormat/>
    <w:rsid w:val="00610BC5"/>
    <w:pPr>
      <w:spacing w:after="0" w:line="240" w:lineRule="auto"/>
      <w:jc w:val="center"/>
    </w:pPr>
    <w:rPr>
      <w:rFonts w:ascii="Times New Roman" w:hAnsi="Times New Roman"/>
      <w:b/>
      <w:bCs/>
      <w:sz w:val="24"/>
      <w:szCs w:val="24"/>
    </w:rPr>
  </w:style>
  <w:style w:type="character" w:customStyle="1" w:styleId="af8">
    <w:name w:val="Заголовок Знак"/>
    <w:link w:val="af7"/>
    <w:rsid w:val="00610BC5"/>
    <w:rPr>
      <w:rFonts w:ascii="Times New Roman" w:eastAsia="Times New Roman" w:hAnsi="Times New Roman" w:cs="Times New Roman"/>
      <w:b/>
      <w:bCs/>
      <w:sz w:val="24"/>
      <w:szCs w:val="24"/>
    </w:rPr>
  </w:style>
  <w:style w:type="paragraph" w:styleId="af9">
    <w:name w:val="caption"/>
    <w:basedOn w:val="a"/>
    <w:next w:val="a"/>
    <w:qFormat/>
    <w:rsid w:val="00610BC5"/>
    <w:pPr>
      <w:spacing w:after="0" w:line="240" w:lineRule="auto"/>
    </w:pPr>
    <w:rPr>
      <w:rFonts w:ascii="Times New Roman" w:hAnsi="Times New Roman"/>
      <w:i/>
      <w:iCs/>
      <w:sz w:val="24"/>
      <w:szCs w:val="24"/>
    </w:rPr>
  </w:style>
  <w:style w:type="paragraph" w:styleId="afa">
    <w:name w:val="Balloon Text"/>
    <w:basedOn w:val="a"/>
    <w:link w:val="afb"/>
    <w:uiPriority w:val="99"/>
    <w:semiHidden/>
    <w:unhideWhenUsed/>
    <w:rsid w:val="00610BC5"/>
    <w:pPr>
      <w:spacing w:after="0" w:line="240" w:lineRule="auto"/>
    </w:pPr>
    <w:rPr>
      <w:rFonts w:ascii="Tahoma" w:hAnsi="Tahoma"/>
      <w:sz w:val="16"/>
      <w:szCs w:val="16"/>
    </w:rPr>
  </w:style>
  <w:style w:type="character" w:customStyle="1" w:styleId="afb">
    <w:name w:val="Текст выноски Знак"/>
    <w:link w:val="afa"/>
    <w:uiPriority w:val="99"/>
    <w:semiHidden/>
    <w:rsid w:val="00610BC5"/>
    <w:rPr>
      <w:rFonts w:ascii="Tahoma" w:hAnsi="Tahoma" w:cs="Tahoma"/>
      <w:sz w:val="16"/>
      <w:szCs w:val="16"/>
    </w:rPr>
  </w:style>
  <w:style w:type="character" w:styleId="afc">
    <w:name w:val="Strong"/>
    <w:qFormat/>
    <w:rsid w:val="00610BC5"/>
    <w:rPr>
      <w:b/>
      <w:bCs/>
    </w:rPr>
  </w:style>
  <w:style w:type="paragraph" w:styleId="32">
    <w:name w:val="Body Text Indent 3"/>
    <w:basedOn w:val="a"/>
    <w:link w:val="33"/>
    <w:rsid w:val="00610BC5"/>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610BC5"/>
    <w:rPr>
      <w:rFonts w:ascii="Times New Roman" w:eastAsia="Times New Roman" w:hAnsi="Times New Roman" w:cs="Times New Roman"/>
      <w:sz w:val="16"/>
      <w:szCs w:val="16"/>
    </w:rPr>
  </w:style>
  <w:style w:type="paragraph" w:customStyle="1" w:styleId="12">
    <w:name w:val="Без интервала1"/>
    <w:aliases w:val="основа"/>
    <w:uiPriority w:val="1"/>
    <w:qFormat/>
    <w:rsid w:val="00610BC5"/>
    <w:pPr>
      <w:ind w:firstLine="709"/>
    </w:pPr>
    <w:rPr>
      <w:rFonts w:ascii="Times New Roman" w:hAnsi="Times New Roman"/>
      <w:sz w:val="28"/>
      <w:szCs w:val="22"/>
    </w:rPr>
  </w:style>
  <w:style w:type="paragraph" w:customStyle="1" w:styleId="afd">
    <w:name w:val="Стиль"/>
    <w:rsid w:val="00610BC5"/>
    <w:pPr>
      <w:widowControl w:val="0"/>
      <w:autoSpaceDE w:val="0"/>
      <w:autoSpaceDN w:val="0"/>
      <w:adjustRightInd w:val="0"/>
    </w:pPr>
    <w:rPr>
      <w:rFonts w:ascii="Times New Roman" w:hAnsi="Times New Roman"/>
      <w:sz w:val="24"/>
      <w:szCs w:val="24"/>
    </w:rPr>
  </w:style>
  <w:style w:type="character" w:customStyle="1" w:styleId="Zag11">
    <w:name w:val="Zag_11"/>
    <w:rsid w:val="00610BC5"/>
  </w:style>
  <w:style w:type="paragraph" w:customStyle="1" w:styleId="Zag2">
    <w:name w:val="Zag_2"/>
    <w:basedOn w:val="a"/>
    <w:uiPriority w:val="99"/>
    <w:rsid w:val="00610BC5"/>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Zag3">
    <w:name w:val="Zag_3"/>
    <w:basedOn w:val="a"/>
    <w:uiPriority w:val="99"/>
    <w:rsid w:val="00610BC5"/>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styleId="afe">
    <w:name w:val="line number"/>
    <w:basedOn w:val="a0"/>
    <w:uiPriority w:val="99"/>
    <w:semiHidden/>
    <w:unhideWhenUsed/>
    <w:rsid w:val="00610BC5"/>
  </w:style>
  <w:style w:type="paragraph" w:customStyle="1" w:styleId="210">
    <w:name w:val="Средняя сетка 21"/>
    <w:uiPriority w:val="1"/>
    <w:qFormat/>
    <w:rsid w:val="00610BC5"/>
    <w:rPr>
      <w:rFonts w:eastAsia="Calibri"/>
      <w:sz w:val="22"/>
      <w:szCs w:val="22"/>
      <w:lang w:eastAsia="en-US"/>
    </w:rPr>
  </w:style>
  <w:style w:type="paragraph" w:customStyle="1" w:styleId="Osnova">
    <w:name w:val="Osnova"/>
    <w:basedOn w:val="a"/>
    <w:uiPriority w:val="99"/>
    <w:rsid w:val="00610BC5"/>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aff">
    <w:name w:val="Ξαϋχνϋι"/>
    <w:basedOn w:val="a"/>
    <w:uiPriority w:val="99"/>
    <w:rsid w:val="00610BC5"/>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0">
    <w:name w:val="Νξβϋι"/>
    <w:basedOn w:val="a"/>
    <w:uiPriority w:val="99"/>
    <w:rsid w:val="00610BC5"/>
    <w:pPr>
      <w:widowControl w:val="0"/>
      <w:autoSpaceDE w:val="0"/>
      <w:autoSpaceDN w:val="0"/>
      <w:adjustRightInd w:val="0"/>
      <w:spacing w:after="0" w:line="240" w:lineRule="auto"/>
    </w:pPr>
    <w:rPr>
      <w:rFonts w:ascii="Times New Roman" w:hAnsi="Times New Roman"/>
      <w:color w:val="000000"/>
      <w:sz w:val="24"/>
      <w:szCs w:val="24"/>
      <w:lang w:val="en-US"/>
    </w:rPr>
  </w:style>
  <w:style w:type="character" w:customStyle="1" w:styleId="ft18">
    <w:name w:val="ft18"/>
    <w:basedOn w:val="a0"/>
    <w:rsid w:val="00610BC5"/>
  </w:style>
  <w:style w:type="character" w:customStyle="1" w:styleId="ft24">
    <w:name w:val="ft24"/>
    <w:basedOn w:val="a0"/>
    <w:rsid w:val="00610BC5"/>
  </w:style>
  <w:style w:type="character" w:customStyle="1" w:styleId="ft28">
    <w:name w:val="ft28"/>
    <w:basedOn w:val="a0"/>
    <w:rsid w:val="00610BC5"/>
  </w:style>
  <w:style w:type="character" w:customStyle="1" w:styleId="ft30">
    <w:name w:val="ft30"/>
    <w:basedOn w:val="a0"/>
    <w:rsid w:val="00610BC5"/>
  </w:style>
  <w:style w:type="character" w:customStyle="1" w:styleId="ft3">
    <w:name w:val="ft3"/>
    <w:basedOn w:val="a0"/>
    <w:rsid w:val="00610BC5"/>
  </w:style>
  <w:style w:type="character" w:customStyle="1" w:styleId="ft35">
    <w:name w:val="ft35"/>
    <w:basedOn w:val="a0"/>
    <w:rsid w:val="00610BC5"/>
  </w:style>
  <w:style w:type="character" w:customStyle="1" w:styleId="ft42">
    <w:name w:val="ft42"/>
    <w:basedOn w:val="a0"/>
    <w:rsid w:val="00610BC5"/>
  </w:style>
  <w:style w:type="character" w:customStyle="1" w:styleId="ft44">
    <w:name w:val="ft44"/>
    <w:basedOn w:val="a0"/>
    <w:rsid w:val="00610BC5"/>
  </w:style>
  <w:style w:type="character" w:customStyle="1" w:styleId="ft46">
    <w:name w:val="ft46"/>
    <w:basedOn w:val="a0"/>
    <w:rsid w:val="00610BC5"/>
  </w:style>
  <w:style w:type="character" w:customStyle="1" w:styleId="ft50">
    <w:name w:val="ft50"/>
    <w:basedOn w:val="a0"/>
    <w:rsid w:val="00610BC5"/>
  </w:style>
  <w:style w:type="character" w:customStyle="1" w:styleId="ft56">
    <w:name w:val="ft56"/>
    <w:basedOn w:val="a0"/>
    <w:rsid w:val="00610BC5"/>
  </w:style>
  <w:style w:type="character" w:customStyle="1" w:styleId="ft62">
    <w:name w:val="ft62"/>
    <w:basedOn w:val="a0"/>
    <w:rsid w:val="00610BC5"/>
  </w:style>
  <w:style w:type="character" w:customStyle="1" w:styleId="ft66">
    <w:name w:val="ft66"/>
    <w:basedOn w:val="a0"/>
    <w:rsid w:val="00610BC5"/>
  </w:style>
  <w:style w:type="character" w:customStyle="1" w:styleId="ft70">
    <w:name w:val="ft70"/>
    <w:basedOn w:val="a0"/>
    <w:rsid w:val="00610BC5"/>
  </w:style>
  <w:style w:type="paragraph" w:styleId="22">
    <w:name w:val="Body Text 2"/>
    <w:basedOn w:val="a"/>
    <w:link w:val="23"/>
    <w:unhideWhenUsed/>
    <w:rsid w:val="00610BC5"/>
    <w:pPr>
      <w:spacing w:after="120" w:line="480" w:lineRule="auto"/>
      <w:jc w:val="both"/>
    </w:pPr>
    <w:rPr>
      <w:rFonts w:ascii="Times New Roman" w:eastAsia="Calibri" w:hAnsi="Times New Roman"/>
      <w:sz w:val="24"/>
      <w:szCs w:val="24"/>
      <w:lang w:eastAsia="ar-SA"/>
    </w:rPr>
  </w:style>
  <w:style w:type="character" w:customStyle="1" w:styleId="23">
    <w:name w:val="Основной текст 2 Знак"/>
    <w:link w:val="22"/>
    <w:rsid w:val="00610BC5"/>
    <w:rPr>
      <w:rFonts w:ascii="Times New Roman" w:eastAsia="Calibri" w:hAnsi="Times New Roman" w:cs="Times New Roman"/>
      <w:sz w:val="24"/>
      <w:szCs w:val="24"/>
      <w:lang w:eastAsia="ar-SA"/>
    </w:rPr>
  </w:style>
  <w:style w:type="paragraph" w:customStyle="1" w:styleId="u-2-msonormal">
    <w:name w:val="u-2-msonormal"/>
    <w:basedOn w:val="a"/>
    <w:rsid w:val="00610BC5"/>
    <w:pPr>
      <w:spacing w:before="100" w:beforeAutospacing="1" w:after="100" w:afterAutospacing="1" w:line="240" w:lineRule="auto"/>
    </w:pPr>
    <w:rPr>
      <w:rFonts w:ascii="Times New Roman" w:hAnsi="Times New Roman"/>
      <w:sz w:val="24"/>
      <w:szCs w:val="24"/>
    </w:rPr>
  </w:style>
  <w:style w:type="paragraph" w:customStyle="1" w:styleId="aff1">
    <w:name w:val="Заголовок таблицы"/>
    <w:basedOn w:val="a"/>
    <w:rsid w:val="00610BC5"/>
    <w:pPr>
      <w:widowControl w:val="0"/>
      <w:suppressLineNumbers/>
      <w:suppressAutoHyphens/>
      <w:spacing w:after="0" w:line="240" w:lineRule="auto"/>
      <w:jc w:val="center"/>
    </w:pPr>
    <w:rPr>
      <w:rFonts w:ascii="Times" w:eastAsia="Times" w:hAnsi="Times"/>
      <w:b/>
      <w:bCs/>
      <w:sz w:val="24"/>
      <w:szCs w:val="20"/>
      <w:lang w:val="en-US"/>
    </w:rPr>
  </w:style>
  <w:style w:type="character" w:customStyle="1" w:styleId="13">
    <w:name w:val="Название Знак1"/>
    <w:uiPriority w:val="10"/>
    <w:rsid w:val="00610BC5"/>
    <w:rPr>
      <w:rFonts w:ascii="Cambria" w:eastAsia="Times New Roman" w:hAnsi="Cambria" w:cs="Times New Roman"/>
      <w:b/>
      <w:bCs/>
      <w:kern w:val="28"/>
      <w:sz w:val="32"/>
      <w:szCs w:val="32"/>
      <w:lang w:eastAsia="ar-SA"/>
    </w:rPr>
  </w:style>
  <w:style w:type="paragraph" w:styleId="aff2">
    <w:name w:val="Subtitle"/>
    <w:basedOn w:val="a"/>
    <w:next w:val="a"/>
    <w:link w:val="aff3"/>
    <w:qFormat/>
    <w:rsid w:val="00610BC5"/>
    <w:pPr>
      <w:spacing w:after="60" w:line="240" w:lineRule="auto"/>
      <w:jc w:val="center"/>
      <w:outlineLvl w:val="1"/>
    </w:pPr>
    <w:rPr>
      <w:rFonts w:ascii="Cambria" w:hAnsi="Cambria"/>
      <w:sz w:val="24"/>
      <w:szCs w:val="24"/>
    </w:rPr>
  </w:style>
  <w:style w:type="character" w:customStyle="1" w:styleId="aff3">
    <w:name w:val="Подзаголовок Знак"/>
    <w:link w:val="aff2"/>
    <w:rsid w:val="00610BC5"/>
    <w:rPr>
      <w:rFonts w:ascii="Cambria" w:eastAsia="Times New Roman" w:hAnsi="Cambria" w:cs="Times New Roman"/>
      <w:sz w:val="24"/>
      <w:szCs w:val="24"/>
    </w:rPr>
  </w:style>
  <w:style w:type="paragraph" w:styleId="aff4">
    <w:name w:val="endnote text"/>
    <w:basedOn w:val="a"/>
    <w:link w:val="aff5"/>
    <w:uiPriority w:val="99"/>
    <w:semiHidden/>
    <w:unhideWhenUsed/>
    <w:rsid w:val="00610BC5"/>
    <w:pPr>
      <w:spacing w:after="0" w:line="240" w:lineRule="auto"/>
      <w:jc w:val="both"/>
    </w:pPr>
    <w:rPr>
      <w:rFonts w:ascii="Times New Roman" w:eastAsia="Calibri" w:hAnsi="Times New Roman"/>
      <w:sz w:val="20"/>
      <w:szCs w:val="20"/>
      <w:lang w:eastAsia="ar-SA"/>
    </w:rPr>
  </w:style>
  <w:style w:type="character" w:customStyle="1" w:styleId="aff5">
    <w:name w:val="Текст концевой сноски Знак"/>
    <w:link w:val="aff4"/>
    <w:uiPriority w:val="99"/>
    <w:semiHidden/>
    <w:rsid w:val="00610BC5"/>
    <w:rPr>
      <w:rFonts w:ascii="Times New Roman" w:eastAsia="Calibri" w:hAnsi="Times New Roman" w:cs="Times New Roman"/>
      <w:sz w:val="20"/>
      <w:szCs w:val="20"/>
      <w:lang w:eastAsia="ar-SA"/>
    </w:rPr>
  </w:style>
  <w:style w:type="character" w:styleId="aff6">
    <w:name w:val="endnote reference"/>
    <w:uiPriority w:val="99"/>
    <w:semiHidden/>
    <w:unhideWhenUsed/>
    <w:rsid w:val="00610BC5"/>
    <w:rPr>
      <w:vertAlign w:val="superscript"/>
    </w:rPr>
  </w:style>
  <w:style w:type="paragraph" w:customStyle="1" w:styleId="14">
    <w:name w:val="Обычный1"/>
    <w:rsid w:val="00610BC5"/>
    <w:pPr>
      <w:widowControl w:val="0"/>
      <w:jc w:val="both"/>
    </w:pPr>
    <w:rPr>
      <w:rFonts w:ascii="Times New Roman" w:hAnsi="Times New Roman"/>
    </w:rPr>
  </w:style>
  <w:style w:type="paragraph" w:customStyle="1" w:styleId="aff7">
    <w:name w:val="Содержимое таблицы"/>
    <w:basedOn w:val="a"/>
    <w:rsid w:val="00610BC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1">
    <w:name w:val="Основной текст 21"/>
    <w:basedOn w:val="a"/>
    <w:rsid w:val="00610BC5"/>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styleId="aff8">
    <w:name w:val="Title"/>
    <w:aliases w:val="Заголовок1"/>
    <w:basedOn w:val="a"/>
    <w:next w:val="a3"/>
    <w:qFormat/>
    <w:rsid w:val="00610BC5"/>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24">
    <w:name w:val="Body Text Indent 2"/>
    <w:basedOn w:val="a"/>
    <w:link w:val="25"/>
    <w:unhideWhenUsed/>
    <w:rsid w:val="00610BC5"/>
    <w:pPr>
      <w:spacing w:after="120" w:line="480" w:lineRule="auto"/>
      <w:ind w:left="283"/>
      <w:jc w:val="both"/>
    </w:pPr>
    <w:rPr>
      <w:rFonts w:ascii="Times New Roman" w:eastAsia="Calibri" w:hAnsi="Times New Roman"/>
      <w:sz w:val="24"/>
      <w:szCs w:val="24"/>
      <w:lang w:eastAsia="ar-SA"/>
    </w:rPr>
  </w:style>
  <w:style w:type="character" w:customStyle="1" w:styleId="25">
    <w:name w:val="Основной текст с отступом 2 Знак"/>
    <w:link w:val="24"/>
    <w:rsid w:val="00610BC5"/>
    <w:rPr>
      <w:rFonts w:ascii="Times New Roman" w:eastAsia="Calibri" w:hAnsi="Times New Roman" w:cs="Times New Roman"/>
      <w:sz w:val="24"/>
      <w:szCs w:val="24"/>
      <w:lang w:eastAsia="ar-SA"/>
    </w:rPr>
  </w:style>
  <w:style w:type="paragraph" w:customStyle="1" w:styleId="Style1">
    <w:name w:val="Style1"/>
    <w:basedOn w:val="a"/>
    <w:rsid w:val="00610BC5"/>
    <w:pPr>
      <w:widowControl w:val="0"/>
      <w:autoSpaceDE w:val="0"/>
      <w:autoSpaceDN w:val="0"/>
      <w:adjustRightInd w:val="0"/>
      <w:spacing w:after="0" w:line="240" w:lineRule="auto"/>
    </w:pPr>
    <w:rPr>
      <w:rFonts w:ascii="Times New Roman" w:hAnsi="Times New Roman"/>
      <w:sz w:val="24"/>
      <w:szCs w:val="24"/>
    </w:rPr>
  </w:style>
  <w:style w:type="paragraph" w:styleId="34">
    <w:name w:val="Body Text 3"/>
    <w:basedOn w:val="a"/>
    <w:link w:val="35"/>
    <w:rsid w:val="00610BC5"/>
    <w:pPr>
      <w:spacing w:after="0" w:line="240" w:lineRule="auto"/>
    </w:pPr>
    <w:rPr>
      <w:rFonts w:ascii="Times New Roman" w:hAnsi="Times New Roman"/>
      <w:sz w:val="18"/>
      <w:szCs w:val="24"/>
    </w:rPr>
  </w:style>
  <w:style w:type="character" w:customStyle="1" w:styleId="35">
    <w:name w:val="Основной текст 3 Знак"/>
    <w:link w:val="34"/>
    <w:rsid w:val="00610BC5"/>
    <w:rPr>
      <w:rFonts w:ascii="Times New Roman" w:eastAsia="Times New Roman" w:hAnsi="Times New Roman" w:cs="Times New Roman"/>
      <w:sz w:val="18"/>
      <w:szCs w:val="24"/>
    </w:rPr>
  </w:style>
  <w:style w:type="table" w:styleId="aff9">
    <w:name w:val="Table Theme"/>
    <w:basedOn w:val="a1"/>
    <w:rsid w:val="00610B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
    <w:rsid w:val="00610BC5"/>
    <w:pPr>
      <w:spacing w:after="160" w:line="240" w:lineRule="exact"/>
    </w:pPr>
    <w:rPr>
      <w:rFonts w:ascii="Verdana" w:hAnsi="Verdana"/>
      <w:sz w:val="20"/>
      <w:szCs w:val="20"/>
      <w:lang w:val="en-US" w:eastAsia="en-US"/>
    </w:rPr>
  </w:style>
  <w:style w:type="paragraph" w:customStyle="1" w:styleId="affb">
    <w:name w:val="Новый"/>
    <w:basedOn w:val="a"/>
    <w:rsid w:val="0013337C"/>
    <w:pPr>
      <w:spacing w:after="0" w:line="360" w:lineRule="auto"/>
      <w:ind w:firstLine="454"/>
      <w:jc w:val="both"/>
    </w:pPr>
    <w:rPr>
      <w:rFonts w:ascii="Times New Roman" w:hAnsi="Times New Roman"/>
      <w:sz w:val="28"/>
      <w:szCs w:val="24"/>
    </w:rPr>
  </w:style>
  <w:style w:type="paragraph" w:customStyle="1" w:styleId="Heading2AA">
    <w:name w:val="Heading 2 A A"/>
    <w:next w:val="a"/>
    <w:rsid w:val="0013337C"/>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styleId="affc">
    <w:name w:val="Body Text First Indent"/>
    <w:basedOn w:val="a3"/>
    <w:link w:val="affd"/>
    <w:rsid w:val="0013337C"/>
    <w:pPr>
      <w:ind w:firstLine="210"/>
      <w:jc w:val="left"/>
    </w:pPr>
    <w:rPr>
      <w:rFonts w:eastAsia="Times New Roman"/>
      <w:sz w:val="20"/>
      <w:szCs w:val="20"/>
      <w:lang w:eastAsia="ru-RU"/>
    </w:rPr>
  </w:style>
  <w:style w:type="character" w:customStyle="1" w:styleId="affd">
    <w:name w:val="Красная строка Знак"/>
    <w:basedOn w:val="a4"/>
    <w:link w:val="affc"/>
    <w:rsid w:val="0013337C"/>
    <w:rPr>
      <w:rFonts w:ascii="Times New Roman" w:eastAsia="Calibri" w:hAnsi="Times New Roman" w:cs="Times New Roman"/>
      <w:sz w:val="24"/>
      <w:szCs w:val="24"/>
      <w:lang w:eastAsia="ar-SA"/>
    </w:rPr>
  </w:style>
  <w:style w:type="paragraph" w:styleId="26">
    <w:name w:val="Body Text First Indent 2"/>
    <w:basedOn w:val="a6"/>
    <w:link w:val="27"/>
    <w:rsid w:val="0013337C"/>
    <w:pPr>
      <w:ind w:firstLine="210"/>
      <w:jc w:val="left"/>
    </w:pPr>
    <w:rPr>
      <w:rFonts w:eastAsia="Times New Roman"/>
      <w:sz w:val="20"/>
      <w:szCs w:val="20"/>
      <w:lang w:eastAsia="ru-RU"/>
    </w:rPr>
  </w:style>
  <w:style w:type="character" w:customStyle="1" w:styleId="27">
    <w:name w:val="Красная строка 2 Знак"/>
    <w:basedOn w:val="a7"/>
    <w:link w:val="26"/>
    <w:rsid w:val="0013337C"/>
    <w:rPr>
      <w:rFonts w:ascii="Times New Roman" w:eastAsia="Calibri" w:hAnsi="Times New Roman" w:cs="Times New Roman"/>
      <w:sz w:val="24"/>
      <w:szCs w:val="24"/>
      <w:lang w:eastAsia="ar-SA"/>
    </w:rPr>
  </w:style>
  <w:style w:type="paragraph" w:styleId="2">
    <w:name w:val="List Bullet 2"/>
    <w:basedOn w:val="a"/>
    <w:rsid w:val="0013337C"/>
    <w:pPr>
      <w:numPr>
        <w:numId w:val="10"/>
      </w:numPr>
      <w:spacing w:after="0" w:line="240" w:lineRule="auto"/>
    </w:pPr>
    <w:rPr>
      <w:rFonts w:ascii="Times New Roman" w:hAnsi="Times New Roman"/>
      <w:sz w:val="24"/>
      <w:szCs w:val="24"/>
    </w:rPr>
  </w:style>
  <w:style w:type="paragraph" w:customStyle="1" w:styleId="15">
    <w:name w:val="Знак1"/>
    <w:basedOn w:val="a"/>
    <w:rsid w:val="0013337C"/>
    <w:pPr>
      <w:spacing w:after="160" w:line="240" w:lineRule="exact"/>
    </w:pPr>
    <w:rPr>
      <w:rFonts w:ascii="Verdana" w:hAnsi="Verdana" w:cs="Verdana"/>
      <w:sz w:val="20"/>
      <w:szCs w:val="20"/>
      <w:lang w:val="en-US" w:eastAsia="en-US"/>
    </w:rPr>
  </w:style>
  <w:style w:type="paragraph" w:customStyle="1" w:styleId="zag30">
    <w:name w:val="zag3"/>
    <w:basedOn w:val="a"/>
    <w:rsid w:val="0013337C"/>
    <w:pPr>
      <w:spacing w:before="240" w:after="240" w:line="240" w:lineRule="auto"/>
      <w:jc w:val="center"/>
    </w:pPr>
    <w:rPr>
      <w:rFonts w:ascii="Times New Roman" w:hAnsi="Times New Roman"/>
      <w:sz w:val="24"/>
      <w:szCs w:val="24"/>
    </w:rPr>
  </w:style>
  <w:style w:type="paragraph" w:styleId="16">
    <w:name w:val="toc 1"/>
    <w:basedOn w:val="a"/>
    <w:next w:val="a"/>
    <w:autoRedefine/>
    <w:uiPriority w:val="39"/>
    <w:rsid w:val="0013337C"/>
    <w:pPr>
      <w:tabs>
        <w:tab w:val="right" w:leader="dot" w:pos="9345"/>
      </w:tabs>
      <w:spacing w:before="120" w:after="0" w:line="360" w:lineRule="auto"/>
      <w:jc w:val="center"/>
    </w:pPr>
    <w:rPr>
      <w:rFonts w:ascii="Times New Roman" w:hAnsi="Times New Roman"/>
      <w:b/>
      <w:bCs/>
      <w:iCs/>
      <w:sz w:val="28"/>
      <w:szCs w:val="28"/>
    </w:rPr>
  </w:style>
  <w:style w:type="paragraph" w:styleId="28">
    <w:name w:val="toc 2"/>
    <w:basedOn w:val="a"/>
    <w:next w:val="a"/>
    <w:autoRedefine/>
    <w:uiPriority w:val="39"/>
    <w:rsid w:val="0013337C"/>
    <w:pPr>
      <w:spacing w:before="120" w:after="0" w:line="240" w:lineRule="auto"/>
      <w:ind w:left="240"/>
    </w:pPr>
    <w:rPr>
      <w:rFonts w:ascii="Times New Roman" w:hAnsi="Times New Roman"/>
      <w:b/>
      <w:bCs/>
    </w:rPr>
  </w:style>
  <w:style w:type="paragraph" w:customStyle="1" w:styleId="220">
    <w:name w:val="Основной текст 22"/>
    <w:basedOn w:val="a"/>
    <w:rsid w:val="0013337C"/>
    <w:pPr>
      <w:overflowPunct w:val="0"/>
      <w:autoSpaceDE w:val="0"/>
      <w:autoSpaceDN w:val="0"/>
      <w:adjustRightInd w:val="0"/>
      <w:spacing w:after="0" w:line="360" w:lineRule="auto"/>
      <w:ind w:firstLine="709"/>
      <w:jc w:val="both"/>
      <w:textAlignment w:val="baseline"/>
    </w:pPr>
    <w:rPr>
      <w:rFonts w:ascii="Times New Roman" w:hAnsi="Times New Roman"/>
      <w:sz w:val="24"/>
      <w:szCs w:val="20"/>
    </w:rPr>
  </w:style>
  <w:style w:type="paragraph" w:customStyle="1" w:styleId="affe">
    <w:name w:val="Знак Знак Знак"/>
    <w:basedOn w:val="a"/>
    <w:rsid w:val="0013337C"/>
    <w:pPr>
      <w:spacing w:after="160" w:line="240" w:lineRule="exact"/>
    </w:pPr>
    <w:rPr>
      <w:rFonts w:ascii="Verdana" w:hAnsi="Verdana"/>
      <w:sz w:val="20"/>
      <w:szCs w:val="20"/>
      <w:lang w:val="en-US" w:eastAsia="en-US"/>
    </w:rPr>
  </w:style>
  <w:style w:type="paragraph" w:customStyle="1" w:styleId="29">
    <w:name w:val="Обычный2"/>
    <w:rsid w:val="0013337C"/>
    <w:pPr>
      <w:widowControl w:val="0"/>
      <w:jc w:val="both"/>
    </w:pPr>
    <w:rPr>
      <w:rFonts w:ascii="Times New Roman" w:hAnsi="Times New Roman"/>
    </w:rPr>
  </w:style>
  <w:style w:type="paragraph" w:customStyle="1" w:styleId="FR1">
    <w:name w:val="FR1"/>
    <w:rsid w:val="0013337C"/>
    <w:pPr>
      <w:widowControl w:val="0"/>
      <w:spacing w:before="440"/>
      <w:ind w:left="800"/>
    </w:pPr>
    <w:rPr>
      <w:rFonts w:ascii="Arial" w:hAnsi="Arial"/>
      <w:b/>
      <w:sz w:val="24"/>
    </w:rPr>
  </w:style>
  <w:style w:type="paragraph" w:customStyle="1" w:styleId="17">
    <w:name w:val="Подзаголовок 1"/>
    <w:rsid w:val="0013337C"/>
    <w:pPr>
      <w:autoSpaceDE w:val="0"/>
      <w:autoSpaceDN w:val="0"/>
      <w:jc w:val="center"/>
    </w:pPr>
    <w:rPr>
      <w:rFonts w:ascii="BookmanC" w:hAnsi="BookmanC" w:cs="BookmanC"/>
      <w:b/>
      <w:bCs/>
      <w:sz w:val="28"/>
      <w:szCs w:val="28"/>
    </w:rPr>
  </w:style>
  <w:style w:type="paragraph" w:customStyle="1" w:styleId="We2">
    <w:name w:val="ОсновнWeй текст 2"/>
    <w:basedOn w:val="a"/>
    <w:rsid w:val="0013337C"/>
    <w:pPr>
      <w:widowControl w:val="0"/>
      <w:overflowPunct w:val="0"/>
      <w:autoSpaceDE w:val="0"/>
      <w:autoSpaceDN w:val="0"/>
      <w:adjustRightInd w:val="0"/>
      <w:spacing w:after="0" w:line="240" w:lineRule="auto"/>
      <w:ind w:firstLine="720"/>
      <w:jc w:val="both"/>
      <w:textAlignment w:val="baseline"/>
    </w:pPr>
    <w:rPr>
      <w:rFonts w:ascii="Times New Roman" w:hAnsi="Times New Roman"/>
      <w:sz w:val="28"/>
      <w:szCs w:val="28"/>
    </w:rPr>
  </w:style>
  <w:style w:type="paragraph" w:customStyle="1" w:styleId="st">
    <w:name w:val="st"/>
    <w:basedOn w:val="a"/>
    <w:rsid w:val="0013337C"/>
    <w:pPr>
      <w:spacing w:before="20" w:after="20" w:line="240" w:lineRule="auto"/>
      <w:ind w:left="612" w:right="612"/>
      <w:jc w:val="both"/>
    </w:pPr>
    <w:rPr>
      <w:rFonts w:ascii="Times New Roman" w:hAnsi="Times New Roman"/>
      <w:sz w:val="24"/>
      <w:szCs w:val="24"/>
    </w:rPr>
  </w:style>
  <w:style w:type="character" w:customStyle="1" w:styleId="spelle">
    <w:name w:val="spelle"/>
    <w:basedOn w:val="a0"/>
    <w:rsid w:val="0013337C"/>
  </w:style>
  <w:style w:type="character" w:customStyle="1" w:styleId="udar">
    <w:name w:val="udar"/>
    <w:basedOn w:val="a0"/>
    <w:rsid w:val="0013337C"/>
  </w:style>
  <w:style w:type="paragraph" w:styleId="afff">
    <w:name w:val="Block Text"/>
    <w:basedOn w:val="a"/>
    <w:rsid w:val="000A690F"/>
    <w:pPr>
      <w:spacing w:after="0" w:line="240" w:lineRule="auto"/>
      <w:ind w:left="360" w:right="-341"/>
    </w:pPr>
    <w:rPr>
      <w:rFonts w:ascii="Times New Roman" w:hAnsi="Times New Roman"/>
      <w:bCs/>
      <w:sz w:val="24"/>
      <w:szCs w:val="20"/>
    </w:rPr>
  </w:style>
  <w:style w:type="character" w:customStyle="1" w:styleId="dash041e005f0431005f044b005f0447005f043d005f044b005f04391005f005fchar1char1">
    <w:name w:val="dash041e_005f0431_005f044b_005f0447_005f043d_005f044b_005f04391_005f_005fchar1__char1"/>
    <w:rsid w:val="00081671"/>
    <w:rPr>
      <w:rFonts w:ascii="Times New Roman" w:hAnsi="Times New Roman" w:cs="Times New Roman" w:hint="default"/>
      <w:strike w:val="0"/>
      <w:dstrike w:val="0"/>
      <w:sz w:val="20"/>
      <w:szCs w:val="20"/>
      <w:u w:val="none"/>
      <w:effect w:val="none"/>
    </w:rPr>
  </w:style>
  <w:style w:type="paragraph" w:customStyle="1" w:styleId="afff0">
    <w:name w:val="А_основной"/>
    <w:basedOn w:val="a"/>
    <w:link w:val="afff1"/>
    <w:qFormat/>
    <w:rsid w:val="003F7CA8"/>
    <w:pPr>
      <w:spacing w:after="0" w:line="360" w:lineRule="auto"/>
      <w:ind w:firstLine="454"/>
      <w:jc w:val="both"/>
    </w:pPr>
    <w:rPr>
      <w:rFonts w:ascii="Times New Roman" w:eastAsia="Calibri" w:hAnsi="Times New Roman"/>
      <w:sz w:val="28"/>
      <w:szCs w:val="28"/>
      <w:lang w:eastAsia="en-US"/>
    </w:rPr>
  </w:style>
  <w:style w:type="character" w:customStyle="1" w:styleId="afff1">
    <w:name w:val="А_основной Знак"/>
    <w:link w:val="afff0"/>
    <w:rsid w:val="003F7CA8"/>
    <w:rPr>
      <w:rFonts w:ascii="Times New Roman" w:eastAsia="Calibri" w:hAnsi="Times New Roman"/>
      <w:sz w:val="28"/>
      <w:szCs w:val="28"/>
      <w:lang w:eastAsia="en-US"/>
    </w:rPr>
  </w:style>
  <w:style w:type="paragraph" w:customStyle="1" w:styleId="dash041e005f0431005f044b005f0447005f043d005f044b005f0439">
    <w:name w:val="dash041e_005f0431_005f044b_005f0447_005f043d_005f044b_005f0439"/>
    <w:basedOn w:val="a"/>
    <w:rsid w:val="003F7CA8"/>
    <w:pPr>
      <w:spacing w:after="0" w:line="240" w:lineRule="auto"/>
    </w:pPr>
    <w:rPr>
      <w:rFonts w:ascii="Times New Roman" w:hAnsi="Times New Roman"/>
      <w:sz w:val="24"/>
      <w:szCs w:val="24"/>
    </w:rPr>
  </w:style>
  <w:style w:type="paragraph" w:customStyle="1" w:styleId="default">
    <w:name w:val="default"/>
    <w:basedOn w:val="a"/>
    <w:rsid w:val="003F7CA8"/>
    <w:pPr>
      <w:spacing w:after="0" w:line="240" w:lineRule="auto"/>
    </w:pPr>
    <w:rPr>
      <w:rFonts w:ascii="Times New Roman" w:hAnsi="Times New Roman"/>
      <w:sz w:val="24"/>
      <w:szCs w:val="24"/>
    </w:rPr>
  </w:style>
  <w:style w:type="character" w:customStyle="1" w:styleId="default005f005fchar1char1">
    <w:name w:val="default_005f_005fchar1__char1"/>
    <w:rsid w:val="003F7CA8"/>
    <w:rPr>
      <w:rFonts w:ascii="Times New Roman" w:hAnsi="Times New Roman" w:cs="Times New Roman" w:hint="default"/>
      <w:strike w:val="0"/>
      <w:dstrike w:val="0"/>
      <w:sz w:val="24"/>
      <w:szCs w:val="24"/>
      <w:u w:val="none"/>
      <w:effect w:val="none"/>
    </w:rPr>
  </w:style>
  <w:style w:type="paragraph" w:customStyle="1" w:styleId="18">
    <w:name w:val="Абзац списка1"/>
    <w:basedOn w:val="a"/>
    <w:rsid w:val="00B42736"/>
    <w:pPr>
      <w:spacing w:after="0" w:line="240" w:lineRule="auto"/>
      <w:ind w:left="720"/>
      <w:contextualSpacing/>
    </w:pPr>
    <w:rPr>
      <w:rFonts w:ascii="Times New Roman" w:eastAsia="Calibri" w:hAnsi="Times New Roman"/>
      <w:sz w:val="24"/>
      <w:szCs w:val="24"/>
    </w:rPr>
  </w:style>
  <w:style w:type="character" w:customStyle="1" w:styleId="2a">
    <w:name w:val="Основной текст (2)_"/>
    <w:link w:val="2b"/>
    <w:rsid w:val="00E65F74"/>
    <w:rPr>
      <w:rFonts w:ascii="Times New Roman" w:hAnsi="Times New Roman"/>
      <w:shd w:val="clear" w:color="auto" w:fill="FFFFFF"/>
    </w:rPr>
  </w:style>
  <w:style w:type="paragraph" w:customStyle="1" w:styleId="2b">
    <w:name w:val="Основной текст (2)"/>
    <w:basedOn w:val="a"/>
    <w:link w:val="2a"/>
    <w:rsid w:val="00E65F74"/>
    <w:pPr>
      <w:widowControl w:val="0"/>
      <w:shd w:val="clear" w:color="auto" w:fill="FFFFFF"/>
      <w:spacing w:before="300" w:after="0" w:line="317" w:lineRule="exact"/>
      <w:ind w:hanging="340"/>
      <w:jc w:val="both"/>
    </w:pPr>
    <w:rPr>
      <w:rFonts w:ascii="Times New Roman" w:hAnsi="Times New Roman"/>
      <w:sz w:val="20"/>
      <w:szCs w:val="20"/>
    </w:rPr>
  </w:style>
  <w:style w:type="paragraph" w:styleId="afff2">
    <w:name w:val="List Paragraph"/>
    <w:basedOn w:val="a"/>
    <w:uiPriority w:val="34"/>
    <w:qFormat/>
    <w:rsid w:val="007A7274"/>
    <w:pPr>
      <w:ind w:left="720"/>
      <w:contextualSpacing/>
    </w:pPr>
  </w:style>
  <w:style w:type="paragraph" w:styleId="36">
    <w:name w:val="toc 3"/>
    <w:basedOn w:val="a"/>
    <w:next w:val="a"/>
    <w:autoRedefine/>
    <w:uiPriority w:val="39"/>
    <w:semiHidden/>
    <w:unhideWhenUsed/>
    <w:rsid w:val="0044451B"/>
    <w:pPr>
      <w:spacing w:after="100"/>
      <w:ind w:left="440"/>
    </w:pPr>
  </w:style>
  <w:style w:type="paragraph" w:styleId="afff3">
    <w:name w:val="No Spacing"/>
    <w:uiPriority w:val="1"/>
    <w:qFormat/>
    <w:rsid w:val="00890F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3157">
      <w:bodyDiv w:val="1"/>
      <w:marLeft w:val="0"/>
      <w:marRight w:val="0"/>
      <w:marTop w:val="0"/>
      <w:marBottom w:val="0"/>
      <w:divBdr>
        <w:top w:val="none" w:sz="0" w:space="0" w:color="auto"/>
        <w:left w:val="none" w:sz="0" w:space="0" w:color="auto"/>
        <w:bottom w:val="none" w:sz="0" w:space="0" w:color="auto"/>
        <w:right w:val="none" w:sz="0" w:space="0" w:color="auto"/>
      </w:divBdr>
    </w:div>
    <w:div w:id="397441894">
      <w:bodyDiv w:val="1"/>
      <w:marLeft w:val="0"/>
      <w:marRight w:val="0"/>
      <w:marTop w:val="0"/>
      <w:marBottom w:val="0"/>
      <w:divBdr>
        <w:top w:val="none" w:sz="0" w:space="0" w:color="auto"/>
        <w:left w:val="none" w:sz="0" w:space="0" w:color="auto"/>
        <w:bottom w:val="none" w:sz="0" w:space="0" w:color="auto"/>
        <w:right w:val="none" w:sz="0" w:space="0" w:color="auto"/>
      </w:divBdr>
    </w:div>
    <w:div w:id="486745760">
      <w:bodyDiv w:val="1"/>
      <w:marLeft w:val="0"/>
      <w:marRight w:val="0"/>
      <w:marTop w:val="0"/>
      <w:marBottom w:val="0"/>
      <w:divBdr>
        <w:top w:val="none" w:sz="0" w:space="0" w:color="auto"/>
        <w:left w:val="none" w:sz="0" w:space="0" w:color="auto"/>
        <w:bottom w:val="none" w:sz="0" w:space="0" w:color="auto"/>
        <w:right w:val="none" w:sz="0" w:space="0" w:color="auto"/>
      </w:divBdr>
      <w:divsChild>
        <w:div w:id="1014382157">
          <w:marLeft w:val="0"/>
          <w:marRight w:val="0"/>
          <w:marTop w:val="0"/>
          <w:marBottom w:val="0"/>
          <w:divBdr>
            <w:top w:val="none" w:sz="0" w:space="0" w:color="auto"/>
            <w:left w:val="none" w:sz="0" w:space="0" w:color="auto"/>
            <w:bottom w:val="none" w:sz="0" w:space="0" w:color="auto"/>
            <w:right w:val="none" w:sz="0" w:space="0" w:color="auto"/>
          </w:divBdr>
          <w:divsChild>
            <w:div w:id="1430783355">
              <w:marLeft w:val="0"/>
              <w:marRight w:val="0"/>
              <w:marTop w:val="0"/>
              <w:marBottom w:val="0"/>
              <w:divBdr>
                <w:top w:val="none" w:sz="0" w:space="0" w:color="auto"/>
                <w:left w:val="none" w:sz="0" w:space="0" w:color="auto"/>
                <w:bottom w:val="none" w:sz="0" w:space="0" w:color="auto"/>
                <w:right w:val="none" w:sz="0" w:space="0" w:color="auto"/>
              </w:divBdr>
              <w:divsChild>
                <w:div w:id="16393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1358">
      <w:bodyDiv w:val="1"/>
      <w:marLeft w:val="0"/>
      <w:marRight w:val="0"/>
      <w:marTop w:val="0"/>
      <w:marBottom w:val="0"/>
      <w:divBdr>
        <w:top w:val="none" w:sz="0" w:space="0" w:color="auto"/>
        <w:left w:val="none" w:sz="0" w:space="0" w:color="auto"/>
        <w:bottom w:val="none" w:sz="0" w:space="0" w:color="auto"/>
        <w:right w:val="none" w:sz="0" w:space="0" w:color="auto"/>
      </w:divBdr>
    </w:div>
    <w:div w:id="1018700189">
      <w:bodyDiv w:val="1"/>
      <w:marLeft w:val="0"/>
      <w:marRight w:val="0"/>
      <w:marTop w:val="0"/>
      <w:marBottom w:val="0"/>
      <w:divBdr>
        <w:top w:val="none" w:sz="0" w:space="0" w:color="auto"/>
        <w:left w:val="none" w:sz="0" w:space="0" w:color="auto"/>
        <w:bottom w:val="none" w:sz="0" w:space="0" w:color="auto"/>
        <w:right w:val="none" w:sz="0" w:space="0" w:color="auto"/>
      </w:divBdr>
    </w:div>
    <w:div w:id="1238244698">
      <w:bodyDiv w:val="1"/>
      <w:marLeft w:val="0"/>
      <w:marRight w:val="0"/>
      <w:marTop w:val="0"/>
      <w:marBottom w:val="0"/>
      <w:divBdr>
        <w:top w:val="none" w:sz="0" w:space="0" w:color="auto"/>
        <w:left w:val="none" w:sz="0" w:space="0" w:color="auto"/>
        <w:bottom w:val="none" w:sz="0" w:space="0" w:color="auto"/>
        <w:right w:val="none" w:sz="0" w:space="0" w:color="auto"/>
      </w:divBdr>
      <w:divsChild>
        <w:div w:id="2019038735">
          <w:marLeft w:val="0"/>
          <w:marRight w:val="0"/>
          <w:marTop w:val="0"/>
          <w:marBottom w:val="0"/>
          <w:divBdr>
            <w:top w:val="none" w:sz="0" w:space="0" w:color="auto"/>
            <w:left w:val="none" w:sz="0" w:space="0" w:color="auto"/>
            <w:bottom w:val="none" w:sz="0" w:space="0" w:color="auto"/>
            <w:right w:val="none" w:sz="0" w:space="0" w:color="auto"/>
          </w:divBdr>
          <w:divsChild>
            <w:div w:id="145823555">
              <w:marLeft w:val="0"/>
              <w:marRight w:val="0"/>
              <w:marTop w:val="0"/>
              <w:marBottom w:val="0"/>
              <w:divBdr>
                <w:top w:val="none" w:sz="0" w:space="0" w:color="auto"/>
                <w:left w:val="none" w:sz="0" w:space="0" w:color="auto"/>
                <w:bottom w:val="none" w:sz="0" w:space="0" w:color="auto"/>
                <w:right w:val="none" w:sz="0" w:space="0" w:color="auto"/>
              </w:divBdr>
              <w:divsChild>
                <w:div w:id="2133086127">
                  <w:marLeft w:val="0"/>
                  <w:marRight w:val="0"/>
                  <w:marTop w:val="0"/>
                  <w:marBottom w:val="0"/>
                  <w:divBdr>
                    <w:top w:val="none" w:sz="0" w:space="0" w:color="auto"/>
                    <w:left w:val="none" w:sz="0" w:space="0" w:color="auto"/>
                    <w:bottom w:val="none" w:sz="0" w:space="0" w:color="auto"/>
                    <w:right w:val="none" w:sz="0" w:space="0" w:color="auto"/>
                  </w:divBdr>
                  <w:divsChild>
                    <w:div w:id="77559613">
                      <w:marLeft w:val="0"/>
                      <w:marRight w:val="0"/>
                      <w:marTop w:val="0"/>
                      <w:marBottom w:val="0"/>
                      <w:divBdr>
                        <w:top w:val="none" w:sz="0" w:space="0" w:color="auto"/>
                        <w:left w:val="none" w:sz="0" w:space="0" w:color="auto"/>
                        <w:bottom w:val="none" w:sz="0" w:space="0" w:color="auto"/>
                        <w:right w:val="none" w:sz="0" w:space="0" w:color="auto"/>
                      </w:divBdr>
                      <w:divsChild>
                        <w:div w:id="13262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21814">
      <w:bodyDiv w:val="1"/>
      <w:marLeft w:val="0"/>
      <w:marRight w:val="0"/>
      <w:marTop w:val="0"/>
      <w:marBottom w:val="0"/>
      <w:divBdr>
        <w:top w:val="none" w:sz="0" w:space="0" w:color="auto"/>
        <w:left w:val="none" w:sz="0" w:space="0" w:color="auto"/>
        <w:bottom w:val="none" w:sz="0" w:space="0" w:color="auto"/>
        <w:right w:val="none" w:sz="0" w:space="0" w:color="auto"/>
      </w:divBdr>
      <w:divsChild>
        <w:div w:id="1382098849">
          <w:marLeft w:val="0"/>
          <w:marRight w:val="0"/>
          <w:marTop w:val="0"/>
          <w:marBottom w:val="0"/>
          <w:divBdr>
            <w:top w:val="none" w:sz="0" w:space="0" w:color="auto"/>
            <w:left w:val="none" w:sz="0" w:space="0" w:color="auto"/>
            <w:bottom w:val="none" w:sz="0" w:space="0" w:color="auto"/>
            <w:right w:val="none" w:sz="0" w:space="0" w:color="auto"/>
          </w:divBdr>
          <w:divsChild>
            <w:div w:id="91518222">
              <w:marLeft w:val="0"/>
              <w:marRight w:val="0"/>
              <w:marTop w:val="0"/>
              <w:marBottom w:val="0"/>
              <w:divBdr>
                <w:top w:val="none" w:sz="0" w:space="0" w:color="auto"/>
                <w:left w:val="none" w:sz="0" w:space="0" w:color="auto"/>
                <w:bottom w:val="none" w:sz="0" w:space="0" w:color="auto"/>
                <w:right w:val="none" w:sz="0" w:space="0" w:color="auto"/>
              </w:divBdr>
              <w:divsChild>
                <w:div w:id="2000039879">
                  <w:marLeft w:val="0"/>
                  <w:marRight w:val="0"/>
                  <w:marTop w:val="0"/>
                  <w:marBottom w:val="0"/>
                  <w:divBdr>
                    <w:top w:val="none" w:sz="0" w:space="0" w:color="auto"/>
                    <w:left w:val="none" w:sz="0" w:space="0" w:color="auto"/>
                    <w:bottom w:val="none" w:sz="0" w:space="0" w:color="auto"/>
                    <w:right w:val="none" w:sz="0" w:space="0" w:color="auto"/>
                  </w:divBdr>
                  <w:divsChild>
                    <w:div w:id="540170196">
                      <w:marLeft w:val="0"/>
                      <w:marRight w:val="0"/>
                      <w:marTop w:val="0"/>
                      <w:marBottom w:val="0"/>
                      <w:divBdr>
                        <w:top w:val="none" w:sz="0" w:space="0" w:color="auto"/>
                        <w:left w:val="none" w:sz="0" w:space="0" w:color="auto"/>
                        <w:bottom w:val="none" w:sz="0" w:space="0" w:color="auto"/>
                        <w:right w:val="none" w:sz="0" w:space="0" w:color="auto"/>
                      </w:divBdr>
                      <w:divsChild>
                        <w:div w:id="2809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79146">
      <w:bodyDiv w:val="1"/>
      <w:marLeft w:val="0"/>
      <w:marRight w:val="0"/>
      <w:marTop w:val="0"/>
      <w:marBottom w:val="0"/>
      <w:divBdr>
        <w:top w:val="none" w:sz="0" w:space="0" w:color="auto"/>
        <w:left w:val="none" w:sz="0" w:space="0" w:color="auto"/>
        <w:bottom w:val="none" w:sz="0" w:space="0" w:color="auto"/>
        <w:right w:val="none" w:sz="0" w:space="0" w:color="auto"/>
      </w:divBdr>
    </w:div>
    <w:div w:id="1718772646">
      <w:bodyDiv w:val="1"/>
      <w:marLeft w:val="0"/>
      <w:marRight w:val="0"/>
      <w:marTop w:val="0"/>
      <w:marBottom w:val="0"/>
      <w:divBdr>
        <w:top w:val="none" w:sz="0" w:space="0" w:color="auto"/>
        <w:left w:val="none" w:sz="0" w:space="0" w:color="auto"/>
        <w:bottom w:val="none" w:sz="0" w:space="0" w:color="auto"/>
        <w:right w:val="none" w:sz="0" w:space="0" w:color="auto"/>
      </w:divBdr>
    </w:div>
    <w:div w:id="1758287902">
      <w:bodyDiv w:val="1"/>
      <w:marLeft w:val="0"/>
      <w:marRight w:val="0"/>
      <w:marTop w:val="0"/>
      <w:marBottom w:val="0"/>
      <w:divBdr>
        <w:top w:val="none" w:sz="0" w:space="0" w:color="auto"/>
        <w:left w:val="none" w:sz="0" w:space="0" w:color="auto"/>
        <w:bottom w:val="none" w:sz="0" w:space="0" w:color="auto"/>
        <w:right w:val="none" w:sz="0" w:space="0" w:color="auto"/>
      </w:divBdr>
    </w:div>
    <w:div w:id="1950164732">
      <w:bodyDiv w:val="1"/>
      <w:marLeft w:val="0"/>
      <w:marRight w:val="0"/>
      <w:marTop w:val="0"/>
      <w:marBottom w:val="0"/>
      <w:divBdr>
        <w:top w:val="none" w:sz="0" w:space="0" w:color="auto"/>
        <w:left w:val="none" w:sz="0" w:space="0" w:color="auto"/>
        <w:bottom w:val="none" w:sz="0" w:space="0" w:color="auto"/>
        <w:right w:val="none" w:sz="0" w:space="0" w:color="auto"/>
      </w:divBdr>
      <w:divsChild>
        <w:div w:id="1029375422">
          <w:marLeft w:val="0"/>
          <w:marRight w:val="0"/>
          <w:marTop w:val="0"/>
          <w:marBottom w:val="0"/>
          <w:divBdr>
            <w:top w:val="none" w:sz="0" w:space="0" w:color="auto"/>
            <w:left w:val="none" w:sz="0" w:space="0" w:color="auto"/>
            <w:bottom w:val="none" w:sz="0" w:space="0" w:color="auto"/>
            <w:right w:val="none" w:sz="0" w:space="0" w:color="auto"/>
          </w:divBdr>
          <w:divsChild>
            <w:div w:id="1259874538">
              <w:marLeft w:val="0"/>
              <w:marRight w:val="0"/>
              <w:marTop w:val="0"/>
              <w:marBottom w:val="0"/>
              <w:divBdr>
                <w:top w:val="none" w:sz="0" w:space="0" w:color="auto"/>
                <w:left w:val="none" w:sz="0" w:space="0" w:color="auto"/>
                <w:bottom w:val="none" w:sz="0" w:space="0" w:color="auto"/>
                <w:right w:val="none" w:sz="0" w:space="0" w:color="auto"/>
              </w:divBdr>
              <w:divsChild>
                <w:div w:id="10702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8841">
          <w:marLeft w:val="0"/>
          <w:marRight w:val="0"/>
          <w:marTop w:val="0"/>
          <w:marBottom w:val="0"/>
          <w:divBdr>
            <w:top w:val="none" w:sz="0" w:space="0" w:color="auto"/>
            <w:left w:val="none" w:sz="0" w:space="0" w:color="auto"/>
            <w:bottom w:val="none" w:sz="0" w:space="0" w:color="auto"/>
            <w:right w:val="none" w:sz="0" w:space="0" w:color="auto"/>
          </w:divBdr>
          <w:divsChild>
            <w:div w:id="699548398">
              <w:marLeft w:val="0"/>
              <w:marRight w:val="0"/>
              <w:marTop w:val="0"/>
              <w:marBottom w:val="0"/>
              <w:divBdr>
                <w:top w:val="none" w:sz="0" w:space="0" w:color="auto"/>
                <w:left w:val="none" w:sz="0" w:space="0" w:color="auto"/>
                <w:bottom w:val="none" w:sz="0" w:space="0" w:color="auto"/>
                <w:right w:val="none" w:sz="0" w:space="0" w:color="auto"/>
              </w:divBdr>
              <w:divsChild>
                <w:div w:id="11267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7073">
          <w:marLeft w:val="0"/>
          <w:marRight w:val="0"/>
          <w:marTop w:val="0"/>
          <w:marBottom w:val="0"/>
          <w:divBdr>
            <w:top w:val="none" w:sz="0" w:space="0" w:color="auto"/>
            <w:left w:val="none" w:sz="0" w:space="0" w:color="auto"/>
            <w:bottom w:val="none" w:sz="0" w:space="0" w:color="auto"/>
            <w:right w:val="none" w:sz="0" w:space="0" w:color="auto"/>
          </w:divBdr>
          <w:divsChild>
            <w:div w:id="4333360">
              <w:marLeft w:val="0"/>
              <w:marRight w:val="0"/>
              <w:marTop w:val="0"/>
              <w:marBottom w:val="0"/>
              <w:divBdr>
                <w:top w:val="none" w:sz="0" w:space="0" w:color="auto"/>
                <w:left w:val="none" w:sz="0" w:space="0" w:color="auto"/>
                <w:bottom w:val="none" w:sz="0" w:space="0" w:color="auto"/>
                <w:right w:val="none" w:sz="0" w:space="0" w:color="auto"/>
              </w:divBdr>
              <w:divsChild>
                <w:div w:id="713775310">
                  <w:marLeft w:val="0"/>
                  <w:marRight w:val="0"/>
                  <w:marTop w:val="0"/>
                  <w:marBottom w:val="0"/>
                  <w:divBdr>
                    <w:top w:val="none" w:sz="0" w:space="0" w:color="auto"/>
                    <w:left w:val="none" w:sz="0" w:space="0" w:color="auto"/>
                    <w:bottom w:val="none" w:sz="0" w:space="0" w:color="auto"/>
                    <w:right w:val="none" w:sz="0" w:space="0" w:color="auto"/>
                  </w:divBdr>
                </w:div>
              </w:divsChild>
            </w:div>
            <w:div w:id="35855023">
              <w:marLeft w:val="0"/>
              <w:marRight w:val="0"/>
              <w:marTop w:val="0"/>
              <w:marBottom w:val="0"/>
              <w:divBdr>
                <w:top w:val="none" w:sz="0" w:space="0" w:color="auto"/>
                <w:left w:val="none" w:sz="0" w:space="0" w:color="auto"/>
                <w:bottom w:val="none" w:sz="0" w:space="0" w:color="auto"/>
                <w:right w:val="none" w:sz="0" w:space="0" w:color="auto"/>
              </w:divBdr>
              <w:divsChild>
                <w:div w:id="1873226218">
                  <w:marLeft w:val="0"/>
                  <w:marRight w:val="0"/>
                  <w:marTop w:val="0"/>
                  <w:marBottom w:val="0"/>
                  <w:divBdr>
                    <w:top w:val="none" w:sz="0" w:space="0" w:color="auto"/>
                    <w:left w:val="none" w:sz="0" w:space="0" w:color="auto"/>
                    <w:bottom w:val="none" w:sz="0" w:space="0" w:color="auto"/>
                    <w:right w:val="none" w:sz="0" w:space="0" w:color="auto"/>
                  </w:divBdr>
                </w:div>
              </w:divsChild>
            </w:div>
            <w:div w:id="45420527">
              <w:marLeft w:val="0"/>
              <w:marRight w:val="0"/>
              <w:marTop w:val="0"/>
              <w:marBottom w:val="0"/>
              <w:divBdr>
                <w:top w:val="none" w:sz="0" w:space="0" w:color="auto"/>
                <w:left w:val="none" w:sz="0" w:space="0" w:color="auto"/>
                <w:bottom w:val="none" w:sz="0" w:space="0" w:color="auto"/>
                <w:right w:val="none" w:sz="0" w:space="0" w:color="auto"/>
              </w:divBdr>
              <w:divsChild>
                <w:div w:id="1422487923">
                  <w:marLeft w:val="0"/>
                  <w:marRight w:val="0"/>
                  <w:marTop w:val="0"/>
                  <w:marBottom w:val="0"/>
                  <w:divBdr>
                    <w:top w:val="none" w:sz="0" w:space="0" w:color="auto"/>
                    <w:left w:val="none" w:sz="0" w:space="0" w:color="auto"/>
                    <w:bottom w:val="none" w:sz="0" w:space="0" w:color="auto"/>
                    <w:right w:val="none" w:sz="0" w:space="0" w:color="auto"/>
                  </w:divBdr>
                </w:div>
              </w:divsChild>
            </w:div>
            <w:div w:id="75523366">
              <w:marLeft w:val="0"/>
              <w:marRight w:val="0"/>
              <w:marTop w:val="0"/>
              <w:marBottom w:val="0"/>
              <w:divBdr>
                <w:top w:val="none" w:sz="0" w:space="0" w:color="auto"/>
                <w:left w:val="none" w:sz="0" w:space="0" w:color="auto"/>
                <w:bottom w:val="none" w:sz="0" w:space="0" w:color="auto"/>
                <w:right w:val="none" w:sz="0" w:space="0" w:color="auto"/>
              </w:divBdr>
              <w:divsChild>
                <w:div w:id="577397220">
                  <w:marLeft w:val="0"/>
                  <w:marRight w:val="0"/>
                  <w:marTop w:val="0"/>
                  <w:marBottom w:val="0"/>
                  <w:divBdr>
                    <w:top w:val="none" w:sz="0" w:space="0" w:color="auto"/>
                    <w:left w:val="none" w:sz="0" w:space="0" w:color="auto"/>
                    <w:bottom w:val="none" w:sz="0" w:space="0" w:color="auto"/>
                    <w:right w:val="none" w:sz="0" w:space="0" w:color="auto"/>
                  </w:divBdr>
                </w:div>
              </w:divsChild>
            </w:div>
            <w:div w:id="121927290">
              <w:marLeft w:val="0"/>
              <w:marRight w:val="0"/>
              <w:marTop w:val="0"/>
              <w:marBottom w:val="0"/>
              <w:divBdr>
                <w:top w:val="none" w:sz="0" w:space="0" w:color="auto"/>
                <w:left w:val="none" w:sz="0" w:space="0" w:color="auto"/>
                <w:bottom w:val="none" w:sz="0" w:space="0" w:color="auto"/>
                <w:right w:val="none" w:sz="0" w:space="0" w:color="auto"/>
              </w:divBdr>
              <w:divsChild>
                <w:div w:id="2029133269">
                  <w:marLeft w:val="0"/>
                  <w:marRight w:val="0"/>
                  <w:marTop w:val="0"/>
                  <w:marBottom w:val="0"/>
                  <w:divBdr>
                    <w:top w:val="none" w:sz="0" w:space="0" w:color="auto"/>
                    <w:left w:val="none" w:sz="0" w:space="0" w:color="auto"/>
                    <w:bottom w:val="none" w:sz="0" w:space="0" w:color="auto"/>
                    <w:right w:val="none" w:sz="0" w:space="0" w:color="auto"/>
                  </w:divBdr>
                </w:div>
              </w:divsChild>
            </w:div>
            <w:div w:id="132449558">
              <w:marLeft w:val="0"/>
              <w:marRight w:val="0"/>
              <w:marTop w:val="0"/>
              <w:marBottom w:val="0"/>
              <w:divBdr>
                <w:top w:val="none" w:sz="0" w:space="0" w:color="auto"/>
                <w:left w:val="none" w:sz="0" w:space="0" w:color="auto"/>
                <w:bottom w:val="none" w:sz="0" w:space="0" w:color="auto"/>
                <w:right w:val="none" w:sz="0" w:space="0" w:color="auto"/>
              </w:divBdr>
              <w:divsChild>
                <w:div w:id="958534074">
                  <w:marLeft w:val="0"/>
                  <w:marRight w:val="0"/>
                  <w:marTop w:val="0"/>
                  <w:marBottom w:val="0"/>
                  <w:divBdr>
                    <w:top w:val="none" w:sz="0" w:space="0" w:color="auto"/>
                    <w:left w:val="none" w:sz="0" w:space="0" w:color="auto"/>
                    <w:bottom w:val="none" w:sz="0" w:space="0" w:color="auto"/>
                    <w:right w:val="none" w:sz="0" w:space="0" w:color="auto"/>
                  </w:divBdr>
                </w:div>
              </w:divsChild>
            </w:div>
            <w:div w:id="146825460">
              <w:marLeft w:val="0"/>
              <w:marRight w:val="0"/>
              <w:marTop w:val="0"/>
              <w:marBottom w:val="0"/>
              <w:divBdr>
                <w:top w:val="none" w:sz="0" w:space="0" w:color="auto"/>
                <w:left w:val="none" w:sz="0" w:space="0" w:color="auto"/>
                <w:bottom w:val="none" w:sz="0" w:space="0" w:color="auto"/>
                <w:right w:val="none" w:sz="0" w:space="0" w:color="auto"/>
              </w:divBdr>
              <w:divsChild>
                <w:div w:id="1428623178">
                  <w:marLeft w:val="0"/>
                  <w:marRight w:val="0"/>
                  <w:marTop w:val="0"/>
                  <w:marBottom w:val="0"/>
                  <w:divBdr>
                    <w:top w:val="none" w:sz="0" w:space="0" w:color="auto"/>
                    <w:left w:val="none" w:sz="0" w:space="0" w:color="auto"/>
                    <w:bottom w:val="none" w:sz="0" w:space="0" w:color="auto"/>
                    <w:right w:val="none" w:sz="0" w:space="0" w:color="auto"/>
                  </w:divBdr>
                </w:div>
              </w:divsChild>
            </w:div>
            <w:div w:id="173343265">
              <w:marLeft w:val="0"/>
              <w:marRight w:val="0"/>
              <w:marTop w:val="0"/>
              <w:marBottom w:val="0"/>
              <w:divBdr>
                <w:top w:val="none" w:sz="0" w:space="0" w:color="auto"/>
                <w:left w:val="none" w:sz="0" w:space="0" w:color="auto"/>
                <w:bottom w:val="none" w:sz="0" w:space="0" w:color="auto"/>
                <w:right w:val="none" w:sz="0" w:space="0" w:color="auto"/>
              </w:divBdr>
              <w:divsChild>
                <w:div w:id="481045904">
                  <w:marLeft w:val="0"/>
                  <w:marRight w:val="0"/>
                  <w:marTop w:val="0"/>
                  <w:marBottom w:val="0"/>
                  <w:divBdr>
                    <w:top w:val="none" w:sz="0" w:space="0" w:color="auto"/>
                    <w:left w:val="none" w:sz="0" w:space="0" w:color="auto"/>
                    <w:bottom w:val="none" w:sz="0" w:space="0" w:color="auto"/>
                    <w:right w:val="none" w:sz="0" w:space="0" w:color="auto"/>
                  </w:divBdr>
                </w:div>
              </w:divsChild>
            </w:div>
            <w:div w:id="176818081">
              <w:marLeft w:val="0"/>
              <w:marRight w:val="0"/>
              <w:marTop w:val="0"/>
              <w:marBottom w:val="0"/>
              <w:divBdr>
                <w:top w:val="none" w:sz="0" w:space="0" w:color="auto"/>
                <w:left w:val="none" w:sz="0" w:space="0" w:color="auto"/>
                <w:bottom w:val="none" w:sz="0" w:space="0" w:color="auto"/>
                <w:right w:val="none" w:sz="0" w:space="0" w:color="auto"/>
              </w:divBdr>
              <w:divsChild>
                <w:div w:id="24334318">
                  <w:marLeft w:val="0"/>
                  <w:marRight w:val="0"/>
                  <w:marTop w:val="0"/>
                  <w:marBottom w:val="0"/>
                  <w:divBdr>
                    <w:top w:val="none" w:sz="0" w:space="0" w:color="auto"/>
                    <w:left w:val="none" w:sz="0" w:space="0" w:color="auto"/>
                    <w:bottom w:val="none" w:sz="0" w:space="0" w:color="auto"/>
                    <w:right w:val="none" w:sz="0" w:space="0" w:color="auto"/>
                  </w:divBdr>
                </w:div>
              </w:divsChild>
            </w:div>
            <w:div w:id="214045299">
              <w:marLeft w:val="0"/>
              <w:marRight w:val="0"/>
              <w:marTop w:val="0"/>
              <w:marBottom w:val="0"/>
              <w:divBdr>
                <w:top w:val="none" w:sz="0" w:space="0" w:color="auto"/>
                <w:left w:val="none" w:sz="0" w:space="0" w:color="auto"/>
                <w:bottom w:val="none" w:sz="0" w:space="0" w:color="auto"/>
                <w:right w:val="none" w:sz="0" w:space="0" w:color="auto"/>
              </w:divBdr>
              <w:divsChild>
                <w:div w:id="946275202">
                  <w:marLeft w:val="0"/>
                  <w:marRight w:val="0"/>
                  <w:marTop w:val="0"/>
                  <w:marBottom w:val="0"/>
                  <w:divBdr>
                    <w:top w:val="none" w:sz="0" w:space="0" w:color="auto"/>
                    <w:left w:val="none" w:sz="0" w:space="0" w:color="auto"/>
                    <w:bottom w:val="none" w:sz="0" w:space="0" w:color="auto"/>
                    <w:right w:val="none" w:sz="0" w:space="0" w:color="auto"/>
                  </w:divBdr>
                </w:div>
              </w:divsChild>
            </w:div>
            <w:div w:id="222104595">
              <w:marLeft w:val="0"/>
              <w:marRight w:val="0"/>
              <w:marTop w:val="0"/>
              <w:marBottom w:val="0"/>
              <w:divBdr>
                <w:top w:val="none" w:sz="0" w:space="0" w:color="auto"/>
                <w:left w:val="none" w:sz="0" w:space="0" w:color="auto"/>
                <w:bottom w:val="none" w:sz="0" w:space="0" w:color="auto"/>
                <w:right w:val="none" w:sz="0" w:space="0" w:color="auto"/>
              </w:divBdr>
              <w:divsChild>
                <w:div w:id="473059644">
                  <w:marLeft w:val="0"/>
                  <w:marRight w:val="0"/>
                  <w:marTop w:val="0"/>
                  <w:marBottom w:val="0"/>
                  <w:divBdr>
                    <w:top w:val="none" w:sz="0" w:space="0" w:color="auto"/>
                    <w:left w:val="none" w:sz="0" w:space="0" w:color="auto"/>
                    <w:bottom w:val="none" w:sz="0" w:space="0" w:color="auto"/>
                    <w:right w:val="none" w:sz="0" w:space="0" w:color="auto"/>
                  </w:divBdr>
                </w:div>
              </w:divsChild>
            </w:div>
            <w:div w:id="227810469">
              <w:marLeft w:val="0"/>
              <w:marRight w:val="0"/>
              <w:marTop w:val="0"/>
              <w:marBottom w:val="0"/>
              <w:divBdr>
                <w:top w:val="none" w:sz="0" w:space="0" w:color="auto"/>
                <w:left w:val="none" w:sz="0" w:space="0" w:color="auto"/>
                <w:bottom w:val="none" w:sz="0" w:space="0" w:color="auto"/>
                <w:right w:val="none" w:sz="0" w:space="0" w:color="auto"/>
              </w:divBdr>
              <w:divsChild>
                <w:div w:id="169757284">
                  <w:marLeft w:val="0"/>
                  <w:marRight w:val="0"/>
                  <w:marTop w:val="0"/>
                  <w:marBottom w:val="0"/>
                  <w:divBdr>
                    <w:top w:val="none" w:sz="0" w:space="0" w:color="auto"/>
                    <w:left w:val="none" w:sz="0" w:space="0" w:color="auto"/>
                    <w:bottom w:val="none" w:sz="0" w:space="0" w:color="auto"/>
                    <w:right w:val="none" w:sz="0" w:space="0" w:color="auto"/>
                  </w:divBdr>
                </w:div>
              </w:divsChild>
            </w:div>
            <w:div w:id="291331306">
              <w:marLeft w:val="0"/>
              <w:marRight w:val="0"/>
              <w:marTop w:val="0"/>
              <w:marBottom w:val="0"/>
              <w:divBdr>
                <w:top w:val="none" w:sz="0" w:space="0" w:color="auto"/>
                <w:left w:val="none" w:sz="0" w:space="0" w:color="auto"/>
                <w:bottom w:val="none" w:sz="0" w:space="0" w:color="auto"/>
                <w:right w:val="none" w:sz="0" w:space="0" w:color="auto"/>
              </w:divBdr>
              <w:divsChild>
                <w:div w:id="123038064">
                  <w:marLeft w:val="0"/>
                  <w:marRight w:val="0"/>
                  <w:marTop w:val="0"/>
                  <w:marBottom w:val="0"/>
                  <w:divBdr>
                    <w:top w:val="none" w:sz="0" w:space="0" w:color="auto"/>
                    <w:left w:val="none" w:sz="0" w:space="0" w:color="auto"/>
                    <w:bottom w:val="none" w:sz="0" w:space="0" w:color="auto"/>
                    <w:right w:val="none" w:sz="0" w:space="0" w:color="auto"/>
                  </w:divBdr>
                </w:div>
              </w:divsChild>
            </w:div>
            <w:div w:id="349724467">
              <w:marLeft w:val="0"/>
              <w:marRight w:val="0"/>
              <w:marTop w:val="0"/>
              <w:marBottom w:val="0"/>
              <w:divBdr>
                <w:top w:val="none" w:sz="0" w:space="0" w:color="auto"/>
                <w:left w:val="none" w:sz="0" w:space="0" w:color="auto"/>
                <w:bottom w:val="none" w:sz="0" w:space="0" w:color="auto"/>
                <w:right w:val="none" w:sz="0" w:space="0" w:color="auto"/>
              </w:divBdr>
              <w:divsChild>
                <w:div w:id="674576742">
                  <w:marLeft w:val="0"/>
                  <w:marRight w:val="0"/>
                  <w:marTop w:val="0"/>
                  <w:marBottom w:val="0"/>
                  <w:divBdr>
                    <w:top w:val="none" w:sz="0" w:space="0" w:color="auto"/>
                    <w:left w:val="none" w:sz="0" w:space="0" w:color="auto"/>
                    <w:bottom w:val="none" w:sz="0" w:space="0" w:color="auto"/>
                    <w:right w:val="none" w:sz="0" w:space="0" w:color="auto"/>
                  </w:divBdr>
                </w:div>
              </w:divsChild>
            </w:div>
            <w:div w:id="396125786">
              <w:marLeft w:val="0"/>
              <w:marRight w:val="0"/>
              <w:marTop w:val="0"/>
              <w:marBottom w:val="0"/>
              <w:divBdr>
                <w:top w:val="none" w:sz="0" w:space="0" w:color="auto"/>
                <w:left w:val="none" w:sz="0" w:space="0" w:color="auto"/>
                <w:bottom w:val="none" w:sz="0" w:space="0" w:color="auto"/>
                <w:right w:val="none" w:sz="0" w:space="0" w:color="auto"/>
              </w:divBdr>
              <w:divsChild>
                <w:div w:id="1534730740">
                  <w:marLeft w:val="0"/>
                  <w:marRight w:val="0"/>
                  <w:marTop w:val="0"/>
                  <w:marBottom w:val="0"/>
                  <w:divBdr>
                    <w:top w:val="none" w:sz="0" w:space="0" w:color="auto"/>
                    <w:left w:val="none" w:sz="0" w:space="0" w:color="auto"/>
                    <w:bottom w:val="none" w:sz="0" w:space="0" w:color="auto"/>
                    <w:right w:val="none" w:sz="0" w:space="0" w:color="auto"/>
                  </w:divBdr>
                </w:div>
              </w:divsChild>
            </w:div>
            <w:div w:id="530538069">
              <w:marLeft w:val="0"/>
              <w:marRight w:val="0"/>
              <w:marTop w:val="0"/>
              <w:marBottom w:val="0"/>
              <w:divBdr>
                <w:top w:val="none" w:sz="0" w:space="0" w:color="auto"/>
                <w:left w:val="none" w:sz="0" w:space="0" w:color="auto"/>
                <w:bottom w:val="none" w:sz="0" w:space="0" w:color="auto"/>
                <w:right w:val="none" w:sz="0" w:space="0" w:color="auto"/>
              </w:divBdr>
              <w:divsChild>
                <w:div w:id="490489855">
                  <w:marLeft w:val="0"/>
                  <w:marRight w:val="0"/>
                  <w:marTop w:val="0"/>
                  <w:marBottom w:val="0"/>
                  <w:divBdr>
                    <w:top w:val="none" w:sz="0" w:space="0" w:color="auto"/>
                    <w:left w:val="none" w:sz="0" w:space="0" w:color="auto"/>
                    <w:bottom w:val="none" w:sz="0" w:space="0" w:color="auto"/>
                    <w:right w:val="none" w:sz="0" w:space="0" w:color="auto"/>
                  </w:divBdr>
                </w:div>
              </w:divsChild>
            </w:div>
            <w:div w:id="579408827">
              <w:marLeft w:val="0"/>
              <w:marRight w:val="0"/>
              <w:marTop w:val="0"/>
              <w:marBottom w:val="0"/>
              <w:divBdr>
                <w:top w:val="none" w:sz="0" w:space="0" w:color="auto"/>
                <w:left w:val="none" w:sz="0" w:space="0" w:color="auto"/>
                <w:bottom w:val="none" w:sz="0" w:space="0" w:color="auto"/>
                <w:right w:val="none" w:sz="0" w:space="0" w:color="auto"/>
              </w:divBdr>
              <w:divsChild>
                <w:div w:id="723019494">
                  <w:marLeft w:val="0"/>
                  <w:marRight w:val="0"/>
                  <w:marTop w:val="0"/>
                  <w:marBottom w:val="0"/>
                  <w:divBdr>
                    <w:top w:val="none" w:sz="0" w:space="0" w:color="auto"/>
                    <w:left w:val="none" w:sz="0" w:space="0" w:color="auto"/>
                    <w:bottom w:val="none" w:sz="0" w:space="0" w:color="auto"/>
                    <w:right w:val="none" w:sz="0" w:space="0" w:color="auto"/>
                  </w:divBdr>
                </w:div>
              </w:divsChild>
            </w:div>
            <w:div w:id="606502488">
              <w:marLeft w:val="0"/>
              <w:marRight w:val="0"/>
              <w:marTop w:val="0"/>
              <w:marBottom w:val="0"/>
              <w:divBdr>
                <w:top w:val="none" w:sz="0" w:space="0" w:color="auto"/>
                <w:left w:val="none" w:sz="0" w:space="0" w:color="auto"/>
                <w:bottom w:val="none" w:sz="0" w:space="0" w:color="auto"/>
                <w:right w:val="none" w:sz="0" w:space="0" w:color="auto"/>
              </w:divBdr>
              <w:divsChild>
                <w:div w:id="929854133">
                  <w:marLeft w:val="0"/>
                  <w:marRight w:val="0"/>
                  <w:marTop w:val="0"/>
                  <w:marBottom w:val="0"/>
                  <w:divBdr>
                    <w:top w:val="none" w:sz="0" w:space="0" w:color="auto"/>
                    <w:left w:val="none" w:sz="0" w:space="0" w:color="auto"/>
                    <w:bottom w:val="none" w:sz="0" w:space="0" w:color="auto"/>
                    <w:right w:val="none" w:sz="0" w:space="0" w:color="auto"/>
                  </w:divBdr>
                </w:div>
              </w:divsChild>
            </w:div>
            <w:div w:id="609900819">
              <w:marLeft w:val="0"/>
              <w:marRight w:val="0"/>
              <w:marTop w:val="0"/>
              <w:marBottom w:val="0"/>
              <w:divBdr>
                <w:top w:val="none" w:sz="0" w:space="0" w:color="auto"/>
                <w:left w:val="none" w:sz="0" w:space="0" w:color="auto"/>
                <w:bottom w:val="none" w:sz="0" w:space="0" w:color="auto"/>
                <w:right w:val="none" w:sz="0" w:space="0" w:color="auto"/>
              </w:divBdr>
              <w:divsChild>
                <w:div w:id="682438917">
                  <w:marLeft w:val="0"/>
                  <w:marRight w:val="0"/>
                  <w:marTop w:val="0"/>
                  <w:marBottom w:val="0"/>
                  <w:divBdr>
                    <w:top w:val="none" w:sz="0" w:space="0" w:color="auto"/>
                    <w:left w:val="none" w:sz="0" w:space="0" w:color="auto"/>
                    <w:bottom w:val="none" w:sz="0" w:space="0" w:color="auto"/>
                    <w:right w:val="none" w:sz="0" w:space="0" w:color="auto"/>
                  </w:divBdr>
                </w:div>
              </w:divsChild>
            </w:div>
            <w:div w:id="620964635">
              <w:marLeft w:val="0"/>
              <w:marRight w:val="0"/>
              <w:marTop w:val="0"/>
              <w:marBottom w:val="0"/>
              <w:divBdr>
                <w:top w:val="none" w:sz="0" w:space="0" w:color="auto"/>
                <w:left w:val="none" w:sz="0" w:space="0" w:color="auto"/>
                <w:bottom w:val="none" w:sz="0" w:space="0" w:color="auto"/>
                <w:right w:val="none" w:sz="0" w:space="0" w:color="auto"/>
              </w:divBdr>
              <w:divsChild>
                <w:div w:id="1127315385">
                  <w:marLeft w:val="0"/>
                  <w:marRight w:val="0"/>
                  <w:marTop w:val="0"/>
                  <w:marBottom w:val="0"/>
                  <w:divBdr>
                    <w:top w:val="none" w:sz="0" w:space="0" w:color="auto"/>
                    <w:left w:val="none" w:sz="0" w:space="0" w:color="auto"/>
                    <w:bottom w:val="none" w:sz="0" w:space="0" w:color="auto"/>
                    <w:right w:val="none" w:sz="0" w:space="0" w:color="auto"/>
                  </w:divBdr>
                </w:div>
              </w:divsChild>
            </w:div>
            <w:div w:id="631711005">
              <w:marLeft w:val="0"/>
              <w:marRight w:val="0"/>
              <w:marTop w:val="0"/>
              <w:marBottom w:val="0"/>
              <w:divBdr>
                <w:top w:val="none" w:sz="0" w:space="0" w:color="auto"/>
                <w:left w:val="none" w:sz="0" w:space="0" w:color="auto"/>
                <w:bottom w:val="none" w:sz="0" w:space="0" w:color="auto"/>
                <w:right w:val="none" w:sz="0" w:space="0" w:color="auto"/>
              </w:divBdr>
              <w:divsChild>
                <w:div w:id="1099372863">
                  <w:marLeft w:val="0"/>
                  <w:marRight w:val="0"/>
                  <w:marTop w:val="0"/>
                  <w:marBottom w:val="0"/>
                  <w:divBdr>
                    <w:top w:val="none" w:sz="0" w:space="0" w:color="auto"/>
                    <w:left w:val="none" w:sz="0" w:space="0" w:color="auto"/>
                    <w:bottom w:val="none" w:sz="0" w:space="0" w:color="auto"/>
                    <w:right w:val="none" w:sz="0" w:space="0" w:color="auto"/>
                  </w:divBdr>
                </w:div>
              </w:divsChild>
            </w:div>
            <w:div w:id="657997780">
              <w:marLeft w:val="0"/>
              <w:marRight w:val="0"/>
              <w:marTop w:val="0"/>
              <w:marBottom w:val="0"/>
              <w:divBdr>
                <w:top w:val="none" w:sz="0" w:space="0" w:color="auto"/>
                <w:left w:val="none" w:sz="0" w:space="0" w:color="auto"/>
                <w:bottom w:val="none" w:sz="0" w:space="0" w:color="auto"/>
                <w:right w:val="none" w:sz="0" w:space="0" w:color="auto"/>
              </w:divBdr>
              <w:divsChild>
                <w:div w:id="745344162">
                  <w:marLeft w:val="0"/>
                  <w:marRight w:val="0"/>
                  <w:marTop w:val="0"/>
                  <w:marBottom w:val="0"/>
                  <w:divBdr>
                    <w:top w:val="none" w:sz="0" w:space="0" w:color="auto"/>
                    <w:left w:val="none" w:sz="0" w:space="0" w:color="auto"/>
                    <w:bottom w:val="none" w:sz="0" w:space="0" w:color="auto"/>
                    <w:right w:val="none" w:sz="0" w:space="0" w:color="auto"/>
                  </w:divBdr>
                </w:div>
              </w:divsChild>
            </w:div>
            <w:div w:id="692538793">
              <w:marLeft w:val="0"/>
              <w:marRight w:val="0"/>
              <w:marTop w:val="0"/>
              <w:marBottom w:val="0"/>
              <w:divBdr>
                <w:top w:val="none" w:sz="0" w:space="0" w:color="auto"/>
                <w:left w:val="none" w:sz="0" w:space="0" w:color="auto"/>
                <w:bottom w:val="none" w:sz="0" w:space="0" w:color="auto"/>
                <w:right w:val="none" w:sz="0" w:space="0" w:color="auto"/>
              </w:divBdr>
              <w:divsChild>
                <w:div w:id="982194556">
                  <w:marLeft w:val="0"/>
                  <w:marRight w:val="0"/>
                  <w:marTop w:val="0"/>
                  <w:marBottom w:val="0"/>
                  <w:divBdr>
                    <w:top w:val="none" w:sz="0" w:space="0" w:color="auto"/>
                    <w:left w:val="none" w:sz="0" w:space="0" w:color="auto"/>
                    <w:bottom w:val="none" w:sz="0" w:space="0" w:color="auto"/>
                    <w:right w:val="none" w:sz="0" w:space="0" w:color="auto"/>
                  </w:divBdr>
                </w:div>
              </w:divsChild>
            </w:div>
            <w:div w:id="765807518">
              <w:marLeft w:val="0"/>
              <w:marRight w:val="0"/>
              <w:marTop w:val="0"/>
              <w:marBottom w:val="0"/>
              <w:divBdr>
                <w:top w:val="none" w:sz="0" w:space="0" w:color="auto"/>
                <w:left w:val="none" w:sz="0" w:space="0" w:color="auto"/>
                <w:bottom w:val="none" w:sz="0" w:space="0" w:color="auto"/>
                <w:right w:val="none" w:sz="0" w:space="0" w:color="auto"/>
              </w:divBdr>
              <w:divsChild>
                <w:div w:id="1272976440">
                  <w:marLeft w:val="0"/>
                  <w:marRight w:val="0"/>
                  <w:marTop w:val="0"/>
                  <w:marBottom w:val="0"/>
                  <w:divBdr>
                    <w:top w:val="none" w:sz="0" w:space="0" w:color="auto"/>
                    <w:left w:val="none" w:sz="0" w:space="0" w:color="auto"/>
                    <w:bottom w:val="none" w:sz="0" w:space="0" w:color="auto"/>
                    <w:right w:val="none" w:sz="0" w:space="0" w:color="auto"/>
                  </w:divBdr>
                </w:div>
              </w:divsChild>
            </w:div>
            <w:div w:id="800226629">
              <w:marLeft w:val="0"/>
              <w:marRight w:val="0"/>
              <w:marTop w:val="0"/>
              <w:marBottom w:val="0"/>
              <w:divBdr>
                <w:top w:val="none" w:sz="0" w:space="0" w:color="auto"/>
                <w:left w:val="none" w:sz="0" w:space="0" w:color="auto"/>
                <w:bottom w:val="none" w:sz="0" w:space="0" w:color="auto"/>
                <w:right w:val="none" w:sz="0" w:space="0" w:color="auto"/>
              </w:divBdr>
              <w:divsChild>
                <w:div w:id="1542398609">
                  <w:marLeft w:val="0"/>
                  <w:marRight w:val="0"/>
                  <w:marTop w:val="0"/>
                  <w:marBottom w:val="0"/>
                  <w:divBdr>
                    <w:top w:val="none" w:sz="0" w:space="0" w:color="auto"/>
                    <w:left w:val="none" w:sz="0" w:space="0" w:color="auto"/>
                    <w:bottom w:val="none" w:sz="0" w:space="0" w:color="auto"/>
                    <w:right w:val="none" w:sz="0" w:space="0" w:color="auto"/>
                  </w:divBdr>
                </w:div>
              </w:divsChild>
            </w:div>
            <w:div w:id="807821578">
              <w:marLeft w:val="0"/>
              <w:marRight w:val="0"/>
              <w:marTop w:val="0"/>
              <w:marBottom w:val="0"/>
              <w:divBdr>
                <w:top w:val="none" w:sz="0" w:space="0" w:color="auto"/>
                <w:left w:val="none" w:sz="0" w:space="0" w:color="auto"/>
                <w:bottom w:val="none" w:sz="0" w:space="0" w:color="auto"/>
                <w:right w:val="none" w:sz="0" w:space="0" w:color="auto"/>
              </w:divBdr>
              <w:divsChild>
                <w:div w:id="1642149379">
                  <w:marLeft w:val="0"/>
                  <w:marRight w:val="0"/>
                  <w:marTop w:val="0"/>
                  <w:marBottom w:val="0"/>
                  <w:divBdr>
                    <w:top w:val="none" w:sz="0" w:space="0" w:color="auto"/>
                    <w:left w:val="none" w:sz="0" w:space="0" w:color="auto"/>
                    <w:bottom w:val="none" w:sz="0" w:space="0" w:color="auto"/>
                    <w:right w:val="none" w:sz="0" w:space="0" w:color="auto"/>
                  </w:divBdr>
                </w:div>
              </w:divsChild>
            </w:div>
            <w:div w:id="811143954">
              <w:marLeft w:val="0"/>
              <w:marRight w:val="0"/>
              <w:marTop w:val="0"/>
              <w:marBottom w:val="0"/>
              <w:divBdr>
                <w:top w:val="none" w:sz="0" w:space="0" w:color="auto"/>
                <w:left w:val="none" w:sz="0" w:space="0" w:color="auto"/>
                <w:bottom w:val="none" w:sz="0" w:space="0" w:color="auto"/>
                <w:right w:val="none" w:sz="0" w:space="0" w:color="auto"/>
              </w:divBdr>
              <w:divsChild>
                <w:div w:id="1353143326">
                  <w:marLeft w:val="0"/>
                  <w:marRight w:val="0"/>
                  <w:marTop w:val="0"/>
                  <w:marBottom w:val="0"/>
                  <w:divBdr>
                    <w:top w:val="none" w:sz="0" w:space="0" w:color="auto"/>
                    <w:left w:val="none" w:sz="0" w:space="0" w:color="auto"/>
                    <w:bottom w:val="none" w:sz="0" w:space="0" w:color="auto"/>
                    <w:right w:val="none" w:sz="0" w:space="0" w:color="auto"/>
                  </w:divBdr>
                </w:div>
              </w:divsChild>
            </w:div>
            <w:div w:id="813983562">
              <w:marLeft w:val="0"/>
              <w:marRight w:val="0"/>
              <w:marTop w:val="0"/>
              <w:marBottom w:val="0"/>
              <w:divBdr>
                <w:top w:val="none" w:sz="0" w:space="0" w:color="auto"/>
                <w:left w:val="none" w:sz="0" w:space="0" w:color="auto"/>
                <w:bottom w:val="none" w:sz="0" w:space="0" w:color="auto"/>
                <w:right w:val="none" w:sz="0" w:space="0" w:color="auto"/>
              </w:divBdr>
              <w:divsChild>
                <w:div w:id="279462237">
                  <w:marLeft w:val="0"/>
                  <w:marRight w:val="0"/>
                  <w:marTop w:val="0"/>
                  <w:marBottom w:val="0"/>
                  <w:divBdr>
                    <w:top w:val="none" w:sz="0" w:space="0" w:color="auto"/>
                    <w:left w:val="none" w:sz="0" w:space="0" w:color="auto"/>
                    <w:bottom w:val="none" w:sz="0" w:space="0" w:color="auto"/>
                    <w:right w:val="none" w:sz="0" w:space="0" w:color="auto"/>
                  </w:divBdr>
                </w:div>
              </w:divsChild>
            </w:div>
            <w:div w:id="841240779">
              <w:marLeft w:val="0"/>
              <w:marRight w:val="0"/>
              <w:marTop w:val="0"/>
              <w:marBottom w:val="0"/>
              <w:divBdr>
                <w:top w:val="none" w:sz="0" w:space="0" w:color="auto"/>
                <w:left w:val="none" w:sz="0" w:space="0" w:color="auto"/>
                <w:bottom w:val="none" w:sz="0" w:space="0" w:color="auto"/>
                <w:right w:val="none" w:sz="0" w:space="0" w:color="auto"/>
              </w:divBdr>
              <w:divsChild>
                <w:div w:id="2105567140">
                  <w:marLeft w:val="0"/>
                  <w:marRight w:val="0"/>
                  <w:marTop w:val="0"/>
                  <w:marBottom w:val="0"/>
                  <w:divBdr>
                    <w:top w:val="none" w:sz="0" w:space="0" w:color="auto"/>
                    <w:left w:val="none" w:sz="0" w:space="0" w:color="auto"/>
                    <w:bottom w:val="none" w:sz="0" w:space="0" w:color="auto"/>
                    <w:right w:val="none" w:sz="0" w:space="0" w:color="auto"/>
                  </w:divBdr>
                </w:div>
              </w:divsChild>
            </w:div>
            <w:div w:id="890338221">
              <w:marLeft w:val="0"/>
              <w:marRight w:val="0"/>
              <w:marTop w:val="0"/>
              <w:marBottom w:val="0"/>
              <w:divBdr>
                <w:top w:val="none" w:sz="0" w:space="0" w:color="auto"/>
                <w:left w:val="none" w:sz="0" w:space="0" w:color="auto"/>
                <w:bottom w:val="none" w:sz="0" w:space="0" w:color="auto"/>
                <w:right w:val="none" w:sz="0" w:space="0" w:color="auto"/>
              </w:divBdr>
              <w:divsChild>
                <w:div w:id="300114245">
                  <w:marLeft w:val="0"/>
                  <w:marRight w:val="0"/>
                  <w:marTop w:val="0"/>
                  <w:marBottom w:val="0"/>
                  <w:divBdr>
                    <w:top w:val="none" w:sz="0" w:space="0" w:color="auto"/>
                    <w:left w:val="none" w:sz="0" w:space="0" w:color="auto"/>
                    <w:bottom w:val="none" w:sz="0" w:space="0" w:color="auto"/>
                    <w:right w:val="none" w:sz="0" w:space="0" w:color="auto"/>
                  </w:divBdr>
                </w:div>
              </w:divsChild>
            </w:div>
            <w:div w:id="920606620">
              <w:marLeft w:val="0"/>
              <w:marRight w:val="0"/>
              <w:marTop w:val="0"/>
              <w:marBottom w:val="0"/>
              <w:divBdr>
                <w:top w:val="none" w:sz="0" w:space="0" w:color="auto"/>
                <w:left w:val="none" w:sz="0" w:space="0" w:color="auto"/>
                <w:bottom w:val="none" w:sz="0" w:space="0" w:color="auto"/>
                <w:right w:val="none" w:sz="0" w:space="0" w:color="auto"/>
              </w:divBdr>
              <w:divsChild>
                <w:div w:id="1959796369">
                  <w:marLeft w:val="0"/>
                  <w:marRight w:val="0"/>
                  <w:marTop w:val="0"/>
                  <w:marBottom w:val="0"/>
                  <w:divBdr>
                    <w:top w:val="none" w:sz="0" w:space="0" w:color="auto"/>
                    <w:left w:val="none" w:sz="0" w:space="0" w:color="auto"/>
                    <w:bottom w:val="none" w:sz="0" w:space="0" w:color="auto"/>
                    <w:right w:val="none" w:sz="0" w:space="0" w:color="auto"/>
                  </w:divBdr>
                </w:div>
              </w:divsChild>
            </w:div>
            <w:div w:id="921960566">
              <w:marLeft w:val="0"/>
              <w:marRight w:val="0"/>
              <w:marTop w:val="0"/>
              <w:marBottom w:val="0"/>
              <w:divBdr>
                <w:top w:val="none" w:sz="0" w:space="0" w:color="auto"/>
                <w:left w:val="none" w:sz="0" w:space="0" w:color="auto"/>
                <w:bottom w:val="none" w:sz="0" w:space="0" w:color="auto"/>
                <w:right w:val="none" w:sz="0" w:space="0" w:color="auto"/>
              </w:divBdr>
              <w:divsChild>
                <w:div w:id="545530917">
                  <w:marLeft w:val="0"/>
                  <w:marRight w:val="0"/>
                  <w:marTop w:val="0"/>
                  <w:marBottom w:val="0"/>
                  <w:divBdr>
                    <w:top w:val="none" w:sz="0" w:space="0" w:color="auto"/>
                    <w:left w:val="none" w:sz="0" w:space="0" w:color="auto"/>
                    <w:bottom w:val="none" w:sz="0" w:space="0" w:color="auto"/>
                    <w:right w:val="none" w:sz="0" w:space="0" w:color="auto"/>
                  </w:divBdr>
                </w:div>
              </w:divsChild>
            </w:div>
            <w:div w:id="941645666">
              <w:marLeft w:val="0"/>
              <w:marRight w:val="0"/>
              <w:marTop w:val="0"/>
              <w:marBottom w:val="0"/>
              <w:divBdr>
                <w:top w:val="none" w:sz="0" w:space="0" w:color="auto"/>
                <w:left w:val="none" w:sz="0" w:space="0" w:color="auto"/>
                <w:bottom w:val="none" w:sz="0" w:space="0" w:color="auto"/>
                <w:right w:val="none" w:sz="0" w:space="0" w:color="auto"/>
              </w:divBdr>
              <w:divsChild>
                <w:div w:id="1193151086">
                  <w:marLeft w:val="0"/>
                  <w:marRight w:val="0"/>
                  <w:marTop w:val="0"/>
                  <w:marBottom w:val="0"/>
                  <w:divBdr>
                    <w:top w:val="none" w:sz="0" w:space="0" w:color="auto"/>
                    <w:left w:val="none" w:sz="0" w:space="0" w:color="auto"/>
                    <w:bottom w:val="none" w:sz="0" w:space="0" w:color="auto"/>
                    <w:right w:val="none" w:sz="0" w:space="0" w:color="auto"/>
                  </w:divBdr>
                </w:div>
              </w:divsChild>
            </w:div>
            <w:div w:id="987709207">
              <w:marLeft w:val="0"/>
              <w:marRight w:val="0"/>
              <w:marTop w:val="0"/>
              <w:marBottom w:val="0"/>
              <w:divBdr>
                <w:top w:val="none" w:sz="0" w:space="0" w:color="auto"/>
                <w:left w:val="none" w:sz="0" w:space="0" w:color="auto"/>
                <w:bottom w:val="none" w:sz="0" w:space="0" w:color="auto"/>
                <w:right w:val="none" w:sz="0" w:space="0" w:color="auto"/>
              </w:divBdr>
              <w:divsChild>
                <w:div w:id="1516456263">
                  <w:marLeft w:val="0"/>
                  <w:marRight w:val="0"/>
                  <w:marTop w:val="0"/>
                  <w:marBottom w:val="0"/>
                  <w:divBdr>
                    <w:top w:val="none" w:sz="0" w:space="0" w:color="auto"/>
                    <w:left w:val="none" w:sz="0" w:space="0" w:color="auto"/>
                    <w:bottom w:val="none" w:sz="0" w:space="0" w:color="auto"/>
                    <w:right w:val="none" w:sz="0" w:space="0" w:color="auto"/>
                  </w:divBdr>
                </w:div>
              </w:divsChild>
            </w:div>
            <w:div w:id="989754647">
              <w:marLeft w:val="0"/>
              <w:marRight w:val="0"/>
              <w:marTop w:val="0"/>
              <w:marBottom w:val="0"/>
              <w:divBdr>
                <w:top w:val="none" w:sz="0" w:space="0" w:color="auto"/>
                <w:left w:val="none" w:sz="0" w:space="0" w:color="auto"/>
                <w:bottom w:val="none" w:sz="0" w:space="0" w:color="auto"/>
                <w:right w:val="none" w:sz="0" w:space="0" w:color="auto"/>
              </w:divBdr>
              <w:divsChild>
                <w:div w:id="1704480491">
                  <w:marLeft w:val="0"/>
                  <w:marRight w:val="0"/>
                  <w:marTop w:val="0"/>
                  <w:marBottom w:val="0"/>
                  <w:divBdr>
                    <w:top w:val="none" w:sz="0" w:space="0" w:color="auto"/>
                    <w:left w:val="none" w:sz="0" w:space="0" w:color="auto"/>
                    <w:bottom w:val="none" w:sz="0" w:space="0" w:color="auto"/>
                    <w:right w:val="none" w:sz="0" w:space="0" w:color="auto"/>
                  </w:divBdr>
                </w:div>
              </w:divsChild>
            </w:div>
            <w:div w:id="1003170415">
              <w:marLeft w:val="0"/>
              <w:marRight w:val="0"/>
              <w:marTop w:val="0"/>
              <w:marBottom w:val="0"/>
              <w:divBdr>
                <w:top w:val="none" w:sz="0" w:space="0" w:color="auto"/>
                <w:left w:val="none" w:sz="0" w:space="0" w:color="auto"/>
                <w:bottom w:val="none" w:sz="0" w:space="0" w:color="auto"/>
                <w:right w:val="none" w:sz="0" w:space="0" w:color="auto"/>
              </w:divBdr>
              <w:divsChild>
                <w:div w:id="803156727">
                  <w:marLeft w:val="0"/>
                  <w:marRight w:val="0"/>
                  <w:marTop w:val="0"/>
                  <w:marBottom w:val="0"/>
                  <w:divBdr>
                    <w:top w:val="none" w:sz="0" w:space="0" w:color="auto"/>
                    <w:left w:val="none" w:sz="0" w:space="0" w:color="auto"/>
                    <w:bottom w:val="none" w:sz="0" w:space="0" w:color="auto"/>
                    <w:right w:val="none" w:sz="0" w:space="0" w:color="auto"/>
                  </w:divBdr>
                </w:div>
              </w:divsChild>
            </w:div>
            <w:div w:id="1044596104">
              <w:marLeft w:val="0"/>
              <w:marRight w:val="0"/>
              <w:marTop w:val="0"/>
              <w:marBottom w:val="0"/>
              <w:divBdr>
                <w:top w:val="none" w:sz="0" w:space="0" w:color="auto"/>
                <w:left w:val="none" w:sz="0" w:space="0" w:color="auto"/>
                <w:bottom w:val="none" w:sz="0" w:space="0" w:color="auto"/>
                <w:right w:val="none" w:sz="0" w:space="0" w:color="auto"/>
              </w:divBdr>
              <w:divsChild>
                <w:div w:id="1371495455">
                  <w:marLeft w:val="0"/>
                  <w:marRight w:val="0"/>
                  <w:marTop w:val="0"/>
                  <w:marBottom w:val="0"/>
                  <w:divBdr>
                    <w:top w:val="none" w:sz="0" w:space="0" w:color="auto"/>
                    <w:left w:val="none" w:sz="0" w:space="0" w:color="auto"/>
                    <w:bottom w:val="none" w:sz="0" w:space="0" w:color="auto"/>
                    <w:right w:val="none" w:sz="0" w:space="0" w:color="auto"/>
                  </w:divBdr>
                </w:div>
              </w:divsChild>
            </w:div>
            <w:div w:id="1046031422">
              <w:marLeft w:val="0"/>
              <w:marRight w:val="0"/>
              <w:marTop w:val="0"/>
              <w:marBottom w:val="0"/>
              <w:divBdr>
                <w:top w:val="none" w:sz="0" w:space="0" w:color="auto"/>
                <w:left w:val="none" w:sz="0" w:space="0" w:color="auto"/>
                <w:bottom w:val="none" w:sz="0" w:space="0" w:color="auto"/>
                <w:right w:val="none" w:sz="0" w:space="0" w:color="auto"/>
              </w:divBdr>
              <w:divsChild>
                <w:div w:id="1599558450">
                  <w:marLeft w:val="0"/>
                  <w:marRight w:val="0"/>
                  <w:marTop w:val="0"/>
                  <w:marBottom w:val="0"/>
                  <w:divBdr>
                    <w:top w:val="none" w:sz="0" w:space="0" w:color="auto"/>
                    <w:left w:val="none" w:sz="0" w:space="0" w:color="auto"/>
                    <w:bottom w:val="none" w:sz="0" w:space="0" w:color="auto"/>
                    <w:right w:val="none" w:sz="0" w:space="0" w:color="auto"/>
                  </w:divBdr>
                </w:div>
              </w:divsChild>
            </w:div>
            <w:div w:id="1072774838">
              <w:marLeft w:val="0"/>
              <w:marRight w:val="0"/>
              <w:marTop w:val="0"/>
              <w:marBottom w:val="0"/>
              <w:divBdr>
                <w:top w:val="none" w:sz="0" w:space="0" w:color="auto"/>
                <w:left w:val="none" w:sz="0" w:space="0" w:color="auto"/>
                <w:bottom w:val="none" w:sz="0" w:space="0" w:color="auto"/>
                <w:right w:val="none" w:sz="0" w:space="0" w:color="auto"/>
              </w:divBdr>
              <w:divsChild>
                <w:div w:id="216820885">
                  <w:marLeft w:val="0"/>
                  <w:marRight w:val="0"/>
                  <w:marTop w:val="0"/>
                  <w:marBottom w:val="0"/>
                  <w:divBdr>
                    <w:top w:val="none" w:sz="0" w:space="0" w:color="auto"/>
                    <w:left w:val="none" w:sz="0" w:space="0" w:color="auto"/>
                    <w:bottom w:val="none" w:sz="0" w:space="0" w:color="auto"/>
                    <w:right w:val="none" w:sz="0" w:space="0" w:color="auto"/>
                  </w:divBdr>
                </w:div>
              </w:divsChild>
            </w:div>
            <w:div w:id="1087460754">
              <w:marLeft w:val="0"/>
              <w:marRight w:val="0"/>
              <w:marTop w:val="0"/>
              <w:marBottom w:val="0"/>
              <w:divBdr>
                <w:top w:val="none" w:sz="0" w:space="0" w:color="auto"/>
                <w:left w:val="none" w:sz="0" w:space="0" w:color="auto"/>
                <w:bottom w:val="none" w:sz="0" w:space="0" w:color="auto"/>
                <w:right w:val="none" w:sz="0" w:space="0" w:color="auto"/>
              </w:divBdr>
              <w:divsChild>
                <w:div w:id="289094942">
                  <w:marLeft w:val="0"/>
                  <w:marRight w:val="0"/>
                  <w:marTop w:val="0"/>
                  <w:marBottom w:val="0"/>
                  <w:divBdr>
                    <w:top w:val="none" w:sz="0" w:space="0" w:color="auto"/>
                    <w:left w:val="none" w:sz="0" w:space="0" w:color="auto"/>
                    <w:bottom w:val="none" w:sz="0" w:space="0" w:color="auto"/>
                    <w:right w:val="none" w:sz="0" w:space="0" w:color="auto"/>
                  </w:divBdr>
                </w:div>
              </w:divsChild>
            </w:div>
            <w:div w:id="1097674962">
              <w:marLeft w:val="0"/>
              <w:marRight w:val="0"/>
              <w:marTop w:val="0"/>
              <w:marBottom w:val="0"/>
              <w:divBdr>
                <w:top w:val="none" w:sz="0" w:space="0" w:color="auto"/>
                <w:left w:val="none" w:sz="0" w:space="0" w:color="auto"/>
                <w:bottom w:val="none" w:sz="0" w:space="0" w:color="auto"/>
                <w:right w:val="none" w:sz="0" w:space="0" w:color="auto"/>
              </w:divBdr>
              <w:divsChild>
                <w:div w:id="566262204">
                  <w:marLeft w:val="0"/>
                  <w:marRight w:val="0"/>
                  <w:marTop w:val="0"/>
                  <w:marBottom w:val="0"/>
                  <w:divBdr>
                    <w:top w:val="none" w:sz="0" w:space="0" w:color="auto"/>
                    <w:left w:val="none" w:sz="0" w:space="0" w:color="auto"/>
                    <w:bottom w:val="none" w:sz="0" w:space="0" w:color="auto"/>
                    <w:right w:val="none" w:sz="0" w:space="0" w:color="auto"/>
                  </w:divBdr>
                </w:div>
              </w:divsChild>
            </w:div>
            <w:div w:id="1143814844">
              <w:marLeft w:val="0"/>
              <w:marRight w:val="0"/>
              <w:marTop w:val="0"/>
              <w:marBottom w:val="0"/>
              <w:divBdr>
                <w:top w:val="none" w:sz="0" w:space="0" w:color="auto"/>
                <w:left w:val="none" w:sz="0" w:space="0" w:color="auto"/>
                <w:bottom w:val="none" w:sz="0" w:space="0" w:color="auto"/>
                <w:right w:val="none" w:sz="0" w:space="0" w:color="auto"/>
              </w:divBdr>
              <w:divsChild>
                <w:div w:id="1865946839">
                  <w:marLeft w:val="0"/>
                  <w:marRight w:val="0"/>
                  <w:marTop w:val="0"/>
                  <w:marBottom w:val="0"/>
                  <w:divBdr>
                    <w:top w:val="none" w:sz="0" w:space="0" w:color="auto"/>
                    <w:left w:val="none" w:sz="0" w:space="0" w:color="auto"/>
                    <w:bottom w:val="none" w:sz="0" w:space="0" w:color="auto"/>
                    <w:right w:val="none" w:sz="0" w:space="0" w:color="auto"/>
                  </w:divBdr>
                </w:div>
              </w:divsChild>
            </w:div>
            <w:div w:id="1155610956">
              <w:marLeft w:val="0"/>
              <w:marRight w:val="0"/>
              <w:marTop w:val="0"/>
              <w:marBottom w:val="0"/>
              <w:divBdr>
                <w:top w:val="none" w:sz="0" w:space="0" w:color="auto"/>
                <w:left w:val="none" w:sz="0" w:space="0" w:color="auto"/>
                <w:bottom w:val="none" w:sz="0" w:space="0" w:color="auto"/>
                <w:right w:val="none" w:sz="0" w:space="0" w:color="auto"/>
              </w:divBdr>
              <w:divsChild>
                <w:div w:id="2072147428">
                  <w:marLeft w:val="0"/>
                  <w:marRight w:val="0"/>
                  <w:marTop w:val="0"/>
                  <w:marBottom w:val="0"/>
                  <w:divBdr>
                    <w:top w:val="none" w:sz="0" w:space="0" w:color="auto"/>
                    <w:left w:val="none" w:sz="0" w:space="0" w:color="auto"/>
                    <w:bottom w:val="none" w:sz="0" w:space="0" w:color="auto"/>
                    <w:right w:val="none" w:sz="0" w:space="0" w:color="auto"/>
                  </w:divBdr>
                </w:div>
              </w:divsChild>
            </w:div>
            <w:div w:id="1171213218">
              <w:marLeft w:val="0"/>
              <w:marRight w:val="0"/>
              <w:marTop w:val="0"/>
              <w:marBottom w:val="0"/>
              <w:divBdr>
                <w:top w:val="none" w:sz="0" w:space="0" w:color="auto"/>
                <w:left w:val="none" w:sz="0" w:space="0" w:color="auto"/>
                <w:bottom w:val="none" w:sz="0" w:space="0" w:color="auto"/>
                <w:right w:val="none" w:sz="0" w:space="0" w:color="auto"/>
              </w:divBdr>
              <w:divsChild>
                <w:div w:id="2128501021">
                  <w:marLeft w:val="0"/>
                  <w:marRight w:val="0"/>
                  <w:marTop w:val="0"/>
                  <w:marBottom w:val="0"/>
                  <w:divBdr>
                    <w:top w:val="none" w:sz="0" w:space="0" w:color="auto"/>
                    <w:left w:val="none" w:sz="0" w:space="0" w:color="auto"/>
                    <w:bottom w:val="none" w:sz="0" w:space="0" w:color="auto"/>
                    <w:right w:val="none" w:sz="0" w:space="0" w:color="auto"/>
                  </w:divBdr>
                </w:div>
              </w:divsChild>
            </w:div>
            <w:div w:id="1190143513">
              <w:marLeft w:val="0"/>
              <w:marRight w:val="0"/>
              <w:marTop w:val="0"/>
              <w:marBottom w:val="0"/>
              <w:divBdr>
                <w:top w:val="none" w:sz="0" w:space="0" w:color="auto"/>
                <w:left w:val="none" w:sz="0" w:space="0" w:color="auto"/>
                <w:bottom w:val="none" w:sz="0" w:space="0" w:color="auto"/>
                <w:right w:val="none" w:sz="0" w:space="0" w:color="auto"/>
              </w:divBdr>
              <w:divsChild>
                <w:div w:id="1915123308">
                  <w:marLeft w:val="0"/>
                  <w:marRight w:val="0"/>
                  <w:marTop w:val="0"/>
                  <w:marBottom w:val="0"/>
                  <w:divBdr>
                    <w:top w:val="none" w:sz="0" w:space="0" w:color="auto"/>
                    <w:left w:val="none" w:sz="0" w:space="0" w:color="auto"/>
                    <w:bottom w:val="none" w:sz="0" w:space="0" w:color="auto"/>
                    <w:right w:val="none" w:sz="0" w:space="0" w:color="auto"/>
                  </w:divBdr>
                </w:div>
              </w:divsChild>
            </w:div>
            <w:div w:id="1212957164">
              <w:marLeft w:val="0"/>
              <w:marRight w:val="0"/>
              <w:marTop w:val="0"/>
              <w:marBottom w:val="0"/>
              <w:divBdr>
                <w:top w:val="none" w:sz="0" w:space="0" w:color="auto"/>
                <w:left w:val="none" w:sz="0" w:space="0" w:color="auto"/>
                <w:bottom w:val="none" w:sz="0" w:space="0" w:color="auto"/>
                <w:right w:val="none" w:sz="0" w:space="0" w:color="auto"/>
              </w:divBdr>
              <w:divsChild>
                <w:div w:id="556477258">
                  <w:marLeft w:val="0"/>
                  <w:marRight w:val="0"/>
                  <w:marTop w:val="0"/>
                  <w:marBottom w:val="0"/>
                  <w:divBdr>
                    <w:top w:val="none" w:sz="0" w:space="0" w:color="auto"/>
                    <w:left w:val="none" w:sz="0" w:space="0" w:color="auto"/>
                    <w:bottom w:val="none" w:sz="0" w:space="0" w:color="auto"/>
                    <w:right w:val="none" w:sz="0" w:space="0" w:color="auto"/>
                  </w:divBdr>
                </w:div>
              </w:divsChild>
            </w:div>
            <w:div w:id="1231381187">
              <w:marLeft w:val="0"/>
              <w:marRight w:val="0"/>
              <w:marTop w:val="0"/>
              <w:marBottom w:val="0"/>
              <w:divBdr>
                <w:top w:val="none" w:sz="0" w:space="0" w:color="auto"/>
                <w:left w:val="none" w:sz="0" w:space="0" w:color="auto"/>
                <w:bottom w:val="none" w:sz="0" w:space="0" w:color="auto"/>
                <w:right w:val="none" w:sz="0" w:space="0" w:color="auto"/>
              </w:divBdr>
              <w:divsChild>
                <w:div w:id="1587152111">
                  <w:marLeft w:val="0"/>
                  <w:marRight w:val="0"/>
                  <w:marTop w:val="0"/>
                  <w:marBottom w:val="0"/>
                  <w:divBdr>
                    <w:top w:val="none" w:sz="0" w:space="0" w:color="auto"/>
                    <w:left w:val="none" w:sz="0" w:space="0" w:color="auto"/>
                    <w:bottom w:val="none" w:sz="0" w:space="0" w:color="auto"/>
                    <w:right w:val="none" w:sz="0" w:space="0" w:color="auto"/>
                  </w:divBdr>
                </w:div>
              </w:divsChild>
            </w:div>
            <w:div w:id="1251549622">
              <w:marLeft w:val="0"/>
              <w:marRight w:val="0"/>
              <w:marTop w:val="0"/>
              <w:marBottom w:val="0"/>
              <w:divBdr>
                <w:top w:val="none" w:sz="0" w:space="0" w:color="auto"/>
                <w:left w:val="none" w:sz="0" w:space="0" w:color="auto"/>
                <w:bottom w:val="none" w:sz="0" w:space="0" w:color="auto"/>
                <w:right w:val="none" w:sz="0" w:space="0" w:color="auto"/>
              </w:divBdr>
              <w:divsChild>
                <w:div w:id="1643726655">
                  <w:marLeft w:val="0"/>
                  <w:marRight w:val="0"/>
                  <w:marTop w:val="0"/>
                  <w:marBottom w:val="0"/>
                  <w:divBdr>
                    <w:top w:val="none" w:sz="0" w:space="0" w:color="auto"/>
                    <w:left w:val="none" w:sz="0" w:space="0" w:color="auto"/>
                    <w:bottom w:val="none" w:sz="0" w:space="0" w:color="auto"/>
                    <w:right w:val="none" w:sz="0" w:space="0" w:color="auto"/>
                  </w:divBdr>
                </w:div>
              </w:divsChild>
            </w:div>
            <w:div w:id="1286425349">
              <w:marLeft w:val="0"/>
              <w:marRight w:val="0"/>
              <w:marTop w:val="0"/>
              <w:marBottom w:val="0"/>
              <w:divBdr>
                <w:top w:val="none" w:sz="0" w:space="0" w:color="auto"/>
                <w:left w:val="none" w:sz="0" w:space="0" w:color="auto"/>
                <w:bottom w:val="none" w:sz="0" w:space="0" w:color="auto"/>
                <w:right w:val="none" w:sz="0" w:space="0" w:color="auto"/>
              </w:divBdr>
              <w:divsChild>
                <w:div w:id="1876385277">
                  <w:marLeft w:val="0"/>
                  <w:marRight w:val="0"/>
                  <w:marTop w:val="0"/>
                  <w:marBottom w:val="0"/>
                  <w:divBdr>
                    <w:top w:val="none" w:sz="0" w:space="0" w:color="auto"/>
                    <w:left w:val="none" w:sz="0" w:space="0" w:color="auto"/>
                    <w:bottom w:val="none" w:sz="0" w:space="0" w:color="auto"/>
                    <w:right w:val="none" w:sz="0" w:space="0" w:color="auto"/>
                  </w:divBdr>
                </w:div>
              </w:divsChild>
            </w:div>
            <w:div w:id="1310132350">
              <w:marLeft w:val="0"/>
              <w:marRight w:val="0"/>
              <w:marTop w:val="0"/>
              <w:marBottom w:val="0"/>
              <w:divBdr>
                <w:top w:val="none" w:sz="0" w:space="0" w:color="auto"/>
                <w:left w:val="none" w:sz="0" w:space="0" w:color="auto"/>
                <w:bottom w:val="none" w:sz="0" w:space="0" w:color="auto"/>
                <w:right w:val="none" w:sz="0" w:space="0" w:color="auto"/>
              </w:divBdr>
              <w:divsChild>
                <w:div w:id="454829971">
                  <w:marLeft w:val="0"/>
                  <w:marRight w:val="0"/>
                  <w:marTop w:val="0"/>
                  <w:marBottom w:val="0"/>
                  <w:divBdr>
                    <w:top w:val="none" w:sz="0" w:space="0" w:color="auto"/>
                    <w:left w:val="none" w:sz="0" w:space="0" w:color="auto"/>
                    <w:bottom w:val="none" w:sz="0" w:space="0" w:color="auto"/>
                    <w:right w:val="none" w:sz="0" w:space="0" w:color="auto"/>
                  </w:divBdr>
                </w:div>
              </w:divsChild>
            </w:div>
            <w:div w:id="1322461770">
              <w:marLeft w:val="0"/>
              <w:marRight w:val="0"/>
              <w:marTop w:val="0"/>
              <w:marBottom w:val="0"/>
              <w:divBdr>
                <w:top w:val="none" w:sz="0" w:space="0" w:color="auto"/>
                <w:left w:val="none" w:sz="0" w:space="0" w:color="auto"/>
                <w:bottom w:val="none" w:sz="0" w:space="0" w:color="auto"/>
                <w:right w:val="none" w:sz="0" w:space="0" w:color="auto"/>
              </w:divBdr>
              <w:divsChild>
                <w:div w:id="1405684278">
                  <w:marLeft w:val="0"/>
                  <w:marRight w:val="0"/>
                  <w:marTop w:val="0"/>
                  <w:marBottom w:val="0"/>
                  <w:divBdr>
                    <w:top w:val="none" w:sz="0" w:space="0" w:color="auto"/>
                    <w:left w:val="none" w:sz="0" w:space="0" w:color="auto"/>
                    <w:bottom w:val="none" w:sz="0" w:space="0" w:color="auto"/>
                    <w:right w:val="none" w:sz="0" w:space="0" w:color="auto"/>
                  </w:divBdr>
                </w:div>
              </w:divsChild>
            </w:div>
            <w:div w:id="1382561037">
              <w:marLeft w:val="0"/>
              <w:marRight w:val="0"/>
              <w:marTop w:val="0"/>
              <w:marBottom w:val="0"/>
              <w:divBdr>
                <w:top w:val="none" w:sz="0" w:space="0" w:color="auto"/>
                <w:left w:val="none" w:sz="0" w:space="0" w:color="auto"/>
                <w:bottom w:val="none" w:sz="0" w:space="0" w:color="auto"/>
                <w:right w:val="none" w:sz="0" w:space="0" w:color="auto"/>
              </w:divBdr>
              <w:divsChild>
                <w:div w:id="1865358724">
                  <w:marLeft w:val="0"/>
                  <w:marRight w:val="0"/>
                  <w:marTop w:val="0"/>
                  <w:marBottom w:val="0"/>
                  <w:divBdr>
                    <w:top w:val="none" w:sz="0" w:space="0" w:color="auto"/>
                    <w:left w:val="none" w:sz="0" w:space="0" w:color="auto"/>
                    <w:bottom w:val="none" w:sz="0" w:space="0" w:color="auto"/>
                    <w:right w:val="none" w:sz="0" w:space="0" w:color="auto"/>
                  </w:divBdr>
                </w:div>
              </w:divsChild>
            </w:div>
            <w:div w:id="1399286785">
              <w:marLeft w:val="0"/>
              <w:marRight w:val="0"/>
              <w:marTop w:val="0"/>
              <w:marBottom w:val="0"/>
              <w:divBdr>
                <w:top w:val="none" w:sz="0" w:space="0" w:color="auto"/>
                <w:left w:val="none" w:sz="0" w:space="0" w:color="auto"/>
                <w:bottom w:val="none" w:sz="0" w:space="0" w:color="auto"/>
                <w:right w:val="none" w:sz="0" w:space="0" w:color="auto"/>
              </w:divBdr>
              <w:divsChild>
                <w:div w:id="880165024">
                  <w:marLeft w:val="0"/>
                  <w:marRight w:val="0"/>
                  <w:marTop w:val="0"/>
                  <w:marBottom w:val="0"/>
                  <w:divBdr>
                    <w:top w:val="none" w:sz="0" w:space="0" w:color="auto"/>
                    <w:left w:val="none" w:sz="0" w:space="0" w:color="auto"/>
                    <w:bottom w:val="none" w:sz="0" w:space="0" w:color="auto"/>
                    <w:right w:val="none" w:sz="0" w:space="0" w:color="auto"/>
                  </w:divBdr>
                </w:div>
              </w:divsChild>
            </w:div>
            <w:div w:id="1408305768">
              <w:marLeft w:val="0"/>
              <w:marRight w:val="0"/>
              <w:marTop w:val="0"/>
              <w:marBottom w:val="0"/>
              <w:divBdr>
                <w:top w:val="none" w:sz="0" w:space="0" w:color="auto"/>
                <w:left w:val="none" w:sz="0" w:space="0" w:color="auto"/>
                <w:bottom w:val="none" w:sz="0" w:space="0" w:color="auto"/>
                <w:right w:val="none" w:sz="0" w:space="0" w:color="auto"/>
              </w:divBdr>
              <w:divsChild>
                <w:div w:id="1379819412">
                  <w:marLeft w:val="0"/>
                  <w:marRight w:val="0"/>
                  <w:marTop w:val="0"/>
                  <w:marBottom w:val="0"/>
                  <w:divBdr>
                    <w:top w:val="none" w:sz="0" w:space="0" w:color="auto"/>
                    <w:left w:val="none" w:sz="0" w:space="0" w:color="auto"/>
                    <w:bottom w:val="none" w:sz="0" w:space="0" w:color="auto"/>
                    <w:right w:val="none" w:sz="0" w:space="0" w:color="auto"/>
                  </w:divBdr>
                </w:div>
              </w:divsChild>
            </w:div>
            <w:div w:id="1418551559">
              <w:marLeft w:val="0"/>
              <w:marRight w:val="0"/>
              <w:marTop w:val="0"/>
              <w:marBottom w:val="0"/>
              <w:divBdr>
                <w:top w:val="none" w:sz="0" w:space="0" w:color="auto"/>
                <w:left w:val="none" w:sz="0" w:space="0" w:color="auto"/>
                <w:bottom w:val="none" w:sz="0" w:space="0" w:color="auto"/>
                <w:right w:val="none" w:sz="0" w:space="0" w:color="auto"/>
              </w:divBdr>
              <w:divsChild>
                <w:div w:id="545069310">
                  <w:marLeft w:val="0"/>
                  <w:marRight w:val="0"/>
                  <w:marTop w:val="0"/>
                  <w:marBottom w:val="0"/>
                  <w:divBdr>
                    <w:top w:val="none" w:sz="0" w:space="0" w:color="auto"/>
                    <w:left w:val="none" w:sz="0" w:space="0" w:color="auto"/>
                    <w:bottom w:val="none" w:sz="0" w:space="0" w:color="auto"/>
                    <w:right w:val="none" w:sz="0" w:space="0" w:color="auto"/>
                  </w:divBdr>
                </w:div>
              </w:divsChild>
            </w:div>
            <w:div w:id="1486245487">
              <w:marLeft w:val="0"/>
              <w:marRight w:val="0"/>
              <w:marTop w:val="0"/>
              <w:marBottom w:val="0"/>
              <w:divBdr>
                <w:top w:val="none" w:sz="0" w:space="0" w:color="auto"/>
                <w:left w:val="none" w:sz="0" w:space="0" w:color="auto"/>
                <w:bottom w:val="none" w:sz="0" w:space="0" w:color="auto"/>
                <w:right w:val="none" w:sz="0" w:space="0" w:color="auto"/>
              </w:divBdr>
              <w:divsChild>
                <w:div w:id="1700469380">
                  <w:marLeft w:val="0"/>
                  <w:marRight w:val="0"/>
                  <w:marTop w:val="0"/>
                  <w:marBottom w:val="0"/>
                  <w:divBdr>
                    <w:top w:val="none" w:sz="0" w:space="0" w:color="auto"/>
                    <w:left w:val="none" w:sz="0" w:space="0" w:color="auto"/>
                    <w:bottom w:val="none" w:sz="0" w:space="0" w:color="auto"/>
                    <w:right w:val="none" w:sz="0" w:space="0" w:color="auto"/>
                  </w:divBdr>
                </w:div>
              </w:divsChild>
            </w:div>
            <w:div w:id="1535775546">
              <w:marLeft w:val="0"/>
              <w:marRight w:val="0"/>
              <w:marTop w:val="0"/>
              <w:marBottom w:val="0"/>
              <w:divBdr>
                <w:top w:val="none" w:sz="0" w:space="0" w:color="auto"/>
                <w:left w:val="none" w:sz="0" w:space="0" w:color="auto"/>
                <w:bottom w:val="none" w:sz="0" w:space="0" w:color="auto"/>
                <w:right w:val="none" w:sz="0" w:space="0" w:color="auto"/>
              </w:divBdr>
              <w:divsChild>
                <w:div w:id="1045642603">
                  <w:marLeft w:val="0"/>
                  <w:marRight w:val="0"/>
                  <w:marTop w:val="0"/>
                  <w:marBottom w:val="0"/>
                  <w:divBdr>
                    <w:top w:val="none" w:sz="0" w:space="0" w:color="auto"/>
                    <w:left w:val="none" w:sz="0" w:space="0" w:color="auto"/>
                    <w:bottom w:val="none" w:sz="0" w:space="0" w:color="auto"/>
                    <w:right w:val="none" w:sz="0" w:space="0" w:color="auto"/>
                  </w:divBdr>
                </w:div>
              </w:divsChild>
            </w:div>
            <w:div w:id="1574925963">
              <w:marLeft w:val="0"/>
              <w:marRight w:val="0"/>
              <w:marTop w:val="0"/>
              <w:marBottom w:val="0"/>
              <w:divBdr>
                <w:top w:val="none" w:sz="0" w:space="0" w:color="auto"/>
                <w:left w:val="none" w:sz="0" w:space="0" w:color="auto"/>
                <w:bottom w:val="none" w:sz="0" w:space="0" w:color="auto"/>
                <w:right w:val="none" w:sz="0" w:space="0" w:color="auto"/>
              </w:divBdr>
              <w:divsChild>
                <w:div w:id="2058821657">
                  <w:marLeft w:val="0"/>
                  <w:marRight w:val="0"/>
                  <w:marTop w:val="0"/>
                  <w:marBottom w:val="0"/>
                  <w:divBdr>
                    <w:top w:val="none" w:sz="0" w:space="0" w:color="auto"/>
                    <w:left w:val="none" w:sz="0" w:space="0" w:color="auto"/>
                    <w:bottom w:val="none" w:sz="0" w:space="0" w:color="auto"/>
                    <w:right w:val="none" w:sz="0" w:space="0" w:color="auto"/>
                  </w:divBdr>
                </w:div>
              </w:divsChild>
            </w:div>
            <w:div w:id="1643540641">
              <w:marLeft w:val="0"/>
              <w:marRight w:val="0"/>
              <w:marTop w:val="0"/>
              <w:marBottom w:val="0"/>
              <w:divBdr>
                <w:top w:val="none" w:sz="0" w:space="0" w:color="auto"/>
                <w:left w:val="none" w:sz="0" w:space="0" w:color="auto"/>
                <w:bottom w:val="none" w:sz="0" w:space="0" w:color="auto"/>
                <w:right w:val="none" w:sz="0" w:space="0" w:color="auto"/>
              </w:divBdr>
              <w:divsChild>
                <w:div w:id="893541899">
                  <w:marLeft w:val="0"/>
                  <w:marRight w:val="0"/>
                  <w:marTop w:val="0"/>
                  <w:marBottom w:val="0"/>
                  <w:divBdr>
                    <w:top w:val="none" w:sz="0" w:space="0" w:color="auto"/>
                    <w:left w:val="none" w:sz="0" w:space="0" w:color="auto"/>
                    <w:bottom w:val="none" w:sz="0" w:space="0" w:color="auto"/>
                    <w:right w:val="none" w:sz="0" w:space="0" w:color="auto"/>
                  </w:divBdr>
                </w:div>
              </w:divsChild>
            </w:div>
            <w:div w:id="1662192165">
              <w:marLeft w:val="0"/>
              <w:marRight w:val="0"/>
              <w:marTop w:val="0"/>
              <w:marBottom w:val="0"/>
              <w:divBdr>
                <w:top w:val="none" w:sz="0" w:space="0" w:color="auto"/>
                <w:left w:val="none" w:sz="0" w:space="0" w:color="auto"/>
                <w:bottom w:val="none" w:sz="0" w:space="0" w:color="auto"/>
                <w:right w:val="none" w:sz="0" w:space="0" w:color="auto"/>
              </w:divBdr>
              <w:divsChild>
                <w:div w:id="1365053734">
                  <w:marLeft w:val="0"/>
                  <w:marRight w:val="0"/>
                  <w:marTop w:val="0"/>
                  <w:marBottom w:val="0"/>
                  <w:divBdr>
                    <w:top w:val="none" w:sz="0" w:space="0" w:color="auto"/>
                    <w:left w:val="none" w:sz="0" w:space="0" w:color="auto"/>
                    <w:bottom w:val="none" w:sz="0" w:space="0" w:color="auto"/>
                    <w:right w:val="none" w:sz="0" w:space="0" w:color="auto"/>
                  </w:divBdr>
                </w:div>
              </w:divsChild>
            </w:div>
            <w:div w:id="1684939956">
              <w:marLeft w:val="0"/>
              <w:marRight w:val="0"/>
              <w:marTop w:val="0"/>
              <w:marBottom w:val="0"/>
              <w:divBdr>
                <w:top w:val="none" w:sz="0" w:space="0" w:color="auto"/>
                <w:left w:val="none" w:sz="0" w:space="0" w:color="auto"/>
                <w:bottom w:val="none" w:sz="0" w:space="0" w:color="auto"/>
                <w:right w:val="none" w:sz="0" w:space="0" w:color="auto"/>
              </w:divBdr>
              <w:divsChild>
                <w:div w:id="218247174">
                  <w:marLeft w:val="0"/>
                  <w:marRight w:val="0"/>
                  <w:marTop w:val="0"/>
                  <w:marBottom w:val="0"/>
                  <w:divBdr>
                    <w:top w:val="none" w:sz="0" w:space="0" w:color="auto"/>
                    <w:left w:val="none" w:sz="0" w:space="0" w:color="auto"/>
                    <w:bottom w:val="none" w:sz="0" w:space="0" w:color="auto"/>
                    <w:right w:val="none" w:sz="0" w:space="0" w:color="auto"/>
                  </w:divBdr>
                </w:div>
              </w:divsChild>
            </w:div>
            <w:div w:id="1699619969">
              <w:marLeft w:val="0"/>
              <w:marRight w:val="0"/>
              <w:marTop w:val="0"/>
              <w:marBottom w:val="0"/>
              <w:divBdr>
                <w:top w:val="none" w:sz="0" w:space="0" w:color="auto"/>
                <w:left w:val="none" w:sz="0" w:space="0" w:color="auto"/>
                <w:bottom w:val="none" w:sz="0" w:space="0" w:color="auto"/>
                <w:right w:val="none" w:sz="0" w:space="0" w:color="auto"/>
              </w:divBdr>
              <w:divsChild>
                <w:div w:id="123471401">
                  <w:marLeft w:val="0"/>
                  <w:marRight w:val="0"/>
                  <w:marTop w:val="0"/>
                  <w:marBottom w:val="0"/>
                  <w:divBdr>
                    <w:top w:val="none" w:sz="0" w:space="0" w:color="auto"/>
                    <w:left w:val="none" w:sz="0" w:space="0" w:color="auto"/>
                    <w:bottom w:val="none" w:sz="0" w:space="0" w:color="auto"/>
                    <w:right w:val="none" w:sz="0" w:space="0" w:color="auto"/>
                  </w:divBdr>
                </w:div>
              </w:divsChild>
            </w:div>
            <w:div w:id="1704743435">
              <w:marLeft w:val="0"/>
              <w:marRight w:val="0"/>
              <w:marTop w:val="0"/>
              <w:marBottom w:val="0"/>
              <w:divBdr>
                <w:top w:val="none" w:sz="0" w:space="0" w:color="auto"/>
                <w:left w:val="none" w:sz="0" w:space="0" w:color="auto"/>
                <w:bottom w:val="none" w:sz="0" w:space="0" w:color="auto"/>
                <w:right w:val="none" w:sz="0" w:space="0" w:color="auto"/>
              </w:divBdr>
              <w:divsChild>
                <w:div w:id="1828859329">
                  <w:marLeft w:val="0"/>
                  <w:marRight w:val="0"/>
                  <w:marTop w:val="0"/>
                  <w:marBottom w:val="0"/>
                  <w:divBdr>
                    <w:top w:val="none" w:sz="0" w:space="0" w:color="auto"/>
                    <w:left w:val="none" w:sz="0" w:space="0" w:color="auto"/>
                    <w:bottom w:val="none" w:sz="0" w:space="0" w:color="auto"/>
                    <w:right w:val="none" w:sz="0" w:space="0" w:color="auto"/>
                  </w:divBdr>
                </w:div>
              </w:divsChild>
            </w:div>
            <w:div w:id="1710958083">
              <w:marLeft w:val="0"/>
              <w:marRight w:val="0"/>
              <w:marTop w:val="0"/>
              <w:marBottom w:val="0"/>
              <w:divBdr>
                <w:top w:val="none" w:sz="0" w:space="0" w:color="auto"/>
                <w:left w:val="none" w:sz="0" w:space="0" w:color="auto"/>
                <w:bottom w:val="none" w:sz="0" w:space="0" w:color="auto"/>
                <w:right w:val="none" w:sz="0" w:space="0" w:color="auto"/>
              </w:divBdr>
              <w:divsChild>
                <w:div w:id="689140920">
                  <w:marLeft w:val="0"/>
                  <w:marRight w:val="0"/>
                  <w:marTop w:val="0"/>
                  <w:marBottom w:val="0"/>
                  <w:divBdr>
                    <w:top w:val="none" w:sz="0" w:space="0" w:color="auto"/>
                    <w:left w:val="none" w:sz="0" w:space="0" w:color="auto"/>
                    <w:bottom w:val="none" w:sz="0" w:space="0" w:color="auto"/>
                    <w:right w:val="none" w:sz="0" w:space="0" w:color="auto"/>
                  </w:divBdr>
                </w:div>
              </w:divsChild>
            </w:div>
            <w:div w:id="1745491569">
              <w:marLeft w:val="0"/>
              <w:marRight w:val="0"/>
              <w:marTop w:val="0"/>
              <w:marBottom w:val="0"/>
              <w:divBdr>
                <w:top w:val="none" w:sz="0" w:space="0" w:color="auto"/>
                <w:left w:val="none" w:sz="0" w:space="0" w:color="auto"/>
                <w:bottom w:val="none" w:sz="0" w:space="0" w:color="auto"/>
                <w:right w:val="none" w:sz="0" w:space="0" w:color="auto"/>
              </w:divBdr>
              <w:divsChild>
                <w:div w:id="376973164">
                  <w:marLeft w:val="0"/>
                  <w:marRight w:val="0"/>
                  <w:marTop w:val="0"/>
                  <w:marBottom w:val="0"/>
                  <w:divBdr>
                    <w:top w:val="none" w:sz="0" w:space="0" w:color="auto"/>
                    <w:left w:val="none" w:sz="0" w:space="0" w:color="auto"/>
                    <w:bottom w:val="none" w:sz="0" w:space="0" w:color="auto"/>
                    <w:right w:val="none" w:sz="0" w:space="0" w:color="auto"/>
                  </w:divBdr>
                </w:div>
              </w:divsChild>
            </w:div>
            <w:div w:id="1785686639">
              <w:marLeft w:val="0"/>
              <w:marRight w:val="0"/>
              <w:marTop w:val="0"/>
              <w:marBottom w:val="0"/>
              <w:divBdr>
                <w:top w:val="none" w:sz="0" w:space="0" w:color="auto"/>
                <w:left w:val="none" w:sz="0" w:space="0" w:color="auto"/>
                <w:bottom w:val="none" w:sz="0" w:space="0" w:color="auto"/>
                <w:right w:val="none" w:sz="0" w:space="0" w:color="auto"/>
              </w:divBdr>
              <w:divsChild>
                <w:div w:id="1925260230">
                  <w:marLeft w:val="0"/>
                  <w:marRight w:val="0"/>
                  <w:marTop w:val="0"/>
                  <w:marBottom w:val="0"/>
                  <w:divBdr>
                    <w:top w:val="none" w:sz="0" w:space="0" w:color="auto"/>
                    <w:left w:val="none" w:sz="0" w:space="0" w:color="auto"/>
                    <w:bottom w:val="none" w:sz="0" w:space="0" w:color="auto"/>
                    <w:right w:val="none" w:sz="0" w:space="0" w:color="auto"/>
                  </w:divBdr>
                </w:div>
              </w:divsChild>
            </w:div>
            <w:div w:id="1794210788">
              <w:marLeft w:val="0"/>
              <w:marRight w:val="0"/>
              <w:marTop w:val="0"/>
              <w:marBottom w:val="0"/>
              <w:divBdr>
                <w:top w:val="none" w:sz="0" w:space="0" w:color="auto"/>
                <w:left w:val="none" w:sz="0" w:space="0" w:color="auto"/>
                <w:bottom w:val="none" w:sz="0" w:space="0" w:color="auto"/>
                <w:right w:val="none" w:sz="0" w:space="0" w:color="auto"/>
              </w:divBdr>
              <w:divsChild>
                <w:div w:id="1426462678">
                  <w:marLeft w:val="0"/>
                  <w:marRight w:val="0"/>
                  <w:marTop w:val="0"/>
                  <w:marBottom w:val="0"/>
                  <w:divBdr>
                    <w:top w:val="none" w:sz="0" w:space="0" w:color="auto"/>
                    <w:left w:val="none" w:sz="0" w:space="0" w:color="auto"/>
                    <w:bottom w:val="none" w:sz="0" w:space="0" w:color="auto"/>
                    <w:right w:val="none" w:sz="0" w:space="0" w:color="auto"/>
                  </w:divBdr>
                </w:div>
              </w:divsChild>
            </w:div>
            <w:div w:id="1825702658">
              <w:marLeft w:val="0"/>
              <w:marRight w:val="0"/>
              <w:marTop w:val="0"/>
              <w:marBottom w:val="0"/>
              <w:divBdr>
                <w:top w:val="none" w:sz="0" w:space="0" w:color="auto"/>
                <w:left w:val="none" w:sz="0" w:space="0" w:color="auto"/>
                <w:bottom w:val="none" w:sz="0" w:space="0" w:color="auto"/>
                <w:right w:val="none" w:sz="0" w:space="0" w:color="auto"/>
              </w:divBdr>
              <w:divsChild>
                <w:div w:id="929436166">
                  <w:marLeft w:val="0"/>
                  <w:marRight w:val="0"/>
                  <w:marTop w:val="0"/>
                  <w:marBottom w:val="0"/>
                  <w:divBdr>
                    <w:top w:val="none" w:sz="0" w:space="0" w:color="auto"/>
                    <w:left w:val="none" w:sz="0" w:space="0" w:color="auto"/>
                    <w:bottom w:val="none" w:sz="0" w:space="0" w:color="auto"/>
                    <w:right w:val="none" w:sz="0" w:space="0" w:color="auto"/>
                  </w:divBdr>
                </w:div>
              </w:divsChild>
            </w:div>
            <w:div w:id="1914704236">
              <w:marLeft w:val="0"/>
              <w:marRight w:val="0"/>
              <w:marTop w:val="0"/>
              <w:marBottom w:val="0"/>
              <w:divBdr>
                <w:top w:val="none" w:sz="0" w:space="0" w:color="auto"/>
                <w:left w:val="none" w:sz="0" w:space="0" w:color="auto"/>
                <w:bottom w:val="none" w:sz="0" w:space="0" w:color="auto"/>
                <w:right w:val="none" w:sz="0" w:space="0" w:color="auto"/>
              </w:divBdr>
              <w:divsChild>
                <w:div w:id="671176860">
                  <w:marLeft w:val="0"/>
                  <w:marRight w:val="0"/>
                  <w:marTop w:val="0"/>
                  <w:marBottom w:val="0"/>
                  <w:divBdr>
                    <w:top w:val="none" w:sz="0" w:space="0" w:color="auto"/>
                    <w:left w:val="none" w:sz="0" w:space="0" w:color="auto"/>
                    <w:bottom w:val="none" w:sz="0" w:space="0" w:color="auto"/>
                    <w:right w:val="none" w:sz="0" w:space="0" w:color="auto"/>
                  </w:divBdr>
                </w:div>
              </w:divsChild>
            </w:div>
            <w:div w:id="1918246187">
              <w:marLeft w:val="0"/>
              <w:marRight w:val="0"/>
              <w:marTop w:val="0"/>
              <w:marBottom w:val="0"/>
              <w:divBdr>
                <w:top w:val="none" w:sz="0" w:space="0" w:color="auto"/>
                <w:left w:val="none" w:sz="0" w:space="0" w:color="auto"/>
                <w:bottom w:val="none" w:sz="0" w:space="0" w:color="auto"/>
                <w:right w:val="none" w:sz="0" w:space="0" w:color="auto"/>
              </w:divBdr>
              <w:divsChild>
                <w:div w:id="1726828242">
                  <w:marLeft w:val="0"/>
                  <w:marRight w:val="0"/>
                  <w:marTop w:val="0"/>
                  <w:marBottom w:val="0"/>
                  <w:divBdr>
                    <w:top w:val="none" w:sz="0" w:space="0" w:color="auto"/>
                    <w:left w:val="none" w:sz="0" w:space="0" w:color="auto"/>
                    <w:bottom w:val="none" w:sz="0" w:space="0" w:color="auto"/>
                    <w:right w:val="none" w:sz="0" w:space="0" w:color="auto"/>
                  </w:divBdr>
                </w:div>
              </w:divsChild>
            </w:div>
            <w:div w:id="1928004817">
              <w:marLeft w:val="0"/>
              <w:marRight w:val="0"/>
              <w:marTop w:val="0"/>
              <w:marBottom w:val="0"/>
              <w:divBdr>
                <w:top w:val="none" w:sz="0" w:space="0" w:color="auto"/>
                <w:left w:val="none" w:sz="0" w:space="0" w:color="auto"/>
                <w:bottom w:val="none" w:sz="0" w:space="0" w:color="auto"/>
                <w:right w:val="none" w:sz="0" w:space="0" w:color="auto"/>
              </w:divBdr>
              <w:divsChild>
                <w:div w:id="851145612">
                  <w:marLeft w:val="0"/>
                  <w:marRight w:val="0"/>
                  <w:marTop w:val="0"/>
                  <w:marBottom w:val="0"/>
                  <w:divBdr>
                    <w:top w:val="none" w:sz="0" w:space="0" w:color="auto"/>
                    <w:left w:val="none" w:sz="0" w:space="0" w:color="auto"/>
                    <w:bottom w:val="none" w:sz="0" w:space="0" w:color="auto"/>
                    <w:right w:val="none" w:sz="0" w:space="0" w:color="auto"/>
                  </w:divBdr>
                </w:div>
              </w:divsChild>
            </w:div>
            <w:div w:id="1952786201">
              <w:marLeft w:val="0"/>
              <w:marRight w:val="0"/>
              <w:marTop w:val="0"/>
              <w:marBottom w:val="0"/>
              <w:divBdr>
                <w:top w:val="none" w:sz="0" w:space="0" w:color="auto"/>
                <w:left w:val="none" w:sz="0" w:space="0" w:color="auto"/>
                <w:bottom w:val="none" w:sz="0" w:space="0" w:color="auto"/>
                <w:right w:val="none" w:sz="0" w:space="0" w:color="auto"/>
              </w:divBdr>
              <w:divsChild>
                <w:div w:id="2070154197">
                  <w:marLeft w:val="0"/>
                  <w:marRight w:val="0"/>
                  <w:marTop w:val="0"/>
                  <w:marBottom w:val="0"/>
                  <w:divBdr>
                    <w:top w:val="none" w:sz="0" w:space="0" w:color="auto"/>
                    <w:left w:val="none" w:sz="0" w:space="0" w:color="auto"/>
                    <w:bottom w:val="none" w:sz="0" w:space="0" w:color="auto"/>
                    <w:right w:val="none" w:sz="0" w:space="0" w:color="auto"/>
                  </w:divBdr>
                </w:div>
              </w:divsChild>
            </w:div>
            <w:div w:id="1983382793">
              <w:marLeft w:val="0"/>
              <w:marRight w:val="0"/>
              <w:marTop w:val="0"/>
              <w:marBottom w:val="0"/>
              <w:divBdr>
                <w:top w:val="none" w:sz="0" w:space="0" w:color="auto"/>
                <w:left w:val="none" w:sz="0" w:space="0" w:color="auto"/>
                <w:bottom w:val="none" w:sz="0" w:space="0" w:color="auto"/>
                <w:right w:val="none" w:sz="0" w:space="0" w:color="auto"/>
              </w:divBdr>
              <w:divsChild>
                <w:div w:id="934750451">
                  <w:marLeft w:val="0"/>
                  <w:marRight w:val="0"/>
                  <w:marTop w:val="0"/>
                  <w:marBottom w:val="0"/>
                  <w:divBdr>
                    <w:top w:val="none" w:sz="0" w:space="0" w:color="auto"/>
                    <w:left w:val="none" w:sz="0" w:space="0" w:color="auto"/>
                    <w:bottom w:val="none" w:sz="0" w:space="0" w:color="auto"/>
                    <w:right w:val="none" w:sz="0" w:space="0" w:color="auto"/>
                  </w:divBdr>
                </w:div>
              </w:divsChild>
            </w:div>
            <w:div w:id="1987540058">
              <w:marLeft w:val="0"/>
              <w:marRight w:val="0"/>
              <w:marTop w:val="0"/>
              <w:marBottom w:val="0"/>
              <w:divBdr>
                <w:top w:val="none" w:sz="0" w:space="0" w:color="auto"/>
                <w:left w:val="none" w:sz="0" w:space="0" w:color="auto"/>
                <w:bottom w:val="none" w:sz="0" w:space="0" w:color="auto"/>
                <w:right w:val="none" w:sz="0" w:space="0" w:color="auto"/>
              </w:divBdr>
              <w:divsChild>
                <w:div w:id="1760440550">
                  <w:marLeft w:val="0"/>
                  <w:marRight w:val="0"/>
                  <w:marTop w:val="0"/>
                  <w:marBottom w:val="0"/>
                  <w:divBdr>
                    <w:top w:val="none" w:sz="0" w:space="0" w:color="auto"/>
                    <w:left w:val="none" w:sz="0" w:space="0" w:color="auto"/>
                    <w:bottom w:val="none" w:sz="0" w:space="0" w:color="auto"/>
                    <w:right w:val="none" w:sz="0" w:space="0" w:color="auto"/>
                  </w:divBdr>
                </w:div>
              </w:divsChild>
            </w:div>
            <w:div w:id="2010938515">
              <w:marLeft w:val="0"/>
              <w:marRight w:val="0"/>
              <w:marTop w:val="0"/>
              <w:marBottom w:val="0"/>
              <w:divBdr>
                <w:top w:val="none" w:sz="0" w:space="0" w:color="auto"/>
                <w:left w:val="none" w:sz="0" w:space="0" w:color="auto"/>
                <w:bottom w:val="none" w:sz="0" w:space="0" w:color="auto"/>
                <w:right w:val="none" w:sz="0" w:space="0" w:color="auto"/>
              </w:divBdr>
              <w:divsChild>
                <w:div w:id="1453746924">
                  <w:marLeft w:val="0"/>
                  <w:marRight w:val="0"/>
                  <w:marTop w:val="0"/>
                  <w:marBottom w:val="0"/>
                  <w:divBdr>
                    <w:top w:val="none" w:sz="0" w:space="0" w:color="auto"/>
                    <w:left w:val="none" w:sz="0" w:space="0" w:color="auto"/>
                    <w:bottom w:val="none" w:sz="0" w:space="0" w:color="auto"/>
                    <w:right w:val="none" w:sz="0" w:space="0" w:color="auto"/>
                  </w:divBdr>
                </w:div>
              </w:divsChild>
            </w:div>
            <w:div w:id="2075615357">
              <w:marLeft w:val="0"/>
              <w:marRight w:val="0"/>
              <w:marTop w:val="0"/>
              <w:marBottom w:val="0"/>
              <w:divBdr>
                <w:top w:val="none" w:sz="0" w:space="0" w:color="auto"/>
                <w:left w:val="none" w:sz="0" w:space="0" w:color="auto"/>
                <w:bottom w:val="none" w:sz="0" w:space="0" w:color="auto"/>
                <w:right w:val="none" w:sz="0" w:space="0" w:color="auto"/>
              </w:divBdr>
              <w:divsChild>
                <w:div w:id="566067059">
                  <w:marLeft w:val="0"/>
                  <w:marRight w:val="0"/>
                  <w:marTop w:val="0"/>
                  <w:marBottom w:val="0"/>
                  <w:divBdr>
                    <w:top w:val="none" w:sz="0" w:space="0" w:color="auto"/>
                    <w:left w:val="none" w:sz="0" w:space="0" w:color="auto"/>
                    <w:bottom w:val="none" w:sz="0" w:space="0" w:color="auto"/>
                    <w:right w:val="none" w:sz="0" w:space="0" w:color="auto"/>
                  </w:divBdr>
                </w:div>
              </w:divsChild>
            </w:div>
            <w:div w:id="2078430442">
              <w:marLeft w:val="0"/>
              <w:marRight w:val="0"/>
              <w:marTop w:val="0"/>
              <w:marBottom w:val="0"/>
              <w:divBdr>
                <w:top w:val="none" w:sz="0" w:space="0" w:color="auto"/>
                <w:left w:val="none" w:sz="0" w:space="0" w:color="auto"/>
                <w:bottom w:val="none" w:sz="0" w:space="0" w:color="auto"/>
                <w:right w:val="none" w:sz="0" w:space="0" w:color="auto"/>
              </w:divBdr>
              <w:divsChild>
                <w:div w:id="1449229788">
                  <w:marLeft w:val="0"/>
                  <w:marRight w:val="0"/>
                  <w:marTop w:val="0"/>
                  <w:marBottom w:val="0"/>
                  <w:divBdr>
                    <w:top w:val="none" w:sz="0" w:space="0" w:color="auto"/>
                    <w:left w:val="none" w:sz="0" w:space="0" w:color="auto"/>
                    <w:bottom w:val="none" w:sz="0" w:space="0" w:color="auto"/>
                    <w:right w:val="none" w:sz="0" w:space="0" w:color="auto"/>
                  </w:divBdr>
                </w:div>
              </w:divsChild>
            </w:div>
            <w:div w:id="2080250961">
              <w:marLeft w:val="0"/>
              <w:marRight w:val="0"/>
              <w:marTop w:val="0"/>
              <w:marBottom w:val="0"/>
              <w:divBdr>
                <w:top w:val="none" w:sz="0" w:space="0" w:color="auto"/>
                <w:left w:val="none" w:sz="0" w:space="0" w:color="auto"/>
                <w:bottom w:val="none" w:sz="0" w:space="0" w:color="auto"/>
                <w:right w:val="none" w:sz="0" w:space="0" w:color="auto"/>
              </w:divBdr>
              <w:divsChild>
                <w:div w:id="1859923411">
                  <w:marLeft w:val="0"/>
                  <w:marRight w:val="0"/>
                  <w:marTop w:val="0"/>
                  <w:marBottom w:val="0"/>
                  <w:divBdr>
                    <w:top w:val="none" w:sz="0" w:space="0" w:color="auto"/>
                    <w:left w:val="none" w:sz="0" w:space="0" w:color="auto"/>
                    <w:bottom w:val="none" w:sz="0" w:space="0" w:color="auto"/>
                    <w:right w:val="none" w:sz="0" w:space="0" w:color="auto"/>
                  </w:divBdr>
                </w:div>
              </w:divsChild>
            </w:div>
            <w:div w:id="2095011785">
              <w:marLeft w:val="0"/>
              <w:marRight w:val="0"/>
              <w:marTop w:val="0"/>
              <w:marBottom w:val="0"/>
              <w:divBdr>
                <w:top w:val="none" w:sz="0" w:space="0" w:color="auto"/>
                <w:left w:val="none" w:sz="0" w:space="0" w:color="auto"/>
                <w:bottom w:val="none" w:sz="0" w:space="0" w:color="auto"/>
                <w:right w:val="none" w:sz="0" w:space="0" w:color="auto"/>
              </w:divBdr>
              <w:divsChild>
                <w:div w:id="1918861157">
                  <w:marLeft w:val="0"/>
                  <w:marRight w:val="0"/>
                  <w:marTop w:val="0"/>
                  <w:marBottom w:val="0"/>
                  <w:divBdr>
                    <w:top w:val="none" w:sz="0" w:space="0" w:color="auto"/>
                    <w:left w:val="none" w:sz="0" w:space="0" w:color="auto"/>
                    <w:bottom w:val="none" w:sz="0" w:space="0" w:color="auto"/>
                    <w:right w:val="none" w:sz="0" w:space="0" w:color="auto"/>
                  </w:divBdr>
                </w:div>
              </w:divsChild>
            </w:div>
            <w:div w:id="2128431488">
              <w:marLeft w:val="0"/>
              <w:marRight w:val="0"/>
              <w:marTop w:val="0"/>
              <w:marBottom w:val="0"/>
              <w:divBdr>
                <w:top w:val="none" w:sz="0" w:space="0" w:color="auto"/>
                <w:left w:val="none" w:sz="0" w:space="0" w:color="auto"/>
                <w:bottom w:val="none" w:sz="0" w:space="0" w:color="auto"/>
                <w:right w:val="none" w:sz="0" w:space="0" w:color="auto"/>
              </w:divBdr>
              <w:divsChild>
                <w:div w:id="836649925">
                  <w:marLeft w:val="0"/>
                  <w:marRight w:val="0"/>
                  <w:marTop w:val="0"/>
                  <w:marBottom w:val="0"/>
                  <w:divBdr>
                    <w:top w:val="none" w:sz="0" w:space="0" w:color="auto"/>
                    <w:left w:val="none" w:sz="0" w:space="0" w:color="auto"/>
                    <w:bottom w:val="none" w:sz="0" w:space="0" w:color="auto"/>
                    <w:right w:val="none" w:sz="0" w:space="0" w:color="auto"/>
                  </w:divBdr>
                </w:div>
              </w:divsChild>
            </w:div>
            <w:div w:id="2144227054">
              <w:marLeft w:val="0"/>
              <w:marRight w:val="0"/>
              <w:marTop w:val="0"/>
              <w:marBottom w:val="0"/>
              <w:divBdr>
                <w:top w:val="none" w:sz="0" w:space="0" w:color="auto"/>
                <w:left w:val="none" w:sz="0" w:space="0" w:color="auto"/>
                <w:bottom w:val="none" w:sz="0" w:space="0" w:color="auto"/>
                <w:right w:val="none" w:sz="0" w:space="0" w:color="auto"/>
              </w:divBdr>
              <w:divsChild>
                <w:div w:id="963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0634">
          <w:marLeft w:val="0"/>
          <w:marRight w:val="0"/>
          <w:marTop w:val="0"/>
          <w:marBottom w:val="0"/>
          <w:divBdr>
            <w:top w:val="none" w:sz="0" w:space="0" w:color="auto"/>
            <w:left w:val="none" w:sz="0" w:space="0" w:color="auto"/>
            <w:bottom w:val="none" w:sz="0" w:space="0" w:color="auto"/>
            <w:right w:val="none" w:sz="0" w:space="0" w:color="auto"/>
          </w:divBdr>
          <w:divsChild>
            <w:div w:id="1865513105">
              <w:marLeft w:val="0"/>
              <w:marRight w:val="0"/>
              <w:marTop w:val="0"/>
              <w:marBottom w:val="0"/>
              <w:divBdr>
                <w:top w:val="none" w:sz="0" w:space="0" w:color="auto"/>
                <w:left w:val="none" w:sz="0" w:space="0" w:color="auto"/>
                <w:bottom w:val="none" w:sz="0" w:space="0" w:color="auto"/>
                <w:right w:val="none" w:sz="0" w:space="0" w:color="auto"/>
              </w:divBdr>
              <w:divsChild>
                <w:div w:id="2211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2096">
          <w:marLeft w:val="0"/>
          <w:marRight w:val="0"/>
          <w:marTop w:val="0"/>
          <w:marBottom w:val="0"/>
          <w:divBdr>
            <w:top w:val="none" w:sz="0" w:space="0" w:color="auto"/>
            <w:left w:val="none" w:sz="0" w:space="0" w:color="auto"/>
            <w:bottom w:val="none" w:sz="0" w:space="0" w:color="auto"/>
            <w:right w:val="none" w:sz="0" w:space="0" w:color="auto"/>
          </w:divBdr>
          <w:divsChild>
            <w:div w:id="2050453745">
              <w:marLeft w:val="0"/>
              <w:marRight w:val="0"/>
              <w:marTop w:val="0"/>
              <w:marBottom w:val="0"/>
              <w:divBdr>
                <w:top w:val="none" w:sz="0" w:space="0" w:color="auto"/>
                <w:left w:val="none" w:sz="0" w:space="0" w:color="auto"/>
                <w:bottom w:val="none" w:sz="0" w:space="0" w:color="auto"/>
                <w:right w:val="none" w:sz="0" w:space="0" w:color="auto"/>
              </w:divBdr>
              <w:divsChild>
                <w:div w:id="16273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6F15B-B05B-4B1B-B264-7E50D3DA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44120</Words>
  <Characters>251485</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Али</cp:lastModifiedBy>
  <cp:revision>43</cp:revision>
  <cp:lastPrinted>2020-10-16T03:36:00Z</cp:lastPrinted>
  <dcterms:created xsi:type="dcterms:W3CDTF">2019-04-03T12:43:00Z</dcterms:created>
  <dcterms:modified xsi:type="dcterms:W3CDTF">2020-10-17T09:10:00Z</dcterms:modified>
</cp:coreProperties>
</file>